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424" w:rsidRPr="00062801" w:rsidRDefault="00F83995" w:rsidP="00093D15">
      <w:pPr>
        <w:tabs>
          <w:tab w:val="left" w:pos="181"/>
          <w:tab w:val="left" w:pos="2699"/>
          <w:tab w:val="left" w:pos="5222"/>
          <w:tab w:val="left" w:pos="7740"/>
        </w:tabs>
        <w:spacing w:beforeLines="20" w:before="48" w:afterLines="20" w:after="48" w:line="288" w:lineRule="auto"/>
        <w:jc w:val="center"/>
        <w:rPr>
          <w:rFonts w:ascii="Times New Roman" w:hAnsi="Times New Roman" w:cs="Times New Roman"/>
          <w:b/>
          <w:color w:val="FF0000"/>
          <w:sz w:val="24"/>
          <w:szCs w:val="24"/>
        </w:rPr>
      </w:pPr>
      <w:r w:rsidRPr="00062801">
        <w:rPr>
          <w:rFonts w:ascii="Times New Roman" w:hAnsi="Times New Roman" w:cs="Times New Roman"/>
          <w:b/>
          <w:color w:val="FF0000"/>
          <w:sz w:val="24"/>
          <w:szCs w:val="24"/>
        </w:rPr>
        <w:t>CÁC LỰC CƠ HỌC</w:t>
      </w:r>
    </w:p>
    <w:p w:rsidR="00F83995" w:rsidRPr="00093D15" w:rsidRDefault="00F83995" w:rsidP="00093D15">
      <w:pPr>
        <w:tabs>
          <w:tab w:val="left" w:pos="181"/>
          <w:tab w:val="left" w:pos="2699"/>
          <w:tab w:val="left" w:pos="5222"/>
          <w:tab w:val="left" w:pos="7740"/>
        </w:tabs>
        <w:spacing w:beforeLines="20" w:before="48" w:afterLines="20" w:after="48" w:line="288" w:lineRule="auto"/>
        <w:rPr>
          <w:rFonts w:ascii="Times New Roman" w:hAnsi="Times New Roman" w:cs="Times New Roman"/>
          <w:b/>
          <w:sz w:val="24"/>
          <w:szCs w:val="24"/>
        </w:rPr>
      </w:pPr>
      <w:r w:rsidRPr="00093D15">
        <w:rPr>
          <w:rFonts w:ascii="Times New Roman" w:hAnsi="Times New Roman" w:cs="Times New Roman"/>
          <w:b/>
          <w:sz w:val="24"/>
          <w:szCs w:val="24"/>
        </w:rPr>
        <w:t>I. TRỌNG TÂM KIẾN THỨC</w:t>
      </w:r>
      <w:bookmarkStart w:id="0" w:name="_GoBack"/>
      <w:bookmarkEnd w:id="0"/>
    </w:p>
    <w:p w:rsidR="00F83995" w:rsidRPr="00093D15" w:rsidRDefault="00F83995" w:rsidP="00093D15">
      <w:pPr>
        <w:tabs>
          <w:tab w:val="left" w:pos="181"/>
          <w:tab w:val="left" w:pos="2699"/>
          <w:tab w:val="left" w:pos="5222"/>
          <w:tab w:val="left" w:pos="7740"/>
        </w:tabs>
        <w:spacing w:beforeLines="20" w:before="48" w:afterLines="20" w:after="48" w:line="288" w:lineRule="auto"/>
        <w:rPr>
          <w:rFonts w:ascii="Times New Roman" w:hAnsi="Times New Roman" w:cs="Times New Roman"/>
          <w:b/>
          <w:sz w:val="24"/>
          <w:szCs w:val="24"/>
        </w:rPr>
      </w:pPr>
      <w:r w:rsidRPr="00093D15">
        <w:rPr>
          <w:rFonts w:ascii="Times New Roman" w:hAnsi="Times New Roman" w:cs="Times New Roman"/>
          <w:b/>
          <w:sz w:val="24"/>
          <w:szCs w:val="24"/>
        </w:rPr>
        <w:t>1. Lực hấp dẫn</w:t>
      </w:r>
    </w:p>
    <w:p w:rsidR="00F83995" w:rsidRPr="00093D15" w:rsidRDefault="00F83995" w:rsidP="00093D15">
      <w:pPr>
        <w:tabs>
          <w:tab w:val="left" w:pos="181"/>
          <w:tab w:val="left" w:pos="2699"/>
          <w:tab w:val="left" w:pos="5222"/>
          <w:tab w:val="left" w:pos="7740"/>
        </w:tabs>
        <w:spacing w:beforeLines="20" w:before="48" w:afterLines="20" w:after="48" w:line="288" w:lineRule="auto"/>
        <w:rPr>
          <w:rFonts w:ascii="Times New Roman" w:hAnsi="Times New Roman" w:cs="Times New Roman"/>
          <w:b/>
          <w:sz w:val="24"/>
          <w:szCs w:val="24"/>
        </w:rPr>
      </w:pPr>
      <w:r w:rsidRPr="00093D15">
        <w:rPr>
          <w:rFonts w:ascii="Times New Roman" w:hAnsi="Times New Roman" w:cs="Times New Roman"/>
          <w:b/>
          <w:sz w:val="24"/>
          <w:szCs w:val="24"/>
        </w:rPr>
        <w:t>1.1. Lực hấp dẫn</w:t>
      </w:r>
    </w:p>
    <w:p w:rsidR="00F83995" w:rsidRPr="00093D15" w:rsidRDefault="00F83995" w:rsidP="00093D15">
      <w:pPr>
        <w:tabs>
          <w:tab w:val="left" w:pos="181"/>
          <w:tab w:val="left" w:pos="2699"/>
          <w:tab w:val="left" w:pos="5222"/>
          <w:tab w:val="left" w:pos="7740"/>
        </w:tabs>
        <w:spacing w:beforeLines="20" w:before="48" w:afterLines="20" w:after="48" w:line="288" w:lineRule="auto"/>
        <w:rPr>
          <w:rFonts w:ascii="Times New Roman" w:hAnsi="Times New Roman" w:cs="Times New Roman"/>
          <w:sz w:val="24"/>
          <w:szCs w:val="24"/>
        </w:rPr>
      </w:pPr>
      <w:r w:rsidRPr="00093D15">
        <w:rPr>
          <w:rFonts w:ascii="Times New Roman" w:hAnsi="Times New Roman" w:cs="Times New Roman"/>
          <w:sz w:val="24"/>
          <w:szCs w:val="24"/>
        </w:rPr>
        <w:t>Mọi vật trong vũ trụ đều hút nhau với một lực gọi là lực hấp dẫn.</w:t>
      </w:r>
    </w:p>
    <w:p w:rsidR="00F83995" w:rsidRPr="00093D15" w:rsidRDefault="00F83995" w:rsidP="00093D15">
      <w:pPr>
        <w:tabs>
          <w:tab w:val="left" w:pos="181"/>
          <w:tab w:val="left" w:pos="2699"/>
          <w:tab w:val="left" w:pos="5222"/>
          <w:tab w:val="left" w:pos="7740"/>
        </w:tabs>
        <w:spacing w:beforeLines="20" w:before="48" w:afterLines="20" w:after="48" w:line="288" w:lineRule="auto"/>
        <w:rPr>
          <w:rFonts w:ascii="Times New Roman" w:hAnsi="Times New Roman" w:cs="Times New Roman"/>
          <w:b/>
          <w:sz w:val="24"/>
          <w:szCs w:val="24"/>
        </w:rPr>
      </w:pPr>
      <w:r w:rsidRPr="00093D15">
        <w:rPr>
          <w:rFonts w:ascii="Times New Roman" w:hAnsi="Times New Roman" w:cs="Times New Roman"/>
          <w:noProof/>
          <w:sz w:val="24"/>
          <w:szCs w:val="24"/>
        </w:rPr>
        <w:drawing>
          <wp:anchor distT="0" distB="0" distL="114300" distR="114300" simplePos="0" relativeHeight="251658240" behindDoc="0" locked="0" layoutInCell="1" allowOverlap="1" wp14:anchorId="52693EC4" wp14:editId="2A99BF7E">
            <wp:simplePos x="0" y="0"/>
            <wp:positionH relativeFrom="column">
              <wp:posOffset>3407410</wp:posOffset>
            </wp:positionH>
            <wp:positionV relativeFrom="paragraph">
              <wp:posOffset>89535</wp:posOffset>
            </wp:positionV>
            <wp:extent cx="2933700"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2933700" cy="723900"/>
                    </a:xfrm>
                    <a:prstGeom prst="rect">
                      <a:avLst/>
                    </a:prstGeom>
                  </pic:spPr>
                </pic:pic>
              </a:graphicData>
            </a:graphic>
            <wp14:sizeRelH relativeFrom="page">
              <wp14:pctWidth>0</wp14:pctWidth>
            </wp14:sizeRelH>
            <wp14:sizeRelV relativeFrom="page">
              <wp14:pctHeight>0</wp14:pctHeight>
            </wp14:sizeRelV>
          </wp:anchor>
        </w:drawing>
      </w:r>
      <w:r w:rsidRPr="00093D15">
        <w:rPr>
          <w:rFonts w:ascii="Times New Roman" w:hAnsi="Times New Roman" w:cs="Times New Roman"/>
          <w:b/>
          <w:sz w:val="24"/>
          <w:szCs w:val="24"/>
        </w:rPr>
        <w:t>1.2 Định luật vạn vật hấp dẫn</w:t>
      </w:r>
    </w:p>
    <w:p w:rsidR="00F83995" w:rsidRPr="00093D15" w:rsidRDefault="00F83995" w:rsidP="00093D15">
      <w:pPr>
        <w:tabs>
          <w:tab w:val="left" w:pos="181"/>
          <w:tab w:val="left" w:pos="2699"/>
          <w:tab w:val="left" w:pos="5222"/>
          <w:tab w:val="left" w:pos="7740"/>
        </w:tabs>
        <w:spacing w:beforeLines="20" w:before="48" w:afterLines="20" w:after="48" w:line="288" w:lineRule="auto"/>
        <w:rPr>
          <w:rFonts w:ascii="Times New Roman" w:hAnsi="Times New Roman" w:cs="Times New Roman"/>
          <w:sz w:val="24"/>
          <w:szCs w:val="24"/>
        </w:rPr>
      </w:pPr>
      <w:r w:rsidRPr="00093D15">
        <w:rPr>
          <w:rFonts w:ascii="Times New Roman" w:hAnsi="Times New Roman" w:cs="Times New Roman"/>
          <w:sz w:val="24"/>
          <w:szCs w:val="24"/>
        </w:rPr>
        <w:t xml:space="preserve">Lực hấp dẫn giữa hai chất điểm bất kì tỉ lệ thuận với tichshai khối lượng của chúng và tỉ lệ nghịch với bình phương khoảng cách giữa chúng </w:t>
      </w:r>
    </w:p>
    <w:p w:rsidR="00F83995" w:rsidRPr="00093D15" w:rsidRDefault="00F83995" w:rsidP="00093D15">
      <w:pPr>
        <w:tabs>
          <w:tab w:val="left" w:pos="181"/>
          <w:tab w:val="left" w:pos="2699"/>
          <w:tab w:val="left" w:pos="5222"/>
          <w:tab w:val="left" w:pos="7740"/>
        </w:tabs>
        <w:spacing w:beforeLines="20" w:before="48" w:afterLines="20" w:after="48" w:line="288" w:lineRule="auto"/>
        <w:rPr>
          <w:rFonts w:ascii="Times New Roman" w:hAnsi="Times New Roman" w:cs="Times New Roman"/>
          <w:sz w:val="24"/>
          <w:szCs w:val="24"/>
        </w:rPr>
      </w:pPr>
      <w:r w:rsidRPr="00093D15">
        <w:rPr>
          <w:rFonts w:ascii="Times New Roman" w:hAnsi="Times New Roman" w:cs="Times New Roman"/>
          <w:position w:val="-24"/>
          <w:sz w:val="24"/>
          <w:szCs w:val="24"/>
        </w:rPr>
        <w:object w:dxaOrig="1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0.75pt" o:ole="">
            <v:imagedata r:id="rId9" o:title=""/>
          </v:shape>
          <o:OLEObject Type="Embed" ProgID="Equation.DSMT4" ShapeID="_x0000_i1025" DrawAspect="Content" ObjectID="_1692086675" r:id="rId10"/>
        </w:object>
      </w:r>
      <w:r w:rsidRPr="00093D15">
        <w:rPr>
          <w:rFonts w:ascii="Times New Roman" w:hAnsi="Times New Roman" w:cs="Times New Roman"/>
          <w:sz w:val="24"/>
          <w:szCs w:val="24"/>
        </w:rPr>
        <w:t xml:space="preserve"> </w:t>
      </w:r>
    </w:p>
    <w:p w:rsidR="00F83995" w:rsidRPr="00093D15" w:rsidRDefault="00F83995" w:rsidP="00093D15">
      <w:pPr>
        <w:tabs>
          <w:tab w:val="left" w:pos="181"/>
          <w:tab w:val="left" w:pos="2699"/>
          <w:tab w:val="left" w:pos="5222"/>
          <w:tab w:val="left" w:pos="7740"/>
        </w:tabs>
        <w:spacing w:beforeLines="20" w:before="48" w:afterLines="20" w:after="48" w:line="288" w:lineRule="auto"/>
        <w:rPr>
          <w:rFonts w:ascii="Times New Roman" w:hAnsi="Times New Roman" w:cs="Times New Roman"/>
          <w:sz w:val="24"/>
          <w:szCs w:val="24"/>
        </w:rPr>
      </w:pPr>
      <w:r w:rsidRPr="00093D15">
        <w:rPr>
          <w:rFonts w:ascii="Times New Roman" w:hAnsi="Times New Roman" w:cs="Times New Roman"/>
          <w:sz w:val="24"/>
          <w:szCs w:val="24"/>
        </w:rPr>
        <w:t>Trong đó:</w:t>
      </w:r>
      <w:r w:rsidRPr="00093D15">
        <w:rPr>
          <w:rFonts w:ascii="Times New Roman" w:hAnsi="Times New Roman" w:cs="Times New Roman"/>
          <w:position w:val="-28"/>
          <w:sz w:val="24"/>
          <w:szCs w:val="24"/>
        </w:rPr>
        <w:object w:dxaOrig="2060" w:dyaOrig="700">
          <v:shape id="_x0000_i1026" type="#_x0000_t75" style="width:102.75pt;height:35.25pt" o:ole="">
            <v:imagedata r:id="rId11" o:title=""/>
          </v:shape>
          <o:OLEObject Type="Embed" ProgID="Equation.DSMT4" ShapeID="_x0000_i1026" DrawAspect="Content" ObjectID="_1692086676" r:id="rId12"/>
        </w:object>
      </w:r>
      <w:r w:rsidRPr="00093D15">
        <w:rPr>
          <w:rFonts w:ascii="Times New Roman" w:hAnsi="Times New Roman" w:cs="Times New Roman"/>
          <w:sz w:val="24"/>
          <w:szCs w:val="24"/>
        </w:rPr>
        <w:t xml:space="preserve"> gọi là hằng số hấp dẫn.</w:t>
      </w:r>
    </w:p>
    <w:p w:rsidR="00F83995" w:rsidRPr="00093D15" w:rsidRDefault="00F83995" w:rsidP="00093D15">
      <w:pPr>
        <w:tabs>
          <w:tab w:val="left" w:pos="181"/>
          <w:tab w:val="left" w:pos="2699"/>
          <w:tab w:val="left" w:pos="5222"/>
          <w:tab w:val="left" w:pos="7740"/>
        </w:tabs>
        <w:spacing w:beforeLines="20" w:before="48" w:afterLines="20" w:after="48" w:line="288" w:lineRule="auto"/>
        <w:rPr>
          <w:rFonts w:ascii="Times New Roman" w:hAnsi="Times New Roman" w:cs="Times New Roman"/>
          <w:sz w:val="24"/>
          <w:szCs w:val="24"/>
        </w:rPr>
      </w:pPr>
      <w:r w:rsidRPr="00093D15">
        <w:rPr>
          <w:rFonts w:ascii="Times New Roman" w:hAnsi="Times New Roman" w:cs="Times New Roman"/>
          <w:sz w:val="24"/>
          <w:szCs w:val="24"/>
        </w:rPr>
        <w:t>Phạm vị áp dụng định luật:</w:t>
      </w:r>
    </w:p>
    <w:p w:rsidR="00F83995" w:rsidRPr="00093D15" w:rsidRDefault="00F83995" w:rsidP="00093D15">
      <w:pPr>
        <w:tabs>
          <w:tab w:val="left" w:pos="181"/>
          <w:tab w:val="left" w:pos="2699"/>
          <w:tab w:val="left" w:pos="5222"/>
          <w:tab w:val="left" w:pos="7740"/>
        </w:tabs>
        <w:spacing w:beforeLines="20" w:before="48" w:afterLines="20" w:after="48" w:line="288" w:lineRule="auto"/>
        <w:rPr>
          <w:rFonts w:ascii="Times New Roman" w:hAnsi="Times New Roman" w:cs="Times New Roman"/>
          <w:sz w:val="24"/>
          <w:szCs w:val="24"/>
        </w:rPr>
      </w:pPr>
      <w:r w:rsidRPr="00093D15">
        <w:rPr>
          <w:rFonts w:ascii="Times New Roman" w:hAnsi="Times New Roman" w:cs="Times New Roman"/>
          <w:sz w:val="24"/>
          <w:szCs w:val="24"/>
        </w:rPr>
        <w:t>- Khoảng cách giữa các vật rất lớn so với khoảng cách giữa chúng (chất điểm).</w:t>
      </w:r>
    </w:p>
    <w:p w:rsidR="00F83995" w:rsidRPr="00093D15" w:rsidRDefault="00F83995" w:rsidP="00093D15">
      <w:pPr>
        <w:tabs>
          <w:tab w:val="left" w:pos="181"/>
          <w:tab w:val="left" w:pos="2699"/>
          <w:tab w:val="left" w:pos="5222"/>
          <w:tab w:val="left" w:pos="7740"/>
        </w:tabs>
        <w:spacing w:beforeLines="20" w:before="48" w:afterLines="20" w:after="48" w:line="288" w:lineRule="auto"/>
        <w:rPr>
          <w:rFonts w:ascii="Times New Roman" w:hAnsi="Times New Roman" w:cs="Times New Roman"/>
          <w:sz w:val="24"/>
          <w:szCs w:val="24"/>
        </w:rPr>
      </w:pPr>
      <w:r w:rsidRPr="00093D15">
        <w:rPr>
          <w:rFonts w:ascii="Times New Roman" w:hAnsi="Times New Roman" w:cs="Times New Roman"/>
          <w:sz w:val="24"/>
          <w:szCs w:val="24"/>
        </w:rPr>
        <w:t>- Các vật đồng chất hình cầu. Khi đó r là khoảng cách giữa hai tâm.</w:t>
      </w:r>
    </w:p>
    <w:p w:rsidR="00F83995" w:rsidRPr="00093D15" w:rsidRDefault="00F83995" w:rsidP="00093D15">
      <w:pPr>
        <w:tabs>
          <w:tab w:val="left" w:pos="181"/>
          <w:tab w:val="left" w:pos="2699"/>
          <w:tab w:val="left" w:pos="5222"/>
          <w:tab w:val="left" w:pos="7740"/>
        </w:tabs>
        <w:spacing w:beforeLines="20" w:before="48" w:afterLines="20" w:after="48" w:line="288" w:lineRule="auto"/>
        <w:rPr>
          <w:rFonts w:ascii="Times New Roman" w:hAnsi="Times New Roman" w:cs="Times New Roman"/>
          <w:b/>
          <w:sz w:val="24"/>
          <w:szCs w:val="24"/>
        </w:rPr>
      </w:pPr>
      <w:r w:rsidRPr="00093D15">
        <w:rPr>
          <w:rFonts w:ascii="Times New Roman" w:hAnsi="Times New Roman" w:cs="Times New Roman"/>
          <w:b/>
          <w:sz w:val="24"/>
          <w:szCs w:val="24"/>
        </w:rPr>
        <w:t>1.3 Trọng lực. Công thức tính gia tốc trọng trường theo độ cao.</w:t>
      </w:r>
    </w:p>
    <w:p w:rsidR="00F83995" w:rsidRPr="00093D15" w:rsidRDefault="00F83995" w:rsidP="00093D15">
      <w:pPr>
        <w:tabs>
          <w:tab w:val="left" w:pos="181"/>
          <w:tab w:val="left" w:pos="2699"/>
          <w:tab w:val="left" w:pos="5222"/>
          <w:tab w:val="left" w:pos="7740"/>
        </w:tabs>
        <w:spacing w:beforeLines="20" w:before="48" w:afterLines="20" w:after="48" w:line="288" w:lineRule="auto"/>
        <w:rPr>
          <w:rFonts w:ascii="Times New Roman" w:hAnsi="Times New Roman" w:cs="Times New Roman"/>
          <w:sz w:val="24"/>
          <w:szCs w:val="24"/>
        </w:rPr>
      </w:pPr>
      <w:r w:rsidRPr="00093D15">
        <w:rPr>
          <w:rFonts w:ascii="Times New Roman" w:hAnsi="Times New Roman" w:cs="Times New Roman"/>
          <w:b/>
          <w:sz w:val="24"/>
          <w:szCs w:val="24"/>
        </w:rPr>
        <w:t>Trọng lực của một vật:</w:t>
      </w:r>
      <w:r w:rsidRPr="00093D15">
        <w:rPr>
          <w:rFonts w:ascii="Times New Roman" w:hAnsi="Times New Roman" w:cs="Times New Roman"/>
          <w:sz w:val="24"/>
          <w:szCs w:val="24"/>
        </w:rPr>
        <w:t xml:space="preserve"> là lực hấp dẫn giữa Trái đất và vật đó.</w:t>
      </w:r>
    </w:p>
    <w:p w:rsidR="00F83995" w:rsidRPr="00093D15" w:rsidRDefault="00F83995" w:rsidP="00093D15">
      <w:pPr>
        <w:tabs>
          <w:tab w:val="left" w:pos="181"/>
          <w:tab w:val="left" w:pos="2699"/>
          <w:tab w:val="left" w:pos="5222"/>
          <w:tab w:val="left" w:pos="7740"/>
        </w:tabs>
        <w:spacing w:beforeLines="20" w:before="48" w:afterLines="20" w:after="48" w:line="288" w:lineRule="auto"/>
        <w:rPr>
          <w:rFonts w:ascii="Times New Roman" w:hAnsi="Times New Roman" w:cs="Times New Roman"/>
          <w:sz w:val="24"/>
          <w:szCs w:val="24"/>
        </w:rPr>
      </w:pPr>
      <w:r w:rsidRPr="00093D15">
        <w:rPr>
          <w:rFonts w:ascii="Times New Roman" w:hAnsi="Times New Roman" w:cs="Times New Roman"/>
          <w:sz w:val="24"/>
          <w:szCs w:val="24"/>
        </w:rPr>
        <w:t xml:space="preserve">Trọng lực đặt tại một điểm đặc biệt của vật gọi là </w:t>
      </w:r>
      <w:r w:rsidRPr="00093D15">
        <w:rPr>
          <w:rFonts w:ascii="Times New Roman" w:hAnsi="Times New Roman" w:cs="Times New Roman"/>
          <w:b/>
          <w:sz w:val="24"/>
          <w:szCs w:val="24"/>
        </w:rPr>
        <w:t>trọng tâm</w:t>
      </w:r>
      <w:r w:rsidRPr="00093D15">
        <w:rPr>
          <w:rFonts w:ascii="Times New Roman" w:hAnsi="Times New Roman" w:cs="Times New Roman"/>
          <w:sz w:val="24"/>
          <w:szCs w:val="24"/>
        </w:rPr>
        <w:t>.</w:t>
      </w:r>
    </w:p>
    <w:p w:rsidR="00F83995" w:rsidRPr="00093D15" w:rsidRDefault="00F83995" w:rsidP="00093D15">
      <w:pPr>
        <w:tabs>
          <w:tab w:val="left" w:pos="181"/>
          <w:tab w:val="left" w:pos="2699"/>
          <w:tab w:val="left" w:pos="5222"/>
          <w:tab w:val="left" w:pos="7740"/>
        </w:tabs>
        <w:spacing w:beforeLines="20" w:before="48" w:afterLines="20" w:after="48" w:line="288" w:lineRule="auto"/>
        <w:rPr>
          <w:rFonts w:ascii="Times New Roman" w:hAnsi="Times New Roman" w:cs="Times New Roman"/>
          <w:sz w:val="24"/>
          <w:szCs w:val="24"/>
        </w:rPr>
      </w:pPr>
      <w:r w:rsidRPr="00093D15">
        <w:rPr>
          <w:rFonts w:ascii="Times New Roman" w:hAnsi="Times New Roman" w:cs="Times New Roman"/>
          <w:sz w:val="24"/>
          <w:szCs w:val="24"/>
        </w:rPr>
        <w:t>Độ lớn của trọng lực gọi là trọng lượng của vật</w:t>
      </w:r>
    </w:p>
    <w:p w:rsidR="00F83995" w:rsidRPr="00093D15" w:rsidRDefault="00F83995" w:rsidP="00093D15">
      <w:pPr>
        <w:tabs>
          <w:tab w:val="left" w:pos="181"/>
          <w:tab w:val="left" w:pos="2699"/>
          <w:tab w:val="left" w:pos="5222"/>
          <w:tab w:val="left" w:pos="7740"/>
        </w:tabs>
        <w:spacing w:beforeLines="20" w:before="48" w:afterLines="20" w:after="48" w:line="288" w:lineRule="auto"/>
        <w:rPr>
          <w:rFonts w:ascii="Times New Roman" w:hAnsi="Times New Roman" w:cs="Times New Roman"/>
          <w:b/>
          <w:sz w:val="24"/>
          <w:szCs w:val="24"/>
        </w:rPr>
      </w:pPr>
      <w:r w:rsidRPr="00093D15">
        <w:rPr>
          <w:rFonts w:ascii="Times New Roman" w:hAnsi="Times New Roman" w:cs="Times New Roman"/>
          <w:b/>
          <w:sz w:val="24"/>
          <w:szCs w:val="24"/>
        </w:rPr>
        <w:t>Công thức tính gia tốc trọng trường theo độ cao so với mặt đất</w:t>
      </w:r>
    </w:p>
    <w:p w:rsidR="00F83995" w:rsidRPr="00093D15" w:rsidRDefault="00F83995" w:rsidP="00093D15">
      <w:pPr>
        <w:tabs>
          <w:tab w:val="left" w:pos="181"/>
          <w:tab w:val="left" w:pos="2699"/>
          <w:tab w:val="left" w:pos="5222"/>
          <w:tab w:val="left" w:pos="7740"/>
        </w:tabs>
        <w:spacing w:beforeLines="20" w:before="48" w:afterLines="20" w:after="48" w:line="288" w:lineRule="auto"/>
        <w:rPr>
          <w:rFonts w:ascii="Times New Roman" w:hAnsi="Times New Roman" w:cs="Times New Roman"/>
          <w:sz w:val="24"/>
          <w:szCs w:val="24"/>
        </w:rPr>
      </w:pPr>
      <w:r w:rsidRPr="00093D15">
        <w:rPr>
          <w:rFonts w:ascii="Times New Roman" w:hAnsi="Times New Roman" w:cs="Times New Roman"/>
          <w:position w:val="-36"/>
          <w:sz w:val="24"/>
          <w:szCs w:val="24"/>
        </w:rPr>
        <w:object w:dxaOrig="3600" w:dyaOrig="740">
          <v:shape id="_x0000_i1027" type="#_x0000_t75" style="width:180pt;height:36.75pt" o:ole="">
            <v:imagedata r:id="rId13" o:title=""/>
          </v:shape>
          <o:OLEObject Type="Embed" ProgID="Equation.DSMT4" ShapeID="_x0000_i1027" DrawAspect="Content" ObjectID="_1692086677" r:id="rId14"/>
        </w:object>
      </w:r>
      <w:r w:rsidRPr="00093D15">
        <w:rPr>
          <w:rFonts w:ascii="Times New Roman" w:hAnsi="Times New Roman" w:cs="Times New Roman"/>
          <w:sz w:val="24"/>
          <w:szCs w:val="24"/>
        </w:rPr>
        <w:t xml:space="preserve"> </w:t>
      </w:r>
    </w:p>
    <w:p w:rsidR="00F83995" w:rsidRPr="00093D15" w:rsidRDefault="00F83995" w:rsidP="00093D15">
      <w:pPr>
        <w:tabs>
          <w:tab w:val="left" w:pos="181"/>
          <w:tab w:val="left" w:pos="2699"/>
          <w:tab w:val="left" w:pos="5222"/>
          <w:tab w:val="left" w:pos="7740"/>
        </w:tabs>
        <w:spacing w:beforeLines="20" w:before="48" w:afterLines="20" w:after="48" w:line="288" w:lineRule="auto"/>
        <w:rPr>
          <w:rFonts w:ascii="Times New Roman" w:hAnsi="Times New Roman" w:cs="Times New Roman"/>
          <w:sz w:val="24"/>
          <w:szCs w:val="24"/>
        </w:rPr>
      </w:pPr>
      <w:r w:rsidRPr="00093D15">
        <w:rPr>
          <w:rFonts w:ascii="Times New Roman" w:hAnsi="Times New Roman" w:cs="Times New Roman"/>
          <w:sz w:val="24"/>
          <w:szCs w:val="24"/>
        </w:rPr>
        <w:t>với h là độ cao so với mặt đất, R là bán kính Trái đất.</w:t>
      </w:r>
    </w:p>
    <w:p w:rsidR="00F83995" w:rsidRPr="00093D15" w:rsidRDefault="00F83995" w:rsidP="00093D15">
      <w:pPr>
        <w:tabs>
          <w:tab w:val="left" w:pos="181"/>
          <w:tab w:val="left" w:pos="2699"/>
          <w:tab w:val="left" w:pos="5222"/>
          <w:tab w:val="left" w:pos="7740"/>
        </w:tabs>
        <w:spacing w:beforeLines="20" w:before="48" w:afterLines="20" w:after="48" w:line="288" w:lineRule="auto"/>
        <w:rPr>
          <w:rFonts w:ascii="Times New Roman" w:hAnsi="Times New Roman" w:cs="Times New Roman"/>
          <w:sz w:val="24"/>
          <w:szCs w:val="24"/>
        </w:rPr>
      </w:pPr>
      <w:r w:rsidRPr="00093D15">
        <w:rPr>
          <w:rFonts w:ascii="Times New Roman" w:hAnsi="Times New Roman" w:cs="Times New Roman"/>
          <w:sz w:val="24"/>
          <w:szCs w:val="24"/>
        </w:rPr>
        <w:t>Ở gần mặt đất (</w:t>
      </w:r>
      <w:r w:rsidR="00C778D1" w:rsidRPr="00093D15">
        <w:rPr>
          <w:rFonts w:ascii="Times New Roman" w:hAnsi="Times New Roman" w:cs="Times New Roman"/>
          <w:position w:val="-24"/>
          <w:sz w:val="24"/>
          <w:szCs w:val="24"/>
        </w:rPr>
        <w:object w:dxaOrig="1800" w:dyaOrig="620">
          <v:shape id="_x0000_i1028" type="#_x0000_t75" style="width:90pt;height:30.75pt" o:ole="">
            <v:imagedata r:id="rId15" o:title=""/>
          </v:shape>
          <o:OLEObject Type="Embed" ProgID="Equation.DSMT4" ShapeID="_x0000_i1028" DrawAspect="Content" ObjectID="_1692086678" r:id="rId16"/>
        </w:object>
      </w:r>
      <w:r w:rsidRPr="00093D15">
        <w:rPr>
          <w:rFonts w:ascii="Times New Roman" w:hAnsi="Times New Roman" w:cs="Times New Roman"/>
          <w:sz w:val="24"/>
          <w:szCs w:val="24"/>
        </w:rPr>
        <w:t xml:space="preserve"> </w:t>
      </w:r>
    </w:p>
    <w:p w:rsidR="00C778D1" w:rsidRPr="0064388C" w:rsidRDefault="00C778D1" w:rsidP="00093D15">
      <w:pPr>
        <w:tabs>
          <w:tab w:val="left" w:pos="181"/>
          <w:tab w:val="left" w:pos="2699"/>
          <w:tab w:val="left" w:pos="5222"/>
          <w:tab w:val="left" w:pos="7740"/>
        </w:tabs>
        <w:spacing w:beforeLines="20" w:before="48" w:afterLines="20" w:after="48" w:line="288" w:lineRule="auto"/>
        <w:rPr>
          <w:rFonts w:ascii="Times New Roman" w:hAnsi="Times New Roman" w:cs="Times New Roman"/>
          <w:b/>
          <w:sz w:val="24"/>
          <w:szCs w:val="24"/>
        </w:rPr>
      </w:pPr>
      <w:r w:rsidRPr="0064388C">
        <w:rPr>
          <w:rFonts w:ascii="Times New Roman" w:hAnsi="Times New Roman" w:cs="Times New Roman"/>
          <w:b/>
          <w:sz w:val="24"/>
          <w:szCs w:val="24"/>
        </w:rPr>
        <w:t>2. Lực đàn hồi</w:t>
      </w:r>
    </w:p>
    <w:p w:rsidR="00C778D1" w:rsidRPr="0064388C" w:rsidRDefault="00C778D1" w:rsidP="00093D15">
      <w:pPr>
        <w:tabs>
          <w:tab w:val="left" w:pos="181"/>
          <w:tab w:val="left" w:pos="2699"/>
          <w:tab w:val="left" w:pos="5222"/>
          <w:tab w:val="left" w:pos="7740"/>
        </w:tabs>
        <w:spacing w:beforeLines="20" w:before="48" w:afterLines="20" w:after="48" w:line="288" w:lineRule="auto"/>
        <w:rPr>
          <w:rFonts w:ascii="Times New Roman" w:hAnsi="Times New Roman" w:cs="Times New Roman"/>
          <w:b/>
          <w:sz w:val="24"/>
          <w:szCs w:val="24"/>
        </w:rPr>
      </w:pPr>
      <w:r w:rsidRPr="0064388C">
        <w:rPr>
          <w:rFonts w:ascii="Times New Roman" w:hAnsi="Times New Roman" w:cs="Times New Roman"/>
          <w:b/>
          <w:sz w:val="24"/>
          <w:szCs w:val="24"/>
        </w:rPr>
        <w:t>2.1 Hướng và điểm đặt của lực đang hồi của lò xo</w:t>
      </w:r>
    </w:p>
    <w:p w:rsidR="00C778D1" w:rsidRPr="00093D15" w:rsidRDefault="00C778D1" w:rsidP="00093D15">
      <w:pPr>
        <w:tabs>
          <w:tab w:val="left" w:pos="181"/>
          <w:tab w:val="left" w:pos="2699"/>
          <w:tab w:val="left" w:pos="5222"/>
          <w:tab w:val="left" w:pos="7740"/>
        </w:tabs>
        <w:spacing w:beforeLines="20" w:before="48" w:afterLines="20" w:after="48" w:line="288" w:lineRule="auto"/>
        <w:rPr>
          <w:rFonts w:ascii="Times New Roman" w:hAnsi="Times New Roman" w:cs="Times New Roman"/>
          <w:sz w:val="24"/>
          <w:szCs w:val="24"/>
        </w:rPr>
      </w:pPr>
      <w:r w:rsidRPr="00093D15">
        <w:rPr>
          <w:rFonts w:ascii="Times New Roman" w:hAnsi="Times New Roman" w:cs="Times New Roman"/>
          <w:sz w:val="24"/>
          <w:szCs w:val="24"/>
        </w:rPr>
        <w:t>- Lực đàn hồi xuất hiện ở cả hai đầu của lò xo và tác dụng vào các vật tiếp xúc với lò xo, làm nó biến dạng.</w:t>
      </w:r>
    </w:p>
    <w:p w:rsidR="00C778D1" w:rsidRPr="00093D15" w:rsidRDefault="00C778D1" w:rsidP="00093D15">
      <w:pPr>
        <w:tabs>
          <w:tab w:val="left" w:pos="181"/>
          <w:tab w:val="left" w:pos="2699"/>
          <w:tab w:val="left" w:pos="5222"/>
          <w:tab w:val="left" w:pos="7740"/>
        </w:tabs>
        <w:spacing w:beforeLines="20" w:before="48" w:afterLines="20" w:after="48" w:line="288" w:lineRule="auto"/>
        <w:rPr>
          <w:rFonts w:ascii="Times New Roman" w:hAnsi="Times New Roman" w:cs="Times New Roman"/>
          <w:sz w:val="24"/>
          <w:szCs w:val="24"/>
        </w:rPr>
      </w:pPr>
      <w:r w:rsidRPr="00093D15">
        <w:rPr>
          <w:rFonts w:ascii="Times New Roman" w:hAnsi="Times New Roman" w:cs="Times New Roman"/>
          <w:sz w:val="24"/>
          <w:szCs w:val="24"/>
        </w:rPr>
        <w:t>- Khi bị dãn, lực đàn hồi hướng dọc theo trục của lò xo vào phía trong. Khi bị nén, lực đàn hồi hướng dọc theo trục của lò xo vào phía trong ra ngoài.</w:t>
      </w:r>
    </w:p>
    <w:p w:rsidR="00C778D1" w:rsidRPr="00093D15" w:rsidRDefault="00C778D1" w:rsidP="00093D15">
      <w:pPr>
        <w:tabs>
          <w:tab w:val="left" w:pos="181"/>
          <w:tab w:val="left" w:pos="2699"/>
          <w:tab w:val="left" w:pos="5222"/>
          <w:tab w:val="left" w:pos="7740"/>
        </w:tabs>
        <w:spacing w:beforeLines="20" w:before="48" w:afterLines="20" w:after="48" w:line="288" w:lineRule="auto"/>
        <w:rPr>
          <w:rFonts w:ascii="Times New Roman" w:hAnsi="Times New Roman" w:cs="Times New Roman"/>
          <w:b/>
          <w:sz w:val="24"/>
          <w:szCs w:val="24"/>
        </w:rPr>
      </w:pPr>
      <w:r w:rsidRPr="00093D15">
        <w:rPr>
          <w:rFonts w:ascii="Times New Roman" w:hAnsi="Times New Roman" w:cs="Times New Roman"/>
          <w:b/>
          <w:sz w:val="24"/>
          <w:szCs w:val="24"/>
        </w:rPr>
        <w:t>2.2.  Định luật Húc</w:t>
      </w:r>
    </w:p>
    <w:p w:rsidR="00C778D1" w:rsidRPr="00093D15" w:rsidRDefault="00C778D1" w:rsidP="00093D15">
      <w:pPr>
        <w:tabs>
          <w:tab w:val="left" w:pos="181"/>
          <w:tab w:val="left" w:pos="2699"/>
          <w:tab w:val="left" w:pos="5222"/>
          <w:tab w:val="left" w:pos="7740"/>
        </w:tabs>
        <w:spacing w:beforeLines="20" w:before="48" w:afterLines="20" w:after="48" w:line="288" w:lineRule="auto"/>
        <w:rPr>
          <w:rFonts w:ascii="Times New Roman" w:hAnsi="Times New Roman" w:cs="Times New Roman"/>
          <w:b/>
          <w:i/>
          <w:sz w:val="24"/>
          <w:szCs w:val="24"/>
        </w:rPr>
      </w:pPr>
      <w:r w:rsidRPr="00093D15">
        <w:rPr>
          <w:rFonts w:ascii="Times New Roman" w:hAnsi="Times New Roman" w:cs="Times New Roman"/>
          <w:b/>
          <w:i/>
          <w:sz w:val="24"/>
          <w:szCs w:val="24"/>
        </w:rPr>
        <w:t>Giới hạn đàn hồi</w:t>
      </w:r>
    </w:p>
    <w:p w:rsidR="00C778D1" w:rsidRPr="00093D15" w:rsidRDefault="00C778D1" w:rsidP="00093D15">
      <w:pPr>
        <w:tabs>
          <w:tab w:val="left" w:pos="181"/>
          <w:tab w:val="left" w:pos="2699"/>
          <w:tab w:val="left" w:pos="5222"/>
          <w:tab w:val="left" w:pos="7740"/>
        </w:tabs>
        <w:spacing w:beforeLines="20" w:before="48" w:afterLines="20" w:after="48" w:line="288" w:lineRule="auto"/>
        <w:rPr>
          <w:rFonts w:ascii="Times New Roman" w:hAnsi="Times New Roman" w:cs="Times New Roman"/>
          <w:sz w:val="24"/>
          <w:szCs w:val="24"/>
        </w:rPr>
      </w:pPr>
      <w:r w:rsidRPr="00093D15">
        <w:rPr>
          <w:rFonts w:ascii="Times New Roman" w:hAnsi="Times New Roman" w:cs="Times New Roman"/>
          <w:sz w:val="24"/>
          <w:szCs w:val="24"/>
        </w:rPr>
        <w:t>Lực lớn nhất tác dụng vào lò xo mà khi ngừng tác dụng lực, lò xo còn tự lấy được hình dạng, kích thước cũ gọi là giới hạn đàn hồi của lò xo.</w:t>
      </w:r>
    </w:p>
    <w:p w:rsidR="00C778D1" w:rsidRPr="00093D15" w:rsidRDefault="00C778D1" w:rsidP="00093D15">
      <w:pPr>
        <w:tabs>
          <w:tab w:val="left" w:pos="181"/>
          <w:tab w:val="left" w:pos="2699"/>
          <w:tab w:val="left" w:pos="5222"/>
          <w:tab w:val="left" w:pos="7740"/>
        </w:tabs>
        <w:spacing w:beforeLines="20" w:before="48" w:afterLines="20" w:after="48" w:line="288" w:lineRule="auto"/>
        <w:rPr>
          <w:rFonts w:ascii="Times New Roman" w:hAnsi="Times New Roman" w:cs="Times New Roman"/>
          <w:b/>
          <w:i/>
          <w:sz w:val="24"/>
          <w:szCs w:val="24"/>
        </w:rPr>
      </w:pPr>
      <w:r w:rsidRPr="00093D15">
        <w:rPr>
          <w:rFonts w:ascii="Times New Roman" w:hAnsi="Times New Roman" w:cs="Times New Roman"/>
          <w:b/>
          <w:i/>
          <w:sz w:val="24"/>
          <w:szCs w:val="24"/>
        </w:rPr>
        <w:t>Định luật Húc</w:t>
      </w:r>
    </w:p>
    <w:p w:rsidR="00C778D1" w:rsidRPr="00093D15" w:rsidRDefault="00C778D1" w:rsidP="00093D15">
      <w:pPr>
        <w:tabs>
          <w:tab w:val="left" w:pos="181"/>
          <w:tab w:val="left" w:pos="2699"/>
          <w:tab w:val="left" w:pos="5222"/>
          <w:tab w:val="left" w:pos="7740"/>
        </w:tabs>
        <w:spacing w:beforeLines="20" w:before="48" w:afterLines="20" w:after="48" w:line="288" w:lineRule="auto"/>
        <w:rPr>
          <w:rFonts w:ascii="Times New Roman" w:hAnsi="Times New Roman" w:cs="Times New Roman"/>
          <w:sz w:val="24"/>
          <w:szCs w:val="24"/>
        </w:rPr>
      </w:pPr>
      <w:r w:rsidRPr="00093D15">
        <w:rPr>
          <w:rFonts w:ascii="Times New Roman" w:hAnsi="Times New Roman" w:cs="Times New Roman"/>
          <w:sz w:val="24"/>
          <w:szCs w:val="24"/>
        </w:rPr>
        <w:t>Trong giới hạn đàn hồi, độ lớn của lực đàn hồi của lò xo tỉ lệ thuận với độ biến dạng của lò xo.</w:t>
      </w:r>
    </w:p>
    <w:p w:rsidR="00C778D1" w:rsidRPr="00093D15" w:rsidRDefault="00C778D1" w:rsidP="00093D15">
      <w:pPr>
        <w:tabs>
          <w:tab w:val="left" w:pos="181"/>
          <w:tab w:val="left" w:pos="2699"/>
          <w:tab w:val="left" w:pos="5222"/>
          <w:tab w:val="left" w:pos="7740"/>
        </w:tabs>
        <w:spacing w:beforeLines="20" w:before="48" w:afterLines="20" w:after="48" w:line="288" w:lineRule="auto"/>
        <w:rPr>
          <w:rFonts w:ascii="Times New Roman" w:hAnsi="Times New Roman" w:cs="Times New Roman"/>
          <w:sz w:val="24"/>
          <w:szCs w:val="24"/>
        </w:rPr>
      </w:pPr>
      <w:r w:rsidRPr="00093D15">
        <w:rPr>
          <w:rFonts w:ascii="Times New Roman" w:hAnsi="Times New Roman" w:cs="Times New Roman"/>
          <w:position w:val="-14"/>
          <w:sz w:val="24"/>
          <w:szCs w:val="24"/>
        </w:rPr>
        <w:object w:dxaOrig="1040" w:dyaOrig="400">
          <v:shape id="_x0000_i1029" type="#_x0000_t75" style="width:51.75pt;height:20.25pt" o:ole="">
            <v:imagedata r:id="rId17" o:title=""/>
          </v:shape>
          <o:OLEObject Type="Embed" ProgID="Equation.DSMT4" ShapeID="_x0000_i1029" DrawAspect="Content" ObjectID="_1692086679" r:id="rId18"/>
        </w:object>
      </w:r>
      <w:r w:rsidRPr="00093D15">
        <w:rPr>
          <w:rFonts w:ascii="Times New Roman" w:hAnsi="Times New Roman" w:cs="Times New Roman"/>
          <w:sz w:val="24"/>
          <w:szCs w:val="24"/>
        </w:rPr>
        <w:t xml:space="preserve"> </w:t>
      </w:r>
    </w:p>
    <w:p w:rsidR="00C778D1" w:rsidRPr="00093D15" w:rsidRDefault="00C778D1"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sidRPr="00093D15">
        <w:rPr>
          <w:rFonts w:ascii="Times New Roman" w:eastAsia="Times New Roman" w:hAnsi="Times New Roman" w:cs="Times New Roman"/>
          <w:color w:val="000000"/>
          <w:sz w:val="24"/>
          <w:szCs w:val="24"/>
          <w:lang w:val="vi-VN" w:eastAsia="vi-VN"/>
        </w:rPr>
        <w:lastRenderedPageBreak/>
        <w:t>Trong đó:</w:t>
      </w:r>
    </w:p>
    <w:p w:rsidR="00C778D1" w:rsidRPr="00093D15" w:rsidRDefault="00C778D1"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sidRPr="00093D15">
        <w:rPr>
          <w:rFonts w:ascii="Times New Roman" w:eastAsia="Times New Roman" w:hAnsi="Times New Roman" w:cs="Times New Roman"/>
          <w:color w:val="000000"/>
          <w:sz w:val="24"/>
          <w:szCs w:val="24"/>
          <w:lang w:val="vi-VN" w:eastAsia="vi-VN"/>
        </w:rPr>
        <w:t xml:space="preserve">+ k là độ cứng </w:t>
      </w:r>
      <w:r w:rsidRPr="00093D15">
        <w:rPr>
          <w:rFonts w:ascii="Times New Roman" w:eastAsia="Times New Roman" w:hAnsi="Times New Roman" w:cs="Times New Roman"/>
          <w:color w:val="000000"/>
          <w:sz w:val="24"/>
          <w:szCs w:val="24"/>
          <w:lang w:eastAsia="vi-VN"/>
        </w:rPr>
        <w:t>(</w:t>
      </w:r>
      <w:r w:rsidRPr="00093D15">
        <w:rPr>
          <w:rFonts w:ascii="Times New Roman" w:eastAsia="Times New Roman" w:hAnsi="Times New Roman" w:cs="Times New Roman"/>
          <w:color w:val="000000"/>
          <w:sz w:val="24"/>
          <w:szCs w:val="24"/>
          <w:lang w:val="vi-VN" w:eastAsia="vi-VN"/>
        </w:rPr>
        <w:t>hệ số đàn hồi) của lò xo, phụ thuộc vào hình dạng, kích thước và chất liệu của lò xo. Đ</w:t>
      </w:r>
      <w:r w:rsidRPr="00093D15">
        <w:rPr>
          <w:rFonts w:ascii="Times New Roman" w:eastAsia="Times New Roman" w:hAnsi="Times New Roman" w:cs="Times New Roman"/>
          <w:color w:val="000000"/>
          <w:sz w:val="24"/>
          <w:szCs w:val="24"/>
          <w:lang w:eastAsia="vi-VN"/>
        </w:rPr>
        <w:t>ơn</w:t>
      </w:r>
      <w:r w:rsidRPr="00093D15">
        <w:rPr>
          <w:rFonts w:ascii="Times New Roman" w:eastAsia="Times New Roman" w:hAnsi="Times New Roman" w:cs="Times New Roman"/>
          <w:color w:val="000000"/>
          <w:sz w:val="24"/>
          <w:szCs w:val="24"/>
          <w:lang w:val="vi-VN" w:eastAsia="vi-VN"/>
        </w:rPr>
        <w:t xml:space="preserve"> vị của độ cứng là N/m.</w:t>
      </w:r>
    </w:p>
    <w:p w:rsidR="00C778D1" w:rsidRPr="00093D15" w:rsidRDefault="00C778D1"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sidRPr="00093D15">
        <w:rPr>
          <w:rFonts w:ascii="Times New Roman" w:eastAsia="Times New Roman" w:hAnsi="Times New Roman" w:cs="Times New Roman"/>
          <w:color w:val="000000"/>
          <w:sz w:val="24"/>
          <w:szCs w:val="24"/>
          <w:lang w:val="vi-VN" w:eastAsia="vi-VN"/>
        </w:rPr>
        <w:t xml:space="preserve">+ </w:t>
      </w:r>
      <w:r w:rsidRPr="00093D15">
        <w:rPr>
          <w:rFonts w:ascii="Times New Roman" w:eastAsia="Times New Roman" w:hAnsi="Times New Roman" w:cs="Times New Roman"/>
          <w:color w:val="000000"/>
          <w:position w:val="-14"/>
          <w:sz w:val="24"/>
          <w:szCs w:val="24"/>
          <w:lang w:val="vi-VN" w:eastAsia="vi-VN"/>
        </w:rPr>
        <w:object w:dxaOrig="1040" w:dyaOrig="400">
          <v:shape id="_x0000_i1030" type="#_x0000_t75" style="width:51.75pt;height:20.25pt" o:ole="">
            <v:imagedata r:id="rId19" o:title=""/>
          </v:shape>
          <o:OLEObject Type="Embed" ProgID="Equation.DSMT4" ShapeID="_x0000_i1030" DrawAspect="Content" ObjectID="_1692086680" r:id="rId20"/>
        </w:object>
      </w:r>
      <w:r w:rsidRPr="00093D15">
        <w:rPr>
          <w:rFonts w:ascii="Times New Roman" w:eastAsia="Times New Roman" w:hAnsi="Times New Roman" w:cs="Times New Roman"/>
          <w:color w:val="000000"/>
          <w:sz w:val="24"/>
          <w:szCs w:val="24"/>
          <w:lang w:val="vi-VN" w:eastAsia="vi-VN"/>
        </w:rPr>
        <w:t xml:space="preserve"> </w:t>
      </w:r>
      <w:r w:rsidR="00A6649A" w:rsidRPr="00093D15">
        <w:rPr>
          <w:rFonts w:ascii="Times New Roman" w:eastAsia="Times New Roman" w:hAnsi="Times New Roman" w:cs="Times New Roman"/>
          <w:color w:val="000000"/>
          <w:sz w:val="24"/>
          <w:szCs w:val="24"/>
          <w:lang w:val="vi-VN" w:eastAsia="vi-VN"/>
        </w:rPr>
        <w:t xml:space="preserve">là độ biến dạng của </w:t>
      </w:r>
      <w:r w:rsidR="00A6649A" w:rsidRPr="00093D15">
        <w:rPr>
          <w:rFonts w:ascii="Times New Roman" w:eastAsia="Times New Roman" w:hAnsi="Times New Roman" w:cs="Times New Roman"/>
          <w:color w:val="000000"/>
          <w:sz w:val="24"/>
          <w:szCs w:val="24"/>
          <w:lang w:eastAsia="vi-VN"/>
        </w:rPr>
        <w:t>lò</w:t>
      </w:r>
      <w:r w:rsidR="00A6649A" w:rsidRPr="00093D15">
        <w:rPr>
          <w:rFonts w:ascii="Times New Roman" w:eastAsia="Times New Roman" w:hAnsi="Times New Roman" w:cs="Times New Roman"/>
          <w:color w:val="000000"/>
          <w:sz w:val="24"/>
          <w:szCs w:val="24"/>
          <w:lang w:val="vi-VN" w:eastAsia="vi-VN"/>
        </w:rPr>
        <w:t xml:space="preserve"> xo; </w:t>
      </w:r>
      <w:r w:rsidR="00A6649A" w:rsidRPr="00093D15">
        <w:rPr>
          <w:rFonts w:ascii="Times New Roman" w:eastAsia="Times New Roman" w:hAnsi="Times New Roman" w:cs="Times New Roman"/>
          <w:color w:val="000000"/>
          <w:position w:val="-12"/>
          <w:sz w:val="24"/>
          <w:szCs w:val="24"/>
          <w:lang w:eastAsia="vi-VN"/>
        </w:rPr>
        <w:object w:dxaOrig="380" w:dyaOrig="360">
          <v:shape id="_x0000_i1031" type="#_x0000_t75" style="width:19.5pt;height:18.75pt" o:ole="">
            <v:imagedata r:id="rId21" o:title=""/>
          </v:shape>
          <o:OLEObject Type="Embed" ProgID="Equation.DSMT4" ShapeID="_x0000_i1031" DrawAspect="Content" ObjectID="_1692086681" r:id="rId22"/>
        </w:object>
      </w:r>
      <w:r w:rsidR="00A6649A" w:rsidRPr="00093D15">
        <w:rPr>
          <w:rFonts w:ascii="Times New Roman" w:eastAsia="Times New Roman" w:hAnsi="Times New Roman" w:cs="Times New Roman"/>
          <w:color w:val="000000"/>
          <w:sz w:val="24"/>
          <w:szCs w:val="24"/>
          <w:lang w:eastAsia="vi-VN"/>
        </w:rPr>
        <w:t xml:space="preserve"> </w:t>
      </w:r>
      <w:r w:rsidRPr="00093D15">
        <w:rPr>
          <w:rFonts w:ascii="Times New Roman" w:eastAsia="Times New Roman" w:hAnsi="Times New Roman" w:cs="Times New Roman"/>
          <w:color w:val="000000"/>
          <w:sz w:val="24"/>
          <w:szCs w:val="24"/>
          <w:lang w:val="vi-VN" w:eastAsia="vi-VN"/>
        </w:rPr>
        <w:t>là chiều dài tự nhiên và chiều dài khi biến dạng của lò xo.</w:t>
      </w:r>
    </w:p>
    <w:p w:rsidR="00C778D1" w:rsidRPr="00093D15" w:rsidRDefault="00C778D1"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093D15">
        <w:rPr>
          <w:rFonts w:ascii="Times New Roman" w:eastAsia="Times New Roman" w:hAnsi="Times New Roman" w:cs="Times New Roman"/>
          <w:color w:val="000000"/>
          <w:sz w:val="24"/>
          <w:szCs w:val="24"/>
          <w:lang w:val="vi-VN" w:eastAsia="vi-VN"/>
        </w:rPr>
        <w:t>Khi lò xo bị dãn A</w:t>
      </w:r>
      <w:r w:rsidR="00A6649A" w:rsidRPr="00093D15">
        <w:rPr>
          <w:rFonts w:ascii="Times New Roman" w:eastAsia="Times New Roman" w:hAnsi="Times New Roman" w:cs="Times New Roman"/>
          <w:color w:val="000000"/>
          <w:position w:val="-12"/>
          <w:sz w:val="24"/>
          <w:szCs w:val="24"/>
          <w:lang w:val="vi-VN" w:eastAsia="vi-VN"/>
        </w:rPr>
        <w:object w:dxaOrig="960" w:dyaOrig="360">
          <v:shape id="_x0000_i1032" type="#_x0000_t75" style="width:48pt;height:18.75pt" o:ole="">
            <v:imagedata r:id="rId23" o:title=""/>
          </v:shape>
          <o:OLEObject Type="Embed" ProgID="Equation.DSMT4" ShapeID="_x0000_i1032" DrawAspect="Content" ObjectID="_1692086682" r:id="rId24"/>
        </w:object>
      </w:r>
      <w:r w:rsidR="00A6649A" w:rsidRPr="00093D15">
        <w:rPr>
          <w:rFonts w:ascii="Times New Roman" w:eastAsia="Times New Roman" w:hAnsi="Times New Roman" w:cs="Times New Roman"/>
          <w:color w:val="000000"/>
          <w:sz w:val="24"/>
          <w:szCs w:val="24"/>
          <w:lang w:val="vi-VN" w:eastAsia="vi-VN"/>
        </w:rPr>
        <w:t xml:space="preserve"> </w:t>
      </w:r>
      <w:r w:rsidRPr="00093D15">
        <w:rPr>
          <w:rFonts w:ascii="Times New Roman" w:eastAsia="Times New Roman" w:hAnsi="Times New Roman" w:cs="Times New Roman"/>
          <w:color w:val="000000"/>
          <w:sz w:val="24"/>
          <w:szCs w:val="24"/>
          <w:lang w:val="vi-VN" w:eastAsia="vi-VN"/>
        </w:rPr>
        <w:t xml:space="preserve">; khi lò xo bị nén </w:t>
      </w:r>
      <w:r w:rsidR="00A6649A" w:rsidRPr="00093D15">
        <w:rPr>
          <w:rFonts w:ascii="Times New Roman" w:eastAsia="Times New Roman" w:hAnsi="Times New Roman" w:cs="Times New Roman"/>
          <w:color w:val="000000"/>
          <w:position w:val="-12"/>
          <w:sz w:val="24"/>
          <w:szCs w:val="24"/>
          <w:lang w:val="vi-VN" w:eastAsia="vi-VN"/>
        </w:rPr>
        <w:object w:dxaOrig="980" w:dyaOrig="360">
          <v:shape id="_x0000_i1033" type="#_x0000_t75" style="width:49.5pt;height:18.75pt" o:ole="">
            <v:imagedata r:id="rId25" o:title=""/>
          </v:shape>
          <o:OLEObject Type="Embed" ProgID="Equation.DSMT4" ShapeID="_x0000_i1033" DrawAspect="Content" ObjectID="_1692086683" r:id="rId26"/>
        </w:object>
      </w:r>
      <w:r w:rsidR="00A6649A" w:rsidRPr="00093D15">
        <w:rPr>
          <w:rFonts w:ascii="Times New Roman" w:eastAsia="Times New Roman" w:hAnsi="Times New Roman" w:cs="Times New Roman"/>
          <w:color w:val="000000"/>
          <w:sz w:val="24"/>
          <w:szCs w:val="24"/>
          <w:lang w:eastAsia="vi-VN"/>
        </w:rPr>
        <w:t>.</w:t>
      </w:r>
    </w:p>
    <w:p w:rsidR="00C778D1" w:rsidRPr="00093D15" w:rsidRDefault="00C778D1"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lang w:val="vi-VN"/>
        </w:rPr>
      </w:pPr>
      <w:r w:rsidRPr="00093D15">
        <w:rPr>
          <w:rFonts w:ascii="Times New Roman" w:eastAsia="Times New Roman" w:hAnsi="Times New Roman" w:cs="Times New Roman"/>
          <w:b/>
          <w:color w:val="000000"/>
          <w:sz w:val="24"/>
          <w:szCs w:val="24"/>
          <w:lang w:val="vi-VN" w:eastAsia="vi-VN"/>
        </w:rPr>
        <w:t>3. Lực ma sát</w:t>
      </w:r>
    </w:p>
    <w:p w:rsidR="00C778D1" w:rsidRPr="00093D15" w:rsidRDefault="00A6649A"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lang w:val="vi-VN"/>
        </w:rPr>
      </w:pPr>
      <w:r w:rsidRPr="00093D15">
        <w:rPr>
          <w:rFonts w:ascii="Times New Roman" w:eastAsia="Times New Roman" w:hAnsi="Times New Roman" w:cs="Times New Roman"/>
          <w:b/>
          <w:color w:val="000000"/>
          <w:sz w:val="24"/>
          <w:szCs w:val="24"/>
          <w:lang w:val="vi-VN" w:eastAsia="vi-VN"/>
        </w:rPr>
        <w:t>3.1.</w:t>
      </w:r>
      <w:r w:rsidRPr="00093D15">
        <w:rPr>
          <w:rFonts w:ascii="Times New Roman" w:eastAsia="Times New Roman" w:hAnsi="Times New Roman" w:cs="Times New Roman"/>
          <w:b/>
          <w:color w:val="000000"/>
          <w:sz w:val="24"/>
          <w:szCs w:val="24"/>
          <w:lang w:eastAsia="vi-VN"/>
        </w:rPr>
        <w:t xml:space="preserve"> </w:t>
      </w:r>
      <w:r w:rsidR="00C778D1" w:rsidRPr="00093D15">
        <w:rPr>
          <w:rFonts w:ascii="Times New Roman" w:eastAsia="Times New Roman" w:hAnsi="Times New Roman" w:cs="Times New Roman"/>
          <w:b/>
          <w:color w:val="000000"/>
          <w:sz w:val="24"/>
          <w:szCs w:val="24"/>
          <w:lang w:val="vi-VN" w:eastAsia="vi-VN"/>
        </w:rPr>
        <w:t>Lực ma sát trượt</w:t>
      </w:r>
    </w:p>
    <w:p w:rsidR="00C778D1" w:rsidRPr="0064388C" w:rsidRDefault="00C778D1"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i/>
          <w:sz w:val="24"/>
          <w:szCs w:val="24"/>
          <w:lang w:val="vi-VN"/>
        </w:rPr>
      </w:pPr>
      <w:r w:rsidRPr="0064388C">
        <w:rPr>
          <w:rFonts w:ascii="Times New Roman" w:eastAsia="Times New Roman" w:hAnsi="Times New Roman" w:cs="Times New Roman"/>
          <w:b/>
          <w:i/>
          <w:color w:val="000000"/>
          <w:sz w:val="24"/>
          <w:szCs w:val="24"/>
          <w:lang w:val="vi-VN" w:eastAsia="vi-VN"/>
        </w:rPr>
        <w:t>Khái niệm</w:t>
      </w:r>
    </w:p>
    <w:p w:rsidR="00C778D1" w:rsidRPr="00093D15" w:rsidRDefault="00C778D1"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sidRPr="00093D15">
        <w:rPr>
          <w:rFonts w:ascii="Times New Roman" w:eastAsia="Times New Roman" w:hAnsi="Times New Roman" w:cs="Times New Roman"/>
          <w:color w:val="000000"/>
          <w:sz w:val="24"/>
          <w:szCs w:val="24"/>
          <w:lang w:val="vi-VN" w:eastAsia="vi-VN"/>
        </w:rPr>
        <w:t>Lực ma sát trượt xuất hiện khi một vật trượt trên bề mặt của một vật khác, có tác dụng cản trở chuyển động của vật.</w:t>
      </w:r>
    </w:p>
    <w:p w:rsidR="00C778D1" w:rsidRPr="00093D15" w:rsidRDefault="00A6649A"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i/>
          <w:sz w:val="24"/>
          <w:szCs w:val="24"/>
        </w:rPr>
      </w:pPr>
      <w:r w:rsidRPr="00093D15">
        <w:rPr>
          <w:rFonts w:ascii="Times New Roman" w:eastAsia="Times New Roman" w:hAnsi="Times New Roman" w:cs="Times New Roman"/>
          <w:b/>
          <w:i/>
          <w:color w:val="000000"/>
          <w:sz w:val="24"/>
          <w:szCs w:val="24"/>
          <w:lang w:val="vi-VN" w:eastAsia="vi-VN"/>
        </w:rPr>
        <w:t xml:space="preserve">Đặc </w:t>
      </w:r>
      <w:r w:rsidRPr="00093D15">
        <w:rPr>
          <w:rFonts w:ascii="Times New Roman" w:eastAsia="Times New Roman" w:hAnsi="Times New Roman" w:cs="Times New Roman"/>
          <w:b/>
          <w:i/>
          <w:color w:val="000000"/>
          <w:sz w:val="24"/>
          <w:szCs w:val="24"/>
          <w:lang w:eastAsia="vi-VN"/>
        </w:rPr>
        <w:t>điể</w:t>
      </w:r>
      <w:r w:rsidRPr="00093D15">
        <w:rPr>
          <w:rFonts w:ascii="Times New Roman" w:eastAsia="Times New Roman" w:hAnsi="Times New Roman" w:cs="Times New Roman"/>
          <w:b/>
          <w:i/>
          <w:color w:val="000000"/>
          <w:sz w:val="24"/>
          <w:szCs w:val="24"/>
          <w:lang w:val="vi-VN" w:eastAsia="vi-VN"/>
        </w:rPr>
        <w:t>m v</w:t>
      </w:r>
      <w:r w:rsidRPr="00093D15">
        <w:rPr>
          <w:rFonts w:ascii="Times New Roman" w:eastAsia="Times New Roman" w:hAnsi="Times New Roman" w:cs="Times New Roman"/>
          <w:b/>
          <w:i/>
          <w:color w:val="000000"/>
          <w:sz w:val="24"/>
          <w:szCs w:val="24"/>
          <w:lang w:eastAsia="vi-VN"/>
        </w:rPr>
        <w:t>ề</w:t>
      </w:r>
      <w:r w:rsidRPr="00093D15">
        <w:rPr>
          <w:rFonts w:ascii="Times New Roman" w:eastAsia="Times New Roman" w:hAnsi="Times New Roman" w:cs="Times New Roman"/>
          <w:b/>
          <w:i/>
          <w:color w:val="000000"/>
          <w:sz w:val="24"/>
          <w:szCs w:val="24"/>
          <w:lang w:val="vi-VN" w:eastAsia="vi-VN"/>
        </w:rPr>
        <w:t xml:space="preserve"> độ</w:t>
      </w:r>
      <w:r w:rsidRPr="00093D15">
        <w:rPr>
          <w:rFonts w:ascii="Times New Roman" w:eastAsia="Times New Roman" w:hAnsi="Times New Roman" w:cs="Times New Roman"/>
          <w:b/>
          <w:i/>
          <w:color w:val="000000"/>
          <w:sz w:val="24"/>
          <w:szCs w:val="24"/>
          <w:lang w:eastAsia="vi-VN"/>
        </w:rPr>
        <w:t xml:space="preserve"> lớn</w:t>
      </w:r>
    </w:p>
    <w:p w:rsidR="00C778D1" w:rsidRPr="00093D15" w:rsidRDefault="00A6649A"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sidRPr="00093D15">
        <w:rPr>
          <w:rFonts w:ascii="Times New Roman" w:eastAsia="Times New Roman" w:hAnsi="Times New Roman" w:cs="Times New Roman"/>
          <w:color w:val="000000"/>
          <w:sz w:val="24"/>
          <w:szCs w:val="24"/>
          <w:lang w:eastAsia="vi-VN"/>
        </w:rPr>
        <w:t xml:space="preserve">- </w:t>
      </w:r>
      <w:r w:rsidR="00C778D1" w:rsidRPr="00093D15">
        <w:rPr>
          <w:rFonts w:ascii="Times New Roman" w:eastAsia="Times New Roman" w:hAnsi="Times New Roman" w:cs="Times New Roman"/>
          <w:color w:val="000000"/>
          <w:sz w:val="24"/>
          <w:szCs w:val="24"/>
          <w:lang w:val="vi-VN" w:eastAsia="vi-VN"/>
        </w:rPr>
        <w:t>Không phụ thuộc vào diện tích tiếp xúc và tốc độ của vật.</w:t>
      </w:r>
    </w:p>
    <w:p w:rsidR="00C778D1" w:rsidRPr="00093D15" w:rsidRDefault="00A6649A"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sidRPr="00093D15">
        <w:rPr>
          <w:rFonts w:ascii="Times New Roman" w:eastAsia="Times New Roman" w:hAnsi="Times New Roman" w:cs="Times New Roman"/>
          <w:color w:val="000000"/>
          <w:sz w:val="24"/>
          <w:szCs w:val="24"/>
          <w:lang w:eastAsia="vi-VN"/>
        </w:rPr>
        <w:t xml:space="preserve">- </w:t>
      </w:r>
      <w:r w:rsidRPr="00093D15">
        <w:rPr>
          <w:rFonts w:ascii="Times New Roman" w:eastAsia="Times New Roman" w:hAnsi="Times New Roman" w:cs="Times New Roman"/>
          <w:color w:val="000000"/>
          <w:sz w:val="24"/>
          <w:szCs w:val="24"/>
          <w:lang w:val="vi-VN" w:eastAsia="vi-VN"/>
        </w:rPr>
        <w:t>T</w:t>
      </w:r>
      <w:r w:rsidRPr="00093D15">
        <w:rPr>
          <w:rFonts w:ascii="Times New Roman" w:eastAsia="Times New Roman" w:hAnsi="Times New Roman" w:cs="Times New Roman"/>
          <w:color w:val="000000"/>
          <w:sz w:val="24"/>
          <w:szCs w:val="24"/>
          <w:lang w:eastAsia="vi-VN"/>
        </w:rPr>
        <w:t>ỉ</w:t>
      </w:r>
      <w:r w:rsidR="00C778D1" w:rsidRPr="00093D15">
        <w:rPr>
          <w:rFonts w:ascii="Times New Roman" w:eastAsia="Times New Roman" w:hAnsi="Times New Roman" w:cs="Times New Roman"/>
          <w:color w:val="000000"/>
          <w:sz w:val="24"/>
          <w:szCs w:val="24"/>
          <w:lang w:val="vi-VN" w:eastAsia="vi-VN"/>
        </w:rPr>
        <w:t xml:space="preserve"> lệ với độ lớn của áp lực</w:t>
      </w:r>
    </w:p>
    <w:p w:rsidR="00C778D1" w:rsidRPr="00093D15" w:rsidRDefault="00A6649A"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sidRPr="00093D15">
        <w:rPr>
          <w:rFonts w:ascii="Times New Roman" w:eastAsia="Times New Roman" w:hAnsi="Times New Roman" w:cs="Times New Roman"/>
          <w:color w:val="000000"/>
          <w:sz w:val="24"/>
          <w:szCs w:val="24"/>
          <w:lang w:val="vi-VN" w:eastAsia="vi-VN"/>
        </w:rPr>
        <w:t>-</w:t>
      </w:r>
      <w:r w:rsidRPr="00093D15">
        <w:rPr>
          <w:rFonts w:ascii="Times New Roman" w:eastAsia="Times New Roman" w:hAnsi="Times New Roman" w:cs="Times New Roman"/>
          <w:color w:val="000000"/>
          <w:sz w:val="24"/>
          <w:szCs w:val="24"/>
          <w:lang w:eastAsia="vi-VN"/>
        </w:rPr>
        <w:t xml:space="preserve"> </w:t>
      </w:r>
      <w:r w:rsidR="00C778D1" w:rsidRPr="00093D15">
        <w:rPr>
          <w:rFonts w:ascii="Times New Roman" w:eastAsia="Times New Roman" w:hAnsi="Times New Roman" w:cs="Times New Roman"/>
          <w:color w:val="000000"/>
          <w:sz w:val="24"/>
          <w:szCs w:val="24"/>
          <w:lang w:val="vi-VN" w:eastAsia="vi-VN"/>
        </w:rPr>
        <w:t>Phụ thuộc vào vật liệu và tình trạng của các mặt tiếp xúc.</w:t>
      </w:r>
    </w:p>
    <w:p w:rsidR="00C778D1" w:rsidRPr="00093D15" w:rsidRDefault="00C778D1"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lang w:val="vi-VN"/>
        </w:rPr>
      </w:pPr>
      <w:r w:rsidRPr="00093D15">
        <w:rPr>
          <w:rFonts w:ascii="Times New Roman" w:eastAsia="Times New Roman" w:hAnsi="Times New Roman" w:cs="Times New Roman"/>
          <w:b/>
          <w:color w:val="000000"/>
          <w:sz w:val="24"/>
          <w:szCs w:val="24"/>
          <w:lang w:val="vi-VN" w:eastAsia="vi-VN"/>
        </w:rPr>
        <w:t>Công thức của lực ma sát trượt</w:t>
      </w:r>
    </w:p>
    <w:p w:rsidR="00A6649A" w:rsidRPr="00093D15" w:rsidRDefault="00A6649A" w:rsidP="00093D15">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position w:val="-12"/>
          <w:sz w:val="24"/>
          <w:szCs w:val="24"/>
          <w:lang w:val="vi-VN" w:eastAsia="vi-VN"/>
        </w:rPr>
        <w:object w:dxaOrig="1080" w:dyaOrig="360">
          <v:shape id="_x0000_i1034" type="#_x0000_t75" style="width:54.75pt;height:18.75pt" o:ole="">
            <v:imagedata r:id="rId27" o:title=""/>
          </v:shape>
          <o:OLEObject Type="Embed" ProgID="Equation.DSMT4" ShapeID="_x0000_i1034" DrawAspect="Content" ObjectID="_1692086684" r:id="rId28"/>
        </w:object>
      </w:r>
    </w:p>
    <w:p w:rsidR="00C778D1" w:rsidRPr="00093D15" w:rsidRDefault="00A6649A"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vertAlign w:val="superscript"/>
          <w:lang w:eastAsia="vi-VN"/>
        </w:rPr>
      </w:pPr>
      <w:r w:rsidRPr="00093D15">
        <w:rPr>
          <w:rFonts w:ascii="Times New Roman" w:eastAsia="Times New Roman" w:hAnsi="Times New Roman" w:cs="Times New Roman"/>
          <w:color w:val="000000"/>
          <w:position w:val="-12"/>
          <w:sz w:val="24"/>
          <w:szCs w:val="24"/>
          <w:lang w:eastAsia="vi-VN"/>
        </w:rPr>
        <w:object w:dxaOrig="279" w:dyaOrig="360">
          <v:shape id="_x0000_i1035" type="#_x0000_t75" style="width:14.25pt;height:18.75pt" o:ole="">
            <v:imagedata r:id="rId29" o:title=""/>
          </v:shape>
          <o:OLEObject Type="Embed" ProgID="Equation.DSMT4" ShapeID="_x0000_i1035" DrawAspect="Content" ObjectID="_1692086685" r:id="rId30"/>
        </w:object>
      </w:r>
      <w:r w:rsidRPr="00093D15">
        <w:rPr>
          <w:rFonts w:ascii="Times New Roman" w:eastAsia="Times New Roman" w:hAnsi="Times New Roman" w:cs="Times New Roman"/>
          <w:color w:val="000000"/>
          <w:sz w:val="24"/>
          <w:szCs w:val="24"/>
          <w:lang w:eastAsia="vi-VN"/>
        </w:rPr>
        <w:t xml:space="preserve">: </w:t>
      </w:r>
      <w:r w:rsidR="00C778D1" w:rsidRPr="00093D15">
        <w:rPr>
          <w:rFonts w:ascii="Times New Roman" w:eastAsia="Times New Roman" w:hAnsi="Times New Roman" w:cs="Times New Roman"/>
          <w:color w:val="000000"/>
          <w:sz w:val="24"/>
          <w:szCs w:val="24"/>
          <w:lang w:val="vi-VN" w:eastAsia="vi-VN"/>
        </w:rPr>
        <w:t>Hệ số ma sát trượt, không có đơn vị, phụ thuộc vào vật liệu và tình trạng</w:t>
      </w:r>
      <w:r w:rsidRPr="00093D15">
        <w:rPr>
          <w:rFonts w:ascii="Times New Roman" w:eastAsia="Times New Roman" w:hAnsi="Times New Roman" w:cs="Times New Roman"/>
          <w:color w:val="000000"/>
          <w:sz w:val="24"/>
          <w:szCs w:val="24"/>
          <w:vertAlign w:val="superscript"/>
          <w:lang w:eastAsia="vi-VN"/>
        </w:rPr>
        <w:t xml:space="preserve"> </w:t>
      </w:r>
      <w:r w:rsidR="00C778D1" w:rsidRPr="00093D15">
        <w:rPr>
          <w:rFonts w:ascii="Times New Roman" w:eastAsia="Times New Roman" w:hAnsi="Times New Roman" w:cs="Times New Roman"/>
          <w:color w:val="000000"/>
          <w:sz w:val="24"/>
          <w:szCs w:val="24"/>
          <w:lang w:val="vi-VN" w:eastAsia="vi-VN"/>
        </w:rPr>
        <w:t>của các mặt tiếp xúc.</w:t>
      </w:r>
    </w:p>
    <w:p w:rsidR="00C778D1" w:rsidRDefault="00C778D1"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sz w:val="24"/>
          <w:szCs w:val="24"/>
          <w:lang w:val="vi-VN" w:eastAsia="vi-VN"/>
        </w:rPr>
        <w:t>N: áp lực của vật lên bề mặt tiếp xúc.</w:t>
      </w:r>
    </w:p>
    <w:p w:rsidR="0064388C" w:rsidRPr="0064388C" w:rsidRDefault="0064388C" w:rsidP="0064388C">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sz w:val="24"/>
          <w:szCs w:val="24"/>
        </w:rPr>
      </w:pPr>
      <w:r>
        <w:rPr>
          <w:noProof/>
        </w:rPr>
        <w:drawing>
          <wp:inline distT="0" distB="0" distL="0" distR="0" wp14:anchorId="47505026" wp14:editId="2C2F88C5">
            <wp:extent cx="2352675" cy="1152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352675" cy="1152525"/>
                    </a:xfrm>
                    <a:prstGeom prst="rect">
                      <a:avLst/>
                    </a:prstGeom>
                  </pic:spPr>
                </pic:pic>
              </a:graphicData>
            </a:graphic>
          </wp:inline>
        </w:drawing>
      </w:r>
    </w:p>
    <w:p w:rsidR="00C778D1" w:rsidRPr="00093D15" w:rsidRDefault="00A6649A"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lang w:val="vi-VN"/>
        </w:rPr>
      </w:pPr>
      <w:r w:rsidRPr="00093D15">
        <w:rPr>
          <w:rFonts w:ascii="Times New Roman" w:eastAsia="Times New Roman" w:hAnsi="Times New Roman" w:cs="Times New Roman"/>
          <w:b/>
          <w:color w:val="000000"/>
          <w:sz w:val="24"/>
          <w:szCs w:val="24"/>
          <w:lang w:val="vi-VN" w:eastAsia="vi-VN"/>
        </w:rPr>
        <w:t>3.2.</w:t>
      </w:r>
      <w:r w:rsidRPr="00093D15">
        <w:rPr>
          <w:rFonts w:ascii="Times New Roman" w:eastAsia="Times New Roman" w:hAnsi="Times New Roman" w:cs="Times New Roman"/>
          <w:b/>
          <w:color w:val="000000"/>
          <w:sz w:val="24"/>
          <w:szCs w:val="24"/>
          <w:lang w:eastAsia="vi-VN"/>
        </w:rPr>
        <w:t xml:space="preserve"> </w:t>
      </w:r>
      <w:r w:rsidR="00C778D1" w:rsidRPr="00093D15">
        <w:rPr>
          <w:rFonts w:ascii="Times New Roman" w:eastAsia="Times New Roman" w:hAnsi="Times New Roman" w:cs="Times New Roman"/>
          <w:b/>
          <w:color w:val="000000"/>
          <w:sz w:val="24"/>
          <w:szCs w:val="24"/>
          <w:lang w:val="vi-VN" w:eastAsia="vi-VN"/>
        </w:rPr>
        <w:t>Lực ma sát lăn</w:t>
      </w:r>
    </w:p>
    <w:p w:rsidR="00C778D1" w:rsidRPr="00093D15" w:rsidRDefault="00C778D1" w:rsidP="00093D15">
      <w:pPr>
        <w:tabs>
          <w:tab w:val="left" w:pos="181"/>
          <w:tab w:val="left" w:pos="2699"/>
          <w:tab w:val="left" w:pos="5222"/>
          <w:tab w:val="left" w:pos="7740"/>
        </w:tabs>
        <w:spacing w:beforeLines="20" w:before="48" w:afterLines="20" w:after="48" w:line="288" w:lineRule="auto"/>
        <w:ind w:firstLine="720"/>
        <w:rPr>
          <w:rFonts w:ascii="Times New Roman" w:eastAsia="Times New Roman" w:hAnsi="Times New Roman" w:cs="Times New Roman"/>
          <w:sz w:val="24"/>
          <w:szCs w:val="24"/>
          <w:lang w:val="vi-VN"/>
        </w:rPr>
      </w:pPr>
      <w:r w:rsidRPr="00093D15">
        <w:rPr>
          <w:rFonts w:ascii="Times New Roman" w:eastAsia="Times New Roman" w:hAnsi="Times New Roman" w:cs="Times New Roman"/>
          <w:color w:val="000000"/>
          <w:sz w:val="24"/>
          <w:szCs w:val="24"/>
          <w:lang w:val="vi-VN" w:eastAsia="vi-VN"/>
        </w:rPr>
        <w:t>Xuất hiện khi một vật lăn trên bề mặt của vật khác, có tác dụng cản trớ chuyển động của vật.</w:t>
      </w:r>
    </w:p>
    <w:p w:rsidR="00C778D1" w:rsidRPr="00093D15" w:rsidRDefault="00C778D1" w:rsidP="00093D15">
      <w:pPr>
        <w:tabs>
          <w:tab w:val="left" w:pos="181"/>
          <w:tab w:val="left" w:pos="2699"/>
          <w:tab w:val="left" w:pos="5222"/>
          <w:tab w:val="left" w:pos="7740"/>
        </w:tabs>
        <w:spacing w:beforeLines="20" w:before="48" w:afterLines="20" w:after="48" w:line="288" w:lineRule="auto"/>
        <w:ind w:firstLine="720"/>
        <w:rPr>
          <w:rFonts w:ascii="Times New Roman" w:eastAsia="Times New Roman" w:hAnsi="Times New Roman" w:cs="Times New Roman"/>
          <w:sz w:val="24"/>
          <w:szCs w:val="24"/>
          <w:lang w:val="vi-VN"/>
        </w:rPr>
      </w:pPr>
      <w:r w:rsidRPr="00093D15">
        <w:rPr>
          <w:rFonts w:ascii="Times New Roman" w:eastAsia="Times New Roman" w:hAnsi="Times New Roman" w:cs="Times New Roman"/>
          <w:color w:val="000000"/>
          <w:sz w:val="24"/>
          <w:szCs w:val="24"/>
          <w:lang w:val="vi-VN" w:eastAsia="vi-VN"/>
        </w:rPr>
        <w:t>Lực ma sát lăn rất nhỏ so với lực ma sát trượt, nên khi ma sát trượt có hại, người ta thường dùng con lăn, ổ bi đặt xen vào giữa hai mặt tiếp xúc.</w:t>
      </w:r>
    </w:p>
    <w:p w:rsidR="00C778D1" w:rsidRPr="00093D15" w:rsidRDefault="00A6649A"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lang w:val="vi-VN"/>
        </w:rPr>
      </w:pPr>
      <w:r w:rsidRPr="00093D15">
        <w:rPr>
          <w:rFonts w:ascii="Times New Roman" w:eastAsia="Times New Roman" w:hAnsi="Times New Roman" w:cs="Times New Roman"/>
          <w:b/>
          <w:color w:val="000000"/>
          <w:sz w:val="24"/>
          <w:szCs w:val="24"/>
          <w:lang w:val="vi-VN" w:eastAsia="vi-VN"/>
        </w:rPr>
        <w:t>3.3.</w:t>
      </w:r>
      <w:r w:rsidRPr="00093D15">
        <w:rPr>
          <w:rFonts w:ascii="Times New Roman" w:eastAsia="Times New Roman" w:hAnsi="Times New Roman" w:cs="Times New Roman"/>
          <w:b/>
          <w:color w:val="000000"/>
          <w:sz w:val="24"/>
          <w:szCs w:val="24"/>
          <w:lang w:eastAsia="vi-VN"/>
        </w:rPr>
        <w:t xml:space="preserve"> </w:t>
      </w:r>
      <w:r w:rsidR="00C778D1" w:rsidRPr="00093D15">
        <w:rPr>
          <w:rFonts w:ascii="Times New Roman" w:eastAsia="Times New Roman" w:hAnsi="Times New Roman" w:cs="Times New Roman"/>
          <w:b/>
          <w:color w:val="000000"/>
          <w:sz w:val="24"/>
          <w:szCs w:val="24"/>
          <w:lang w:val="vi-VN" w:eastAsia="vi-VN"/>
        </w:rPr>
        <w:t>Lực ma sát nghỉ</w:t>
      </w:r>
    </w:p>
    <w:p w:rsidR="00C778D1" w:rsidRPr="00093D15" w:rsidRDefault="00C778D1" w:rsidP="00093D15">
      <w:pPr>
        <w:tabs>
          <w:tab w:val="left" w:pos="181"/>
          <w:tab w:val="left" w:pos="2699"/>
          <w:tab w:val="left" w:pos="5222"/>
          <w:tab w:val="left" w:pos="7740"/>
        </w:tabs>
        <w:spacing w:beforeLines="20" w:before="48" w:afterLines="20" w:after="48" w:line="288" w:lineRule="auto"/>
        <w:ind w:firstLine="720"/>
        <w:rPr>
          <w:rFonts w:ascii="Times New Roman" w:eastAsia="Times New Roman" w:hAnsi="Times New Roman" w:cs="Times New Roman"/>
          <w:sz w:val="24"/>
          <w:szCs w:val="24"/>
          <w:lang w:val="vi-VN"/>
        </w:rPr>
      </w:pPr>
      <w:r w:rsidRPr="00093D15">
        <w:rPr>
          <w:rFonts w:ascii="Times New Roman" w:eastAsia="Times New Roman" w:hAnsi="Times New Roman" w:cs="Times New Roman"/>
          <w:color w:val="000000"/>
          <w:sz w:val="24"/>
          <w:szCs w:val="24"/>
          <w:lang w:val="vi-VN" w:eastAsia="vi-VN"/>
        </w:rPr>
        <w:t>Xuất hiện khi một vật đứng yên nhưng có xu hướng chuyển động.</w:t>
      </w:r>
    </w:p>
    <w:p w:rsidR="00C778D1" w:rsidRPr="00093D15" w:rsidRDefault="00A6649A" w:rsidP="00093D15">
      <w:pPr>
        <w:tabs>
          <w:tab w:val="left" w:pos="181"/>
          <w:tab w:val="left" w:pos="2699"/>
          <w:tab w:val="left" w:pos="5222"/>
          <w:tab w:val="left" w:pos="7740"/>
        </w:tabs>
        <w:spacing w:beforeLines="20" w:before="48" w:afterLines="20" w:after="48" w:line="288" w:lineRule="auto"/>
        <w:ind w:firstLine="720"/>
        <w:rPr>
          <w:rFonts w:ascii="Times New Roman" w:eastAsia="Times New Roman" w:hAnsi="Times New Roman" w:cs="Times New Roman"/>
          <w:sz w:val="24"/>
          <w:szCs w:val="24"/>
          <w:lang w:val="vi-VN"/>
        </w:rPr>
      </w:pPr>
      <w:r w:rsidRPr="00093D15">
        <w:rPr>
          <w:rFonts w:ascii="Times New Roman" w:eastAsia="Times New Roman" w:hAnsi="Times New Roman" w:cs="Times New Roman"/>
          <w:color w:val="000000"/>
          <w:sz w:val="24"/>
          <w:szCs w:val="24"/>
          <w:lang w:val="vi-VN" w:eastAsia="vi-VN"/>
        </w:rPr>
        <w:t>Lực ma sát nghỉ luôn cân bằng v</w:t>
      </w:r>
      <w:r w:rsidRPr="00093D15">
        <w:rPr>
          <w:rFonts w:ascii="Times New Roman" w:eastAsia="Times New Roman" w:hAnsi="Times New Roman" w:cs="Times New Roman"/>
          <w:color w:val="000000"/>
          <w:sz w:val="24"/>
          <w:szCs w:val="24"/>
          <w:lang w:eastAsia="vi-VN"/>
        </w:rPr>
        <w:t>ớ</w:t>
      </w:r>
      <w:r w:rsidR="00C778D1" w:rsidRPr="00093D15">
        <w:rPr>
          <w:rFonts w:ascii="Times New Roman" w:eastAsia="Times New Roman" w:hAnsi="Times New Roman" w:cs="Times New Roman"/>
          <w:color w:val="000000"/>
          <w:sz w:val="24"/>
          <w:szCs w:val="24"/>
          <w:lang w:val="vi-VN" w:eastAsia="vi-VN"/>
        </w:rPr>
        <w:t>i lực tác dụng theo phương song song với mặt tiếp xúc khi vật còn chưa chuyển động.</w:t>
      </w:r>
    </w:p>
    <w:p w:rsidR="00C778D1" w:rsidRPr="00093D15" w:rsidRDefault="00A6649A"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sz w:val="24"/>
          <w:szCs w:val="24"/>
          <w:lang w:val="vi-VN" w:eastAsia="vi-VN"/>
        </w:rPr>
        <w:t>Lực ma sát ngh</w:t>
      </w:r>
      <w:r w:rsidRPr="00093D15">
        <w:rPr>
          <w:rFonts w:ascii="Times New Roman" w:eastAsia="Times New Roman" w:hAnsi="Times New Roman" w:cs="Times New Roman"/>
          <w:color w:val="000000"/>
          <w:sz w:val="24"/>
          <w:szCs w:val="24"/>
          <w:lang w:eastAsia="vi-VN"/>
        </w:rPr>
        <w:t>ỉ</w:t>
      </w:r>
      <w:r w:rsidR="00C778D1" w:rsidRPr="00093D15">
        <w:rPr>
          <w:rFonts w:ascii="Times New Roman" w:eastAsia="Times New Roman" w:hAnsi="Times New Roman" w:cs="Times New Roman"/>
          <w:color w:val="000000"/>
          <w:sz w:val="24"/>
          <w:szCs w:val="24"/>
          <w:lang w:val="vi-VN" w:eastAsia="vi-VN"/>
        </w:rPr>
        <w:t xml:space="preserve"> có một giá trị cực đại. Khi lực tác dụng song song với mặt tiếp xúc lớn hơn lực ma sát nghỉ cực đại thì vật sẽ trượt</w:t>
      </w:r>
      <w:r w:rsidRPr="00093D15">
        <w:rPr>
          <w:rFonts w:ascii="Times New Roman" w:eastAsia="Times New Roman" w:hAnsi="Times New Roman" w:cs="Times New Roman"/>
          <w:color w:val="000000"/>
          <w:sz w:val="24"/>
          <w:szCs w:val="24"/>
          <w:lang w:val="vi-VN" w:eastAsia="vi-VN"/>
        </w:rPr>
        <w:t>. Trong thực tế, lực ma sát ngh</w:t>
      </w:r>
      <w:r w:rsidRPr="00093D15">
        <w:rPr>
          <w:rFonts w:ascii="Times New Roman" w:eastAsia="Times New Roman" w:hAnsi="Times New Roman" w:cs="Times New Roman"/>
          <w:color w:val="000000"/>
          <w:sz w:val="24"/>
          <w:szCs w:val="24"/>
          <w:lang w:eastAsia="vi-VN"/>
        </w:rPr>
        <w:t>ỉ</w:t>
      </w:r>
      <w:r w:rsidR="00C778D1" w:rsidRPr="00093D15">
        <w:rPr>
          <w:rFonts w:ascii="Times New Roman" w:eastAsia="Times New Roman" w:hAnsi="Times New Roman" w:cs="Times New Roman"/>
          <w:color w:val="000000"/>
          <w:sz w:val="24"/>
          <w:szCs w:val="24"/>
          <w:lang w:val="vi-VN" w:eastAsia="vi-VN"/>
        </w:rPr>
        <w:t xml:space="preserve"> cực đại lớn hơn lực ma sát trượt.</w:t>
      </w:r>
    </w:p>
    <w:p w:rsidR="00A6649A" w:rsidRPr="00093D15" w:rsidRDefault="00A6649A"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color w:val="000000"/>
          <w:sz w:val="24"/>
          <w:szCs w:val="24"/>
          <w:lang w:eastAsia="vi-VN"/>
        </w:rPr>
      </w:pPr>
      <w:r w:rsidRPr="00093D15">
        <w:rPr>
          <w:rFonts w:ascii="Times New Roman" w:eastAsia="Times New Roman" w:hAnsi="Times New Roman" w:cs="Times New Roman"/>
          <w:b/>
          <w:color w:val="000000"/>
          <w:sz w:val="24"/>
          <w:szCs w:val="24"/>
          <w:lang w:eastAsia="vi-VN"/>
        </w:rPr>
        <w:t>II. CÁC DẠNG BÀI TẬP ĐIỂN HÌNH</w:t>
      </w:r>
    </w:p>
    <w:p w:rsidR="00A6649A" w:rsidRPr="00093D15" w:rsidRDefault="00A6649A"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color w:val="000000"/>
          <w:sz w:val="24"/>
          <w:szCs w:val="24"/>
          <w:lang w:eastAsia="vi-VN"/>
        </w:rPr>
      </w:pPr>
      <w:r w:rsidRPr="00093D15">
        <w:rPr>
          <w:rFonts w:ascii="Times New Roman" w:eastAsia="Times New Roman" w:hAnsi="Times New Roman" w:cs="Times New Roman"/>
          <w:b/>
          <w:color w:val="000000"/>
          <w:sz w:val="24"/>
          <w:szCs w:val="24"/>
          <w:lang w:eastAsia="vi-VN"/>
        </w:rPr>
        <w:t>Dạng 1</w:t>
      </w:r>
      <w:r w:rsidR="0064388C">
        <w:rPr>
          <w:rFonts w:ascii="Times New Roman" w:eastAsia="Times New Roman" w:hAnsi="Times New Roman" w:cs="Times New Roman"/>
          <w:b/>
          <w:color w:val="000000"/>
          <w:sz w:val="24"/>
          <w:szCs w:val="24"/>
          <w:lang w:eastAsia="vi-VN"/>
        </w:rPr>
        <w:t>:</w:t>
      </w:r>
      <w:r w:rsidRPr="00093D15">
        <w:rPr>
          <w:rFonts w:ascii="Times New Roman" w:eastAsia="Times New Roman" w:hAnsi="Times New Roman" w:cs="Times New Roman"/>
          <w:b/>
          <w:color w:val="000000"/>
          <w:sz w:val="24"/>
          <w:szCs w:val="24"/>
          <w:lang w:eastAsia="vi-VN"/>
        </w:rPr>
        <w:t xml:space="preserve"> Lực hấp dẫn</w:t>
      </w:r>
    </w:p>
    <w:p w:rsidR="00A6649A" w:rsidRPr="00093D15" w:rsidRDefault="00A6649A"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b/>
          <w:color w:val="000000"/>
          <w:sz w:val="24"/>
          <w:szCs w:val="24"/>
          <w:lang w:eastAsia="vi-VN"/>
        </w:rPr>
        <w:t xml:space="preserve">Ví dụ 1: </w:t>
      </w:r>
      <w:r w:rsidRPr="00093D15">
        <w:rPr>
          <w:rFonts w:ascii="Times New Roman" w:eastAsia="Times New Roman" w:hAnsi="Times New Roman" w:cs="Times New Roman"/>
          <w:color w:val="000000"/>
          <w:sz w:val="24"/>
          <w:szCs w:val="24"/>
          <w:lang w:eastAsia="vi-VN"/>
        </w:rPr>
        <w:t xml:space="preserve">Trái Đất và Mặt Trăng có khối lượng lần lượt là </w:t>
      </w:r>
      <w:r w:rsidRPr="00093D15">
        <w:rPr>
          <w:rFonts w:ascii="Times New Roman" w:eastAsia="Times New Roman" w:hAnsi="Times New Roman" w:cs="Times New Roman"/>
          <w:color w:val="000000"/>
          <w:position w:val="-12"/>
          <w:sz w:val="24"/>
          <w:szCs w:val="24"/>
          <w:lang w:eastAsia="vi-VN"/>
        </w:rPr>
        <w:object w:dxaOrig="3240" w:dyaOrig="380">
          <v:shape id="_x0000_i1036" type="#_x0000_t75" style="width:162pt;height:19.5pt" o:ole="">
            <v:imagedata r:id="rId32" o:title=""/>
          </v:shape>
          <o:OLEObject Type="Embed" ProgID="Equation.DSMT4" ShapeID="_x0000_i1036" DrawAspect="Content" ObjectID="_1692086686" r:id="rId33"/>
        </w:object>
      </w:r>
      <w:r w:rsidRPr="00093D15">
        <w:rPr>
          <w:rFonts w:ascii="Times New Roman" w:eastAsia="Times New Roman" w:hAnsi="Times New Roman" w:cs="Times New Roman"/>
          <w:color w:val="000000"/>
          <w:sz w:val="24"/>
          <w:szCs w:val="24"/>
          <w:lang w:eastAsia="vi-VN"/>
        </w:rPr>
        <w:t xml:space="preserve"> và khoảng cách giữa hai tâm của chúng là </w:t>
      </w:r>
      <w:r w:rsidRPr="00093D15">
        <w:rPr>
          <w:rFonts w:ascii="Times New Roman" w:eastAsia="Times New Roman" w:hAnsi="Times New Roman" w:cs="Times New Roman"/>
          <w:color w:val="000000"/>
          <w:position w:val="-10"/>
          <w:sz w:val="24"/>
          <w:szCs w:val="24"/>
          <w:lang w:eastAsia="vi-VN"/>
        </w:rPr>
        <w:object w:dxaOrig="1060" w:dyaOrig="360">
          <v:shape id="_x0000_i1037" type="#_x0000_t75" style="width:52.5pt;height:18.75pt" o:ole="">
            <v:imagedata r:id="rId34" o:title=""/>
          </v:shape>
          <o:OLEObject Type="Embed" ProgID="Equation.DSMT4" ShapeID="_x0000_i1037" DrawAspect="Content" ObjectID="_1692086687" r:id="rId35"/>
        </w:object>
      </w:r>
      <w:r w:rsidRPr="00093D15">
        <w:rPr>
          <w:rFonts w:ascii="Times New Roman" w:eastAsia="Times New Roman" w:hAnsi="Times New Roman" w:cs="Times New Roman"/>
          <w:color w:val="000000"/>
          <w:sz w:val="24"/>
          <w:szCs w:val="24"/>
          <w:lang w:eastAsia="vi-VN"/>
        </w:rPr>
        <w:t>.Xác định lực hút giữa Trái Đất và Mặt Trăng.</w:t>
      </w:r>
      <w:r w:rsidRPr="00093D15">
        <w:rPr>
          <w:rFonts w:ascii="Times New Roman" w:eastAsia="Times New Roman" w:hAnsi="Times New Roman" w:cs="Times New Roman"/>
          <w:color w:val="000000"/>
          <w:sz w:val="24"/>
          <w:szCs w:val="24"/>
          <w:lang w:eastAsia="vi-VN"/>
        </w:rPr>
        <w:tab/>
      </w:r>
    </w:p>
    <w:p w:rsidR="00BA3298" w:rsidRPr="00093D15" w:rsidRDefault="00A6649A"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b/>
          <w:color w:val="000000"/>
          <w:sz w:val="24"/>
          <w:szCs w:val="24"/>
          <w:lang w:eastAsia="vi-VN"/>
        </w:rPr>
        <w:tab/>
        <w:t xml:space="preserve">A. </w:t>
      </w:r>
      <w:r w:rsidR="00BA3298" w:rsidRPr="00093D15">
        <w:rPr>
          <w:rFonts w:ascii="Times New Roman" w:eastAsia="Times New Roman" w:hAnsi="Times New Roman" w:cs="Times New Roman"/>
          <w:b/>
          <w:color w:val="000000"/>
          <w:position w:val="-10"/>
          <w:sz w:val="24"/>
          <w:szCs w:val="24"/>
          <w:lang w:eastAsia="vi-VN"/>
        </w:rPr>
        <w:object w:dxaOrig="1160" w:dyaOrig="360">
          <v:shape id="_x0000_i1038" type="#_x0000_t75" style="width:57.75pt;height:18.75pt" o:ole="">
            <v:imagedata r:id="rId36" o:title=""/>
          </v:shape>
          <o:OLEObject Type="Embed" ProgID="Equation.DSMT4" ShapeID="_x0000_i1038" DrawAspect="Content" ObjectID="_1692086688" r:id="rId37"/>
        </w:object>
      </w:r>
      <w:r w:rsidRPr="00093D15">
        <w:rPr>
          <w:rFonts w:ascii="Times New Roman" w:eastAsia="Times New Roman" w:hAnsi="Times New Roman" w:cs="Times New Roman"/>
          <w:b/>
          <w:color w:val="000000"/>
          <w:sz w:val="24"/>
          <w:szCs w:val="24"/>
          <w:lang w:eastAsia="vi-VN"/>
        </w:rPr>
        <w:t xml:space="preserve"> </w:t>
      </w:r>
      <w:r w:rsidRPr="00093D15">
        <w:rPr>
          <w:rFonts w:ascii="Times New Roman" w:eastAsia="Times New Roman" w:hAnsi="Times New Roman" w:cs="Times New Roman"/>
          <w:b/>
          <w:color w:val="000000"/>
          <w:sz w:val="24"/>
          <w:szCs w:val="24"/>
          <w:lang w:eastAsia="vi-VN"/>
        </w:rPr>
        <w:tab/>
        <w:t>B.</w:t>
      </w:r>
      <w:r w:rsidR="00BA3298" w:rsidRPr="00093D15">
        <w:rPr>
          <w:rFonts w:ascii="Times New Roman" w:eastAsia="Times New Roman" w:hAnsi="Times New Roman" w:cs="Times New Roman"/>
          <w:b/>
          <w:color w:val="000000"/>
          <w:sz w:val="24"/>
          <w:szCs w:val="24"/>
          <w:lang w:eastAsia="vi-VN"/>
        </w:rPr>
        <w:t xml:space="preserve"> </w:t>
      </w:r>
      <w:r w:rsidR="00BA3298" w:rsidRPr="00093D15">
        <w:rPr>
          <w:rFonts w:ascii="Times New Roman" w:eastAsia="Times New Roman" w:hAnsi="Times New Roman" w:cs="Times New Roman"/>
          <w:b/>
          <w:color w:val="000000"/>
          <w:position w:val="-6"/>
          <w:sz w:val="24"/>
          <w:szCs w:val="24"/>
          <w:lang w:eastAsia="vi-VN"/>
        </w:rPr>
        <w:object w:dxaOrig="900" w:dyaOrig="320">
          <v:shape id="_x0000_i1039" type="#_x0000_t75" style="width:45pt;height:15.75pt" o:ole="">
            <v:imagedata r:id="rId38" o:title=""/>
          </v:shape>
          <o:OLEObject Type="Embed" ProgID="Equation.DSMT4" ShapeID="_x0000_i1039" DrawAspect="Content" ObjectID="_1692086689" r:id="rId39"/>
        </w:object>
      </w:r>
      <w:r w:rsidR="00BA3298" w:rsidRPr="00093D15">
        <w:rPr>
          <w:rFonts w:ascii="Times New Roman" w:eastAsia="Times New Roman" w:hAnsi="Times New Roman" w:cs="Times New Roman"/>
          <w:b/>
          <w:color w:val="000000"/>
          <w:sz w:val="24"/>
          <w:szCs w:val="24"/>
          <w:lang w:eastAsia="vi-VN"/>
        </w:rPr>
        <w:t xml:space="preserve"> </w:t>
      </w:r>
      <w:r w:rsidRPr="00093D15">
        <w:rPr>
          <w:rFonts w:ascii="Times New Roman" w:eastAsia="Times New Roman" w:hAnsi="Times New Roman" w:cs="Times New Roman"/>
          <w:b/>
          <w:color w:val="000000"/>
          <w:sz w:val="24"/>
          <w:szCs w:val="24"/>
          <w:lang w:eastAsia="vi-VN"/>
        </w:rPr>
        <w:tab/>
        <w:t>C.</w:t>
      </w:r>
      <w:r w:rsidR="00BA3298" w:rsidRPr="00093D15">
        <w:rPr>
          <w:rFonts w:ascii="Times New Roman" w:eastAsia="Times New Roman" w:hAnsi="Times New Roman" w:cs="Times New Roman"/>
          <w:b/>
          <w:color w:val="000000"/>
          <w:position w:val="-10"/>
          <w:sz w:val="24"/>
          <w:szCs w:val="24"/>
          <w:lang w:eastAsia="vi-VN"/>
        </w:rPr>
        <w:object w:dxaOrig="1100" w:dyaOrig="360">
          <v:shape id="_x0000_i1040" type="#_x0000_t75" style="width:55.5pt;height:18.75pt" o:ole="">
            <v:imagedata r:id="rId40" o:title=""/>
          </v:shape>
          <o:OLEObject Type="Embed" ProgID="Equation.DSMT4" ShapeID="_x0000_i1040" DrawAspect="Content" ObjectID="_1692086690" r:id="rId41"/>
        </w:object>
      </w:r>
      <w:r w:rsidR="00BA3298" w:rsidRPr="00093D15">
        <w:rPr>
          <w:rFonts w:ascii="Times New Roman" w:eastAsia="Times New Roman" w:hAnsi="Times New Roman" w:cs="Times New Roman"/>
          <w:b/>
          <w:color w:val="000000"/>
          <w:sz w:val="24"/>
          <w:szCs w:val="24"/>
          <w:lang w:eastAsia="vi-VN"/>
        </w:rPr>
        <w:t xml:space="preserve"> </w:t>
      </w:r>
      <w:r w:rsidRPr="00093D15">
        <w:rPr>
          <w:rFonts w:ascii="Times New Roman" w:eastAsia="Times New Roman" w:hAnsi="Times New Roman" w:cs="Times New Roman"/>
          <w:b/>
          <w:color w:val="000000"/>
          <w:sz w:val="24"/>
          <w:szCs w:val="24"/>
          <w:lang w:eastAsia="vi-VN"/>
        </w:rPr>
        <w:tab/>
        <w:t>D.</w:t>
      </w:r>
      <w:r w:rsidR="00BA3298" w:rsidRPr="00093D15">
        <w:rPr>
          <w:rFonts w:ascii="Times New Roman" w:eastAsia="Times New Roman" w:hAnsi="Times New Roman" w:cs="Times New Roman"/>
          <w:b/>
          <w:color w:val="000000"/>
          <w:position w:val="-6"/>
          <w:sz w:val="24"/>
          <w:szCs w:val="24"/>
          <w:lang w:eastAsia="vi-VN"/>
        </w:rPr>
        <w:object w:dxaOrig="859" w:dyaOrig="320">
          <v:shape id="_x0000_i1041" type="#_x0000_t75" style="width:42.75pt;height:15.75pt" o:ole="">
            <v:imagedata r:id="rId42" o:title=""/>
          </v:shape>
          <o:OLEObject Type="Embed" ProgID="Equation.DSMT4" ShapeID="_x0000_i1041" DrawAspect="Content" ObjectID="_1692086691" r:id="rId43"/>
        </w:object>
      </w:r>
      <w:r w:rsidR="00BA3298" w:rsidRPr="00093D15">
        <w:rPr>
          <w:rFonts w:ascii="Times New Roman" w:eastAsia="Times New Roman" w:hAnsi="Times New Roman" w:cs="Times New Roman"/>
          <w:color w:val="000000"/>
          <w:sz w:val="24"/>
          <w:szCs w:val="24"/>
          <w:lang w:eastAsia="vi-VN"/>
        </w:rPr>
        <w:t>.</w:t>
      </w:r>
    </w:p>
    <w:p w:rsidR="00BA3298" w:rsidRPr="00093D15" w:rsidRDefault="00BA3298"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color w:val="000000"/>
          <w:sz w:val="24"/>
          <w:szCs w:val="24"/>
          <w:lang w:eastAsia="vi-VN"/>
        </w:rPr>
      </w:pPr>
      <w:r w:rsidRPr="00093D15">
        <w:rPr>
          <w:rFonts w:ascii="Times New Roman" w:eastAsia="Times New Roman" w:hAnsi="Times New Roman" w:cs="Times New Roman"/>
          <w:b/>
          <w:color w:val="000000"/>
          <w:sz w:val="24"/>
          <w:szCs w:val="24"/>
          <w:lang w:eastAsia="vi-VN"/>
        </w:rPr>
        <w:lastRenderedPageBreak/>
        <w:t>Lời giải:</w:t>
      </w:r>
    </w:p>
    <w:p w:rsidR="00BA3298" w:rsidRPr="00093D15" w:rsidRDefault="00BA3298"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sz w:val="24"/>
          <w:szCs w:val="24"/>
          <w:lang w:eastAsia="vi-VN"/>
        </w:rPr>
        <w:t>Áp dụng Định luật vạn vật hấp dẫn:</w:t>
      </w:r>
    </w:p>
    <w:p w:rsidR="00BA3298" w:rsidRPr="00093D15" w:rsidRDefault="00BA3298"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position w:val="-36"/>
          <w:sz w:val="24"/>
          <w:szCs w:val="24"/>
          <w:lang w:eastAsia="vi-VN"/>
        </w:rPr>
        <w:object w:dxaOrig="5260" w:dyaOrig="780">
          <v:shape id="_x0000_i1042" type="#_x0000_t75" style="width:263.25pt;height:39pt" o:ole="">
            <v:imagedata r:id="rId44" o:title=""/>
          </v:shape>
          <o:OLEObject Type="Embed" ProgID="Equation.DSMT4" ShapeID="_x0000_i1042" DrawAspect="Content" ObjectID="_1692086692" r:id="rId45"/>
        </w:object>
      </w:r>
      <w:r w:rsidRPr="00093D15">
        <w:rPr>
          <w:rFonts w:ascii="Times New Roman" w:eastAsia="Times New Roman" w:hAnsi="Times New Roman" w:cs="Times New Roman"/>
          <w:color w:val="000000"/>
          <w:sz w:val="24"/>
          <w:szCs w:val="24"/>
          <w:lang w:eastAsia="vi-VN"/>
        </w:rPr>
        <w:t xml:space="preserve"> </w:t>
      </w:r>
    </w:p>
    <w:p w:rsidR="00A6649A" w:rsidRPr="00093D15" w:rsidRDefault="0064388C" w:rsidP="0064388C">
      <w:pPr>
        <w:tabs>
          <w:tab w:val="left" w:pos="181"/>
          <w:tab w:val="left" w:pos="2699"/>
          <w:tab w:val="left" w:pos="5222"/>
          <w:tab w:val="left" w:pos="7740"/>
        </w:tabs>
        <w:spacing w:beforeLines="20" w:before="48" w:afterLines="20" w:after="48" w:line="288" w:lineRule="auto"/>
        <w:jc w:val="right"/>
        <w:rPr>
          <w:rFonts w:ascii="Times New Roman" w:eastAsia="Times New Roman" w:hAnsi="Times New Roman" w:cs="Times New Roman"/>
          <w:b/>
          <w:color w:val="000000"/>
          <w:sz w:val="24"/>
          <w:szCs w:val="24"/>
          <w:lang w:eastAsia="vi-VN"/>
        </w:rPr>
      </w:pPr>
      <w:r>
        <w:rPr>
          <w:rFonts w:ascii="Times New Roman" w:eastAsia="Times New Roman" w:hAnsi="Times New Roman" w:cs="Times New Roman"/>
          <w:b/>
          <w:color w:val="000000"/>
          <w:sz w:val="24"/>
          <w:szCs w:val="24"/>
          <w:lang w:eastAsia="vi-VN"/>
        </w:rPr>
        <w:tab/>
      </w:r>
      <w:r>
        <w:rPr>
          <w:rFonts w:ascii="Times New Roman" w:eastAsia="Times New Roman" w:hAnsi="Times New Roman" w:cs="Times New Roman"/>
          <w:b/>
          <w:color w:val="000000"/>
          <w:sz w:val="24"/>
          <w:szCs w:val="24"/>
          <w:lang w:eastAsia="vi-VN"/>
        </w:rPr>
        <w:tab/>
      </w:r>
      <w:r>
        <w:rPr>
          <w:rFonts w:ascii="Times New Roman" w:eastAsia="Times New Roman" w:hAnsi="Times New Roman" w:cs="Times New Roman"/>
          <w:b/>
          <w:color w:val="000000"/>
          <w:sz w:val="24"/>
          <w:szCs w:val="24"/>
          <w:lang w:eastAsia="vi-VN"/>
        </w:rPr>
        <w:tab/>
      </w:r>
      <w:r>
        <w:rPr>
          <w:rFonts w:ascii="Times New Roman" w:eastAsia="Times New Roman" w:hAnsi="Times New Roman" w:cs="Times New Roman"/>
          <w:b/>
          <w:color w:val="000000"/>
          <w:sz w:val="24"/>
          <w:szCs w:val="24"/>
          <w:lang w:eastAsia="vi-VN"/>
        </w:rPr>
        <w:tab/>
      </w:r>
      <w:r>
        <w:rPr>
          <w:rFonts w:ascii="Times New Roman" w:eastAsia="Times New Roman" w:hAnsi="Times New Roman" w:cs="Times New Roman"/>
          <w:b/>
          <w:color w:val="000000"/>
          <w:sz w:val="24"/>
          <w:szCs w:val="24"/>
          <w:lang w:eastAsia="vi-VN"/>
        </w:rPr>
        <w:tab/>
      </w:r>
      <w:r>
        <w:rPr>
          <w:rFonts w:ascii="Times New Roman" w:eastAsia="Times New Roman" w:hAnsi="Times New Roman" w:cs="Times New Roman"/>
          <w:b/>
          <w:color w:val="000000"/>
          <w:sz w:val="24"/>
          <w:szCs w:val="24"/>
          <w:lang w:eastAsia="vi-VN"/>
        </w:rPr>
        <w:tab/>
        <w:t xml:space="preserve">       </w:t>
      </w:r>
      <w:r w:rsidR="00BA3298" w:rsidRPr="00093D15">
        <w:rPr>
          <w:rFonts w:ascii="Times New Roman" w:eastAsia="Times New Roman" w:hAnsi="Times New Roman" w:cs="Times New Roman"/>
          <w:b/>
          <w:color w:val="000000"/>
          <w:sz w:val="24"/>
          <w:szCs w:val="24"/>
          <w:lang w:eastAsia="vi-VN"/>
        </w:rPr>
        <w:t>Đáp án D</w:t>
      </w:r>
      <w:r w:rsidR="00A6649A" w:rsidRPr="00093D15">
        <w:rPr>
          <w:rFonts w:ascii="Times New Roman" w:eastAsia="Times New Roman" w:hAnsi="Times New Roman" w:cs="Times New Roman"/>
          <w:b/>
          <w:color w:val="000000"/>
          <w:sz w:val="24"/>
          <w:szCs w:val="24"/>
          <w:lang w:eastAsia="vi-VN"/>
        </w:rPr>
        <w:tab/>
      </w:r>
    </w:p>
    <w:p w:rsidR="0064388C" w:rsidRDefault="0064388C"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color w:val="000000"/>
          <w:sz w:val="24"/>
          <w:szCs w:val="24"/>
          <w:lang w:eastAsia="vi-VN"/>
        </w:rPr>
      </w:pPr>
      <w:r>
        <w:rPr>
          <w:rFonts w:ascii="Times New Roman" w:eastAsia="Times New Roman" w:hAnsi="Times New Roman" w:cs="Times New Roman"/>
          <w:b/>
          <w:color w:val="000000"/>
          <w:sz w:val="24"/>
          <w:szCs w:val="24"/>
          <w:lang w:eastAsia="vi-VN"/>
        </w:rPr>
        <w:t>STUDY TIPS</w:t>
      </w:r>
    </w:p>
    <w:p w:rsidR="0064388C" w:rsidRPr="0064388C" w:rsidRDefault="0064388C"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64388C">
        <w:rPr>
          <w:rFonts w:ascii="Times New Roman" w:eastAsia="Times New Roman" w:hAnsi="Times New Roman" w:cs="Times New Roman"/>
          <w:color w:val="000000"/>
          <w:sz w:val="24"/>
          <w:szCs w:val="24"/>
          <w:lang w:eastAsia="vi-VN"/>
        </w:rPr>
        <w:t xml:space="preserve">Nên </w:t>
      </w:r>
      <w:r>
        <w:rPr>
          <w:rFonts w:ascii="Times New Roman" w:eastAsia="Times New Roman" w:hAnsi="Times New Roman" w:cs="Times New Roman"/>
          <w:color w:val="000000"/>
          <w:sz w:val="24"/>
          <w:szCs w:val="24"/>
          <w:lang w:eastAsia="vi-VN"/>
        </w:rPr>
        <w:t>rèn luyện kỹ năng bấm máy tính và thói quan sát đơn vị trong khi làm bài Vật lý.</w:t>
      </w:r>
    </w:p>
    <w:p w:rsidR="00A6649A" w:rsidRPr="00093D15" w:rsidRDefault="00BA3298"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b/>
          <w:color w:val="000000"/>
          <w:sz w:val="24"/>
          <w:szCs w:val="24"/>
          <w:lang w:eastAsia="vi-VN"/>
        </w:rPr>
        <w:t>Ví dụ 2</w:t>
      </w:r>
      <w:r w:rsidR="00A6649A" w:rsidRPr="00093D15">
        <w:rPr>
          <w:rFonts w:ascii="Times New Roman" w:eastAsia="Times New Roman" w:hAnsi="Times New Roman" w:cs="Times New Roman"/>
          <w:b/>
          <w:color w:val="000000"/>
          <w:sz w:val="24"/>
          <w:szCs w:val="24"/>
          <w:lang w:eastAsia="vi-VN"/>
        </w:rPr>
        <w:t>:</w:t>
      </w:r>
      <w:r w:rsidRPr="00093D15">
        <w:rPr>
          <w:rFonts w:ascii="Times New Roman" w:eastAsia="Times New Roman" w:hAnsi="Times New Roman" w:cs="Times New Roman"/>
          <w:color w:val="000000"/>
          <w:sz w:val="24"/>
          <w:szCs w:val="24"/>
          <w:lang w:eastAsia="vi-VN"/>
        </w:rPr>
        <w:t xml:space="preserve"> Cho gia tốc trọng trường trên mặt đất là </w:t>
      </w:r>
      <w:r w:rsidRPr="00093D15">
        <w:rPr>
          <w:rFonts w:ascii="Times New Roman" w:eastAsia="Times New Roman" w:hAnsi="Times New Roman" w:cs="Times New Roman"/>
          <w:color w:val="000000"/>
          <w:position w:val="-12"/>
          <w:sz w:val="24"/>
          <w:szCs w:val="24"/>
          <w:lang w:eastAsia="vi-VN"/>
        </w:rPr>
        <w:object w:dxaOrig="1359" w:dyaOrig="380">
          <v:shape id="_x0000_i1043" type="#_x0000_t75" style="width:67.5pt;height:19.5pt" o:ole="">
            <v:imagedata r:id="rId46" o:title=""/>
          </v:shape>
          <o:OLEObject Type="Embed" ProgID="Equation.DSMT4" ShapeID="_x0000_i1043" DrawAspect="Content" ObjectID="_1692086693" r:id="rId47"/>
        </w:object>
      </w:r>
      <w:r w:rsidRPr="00093D15">
        <w:rPr>
          <w:rFonts w:ascii="Times New Roman" w:eastAsia="Times New Roman" w:hAnsi="Times New Roman" w:cs="Times New Roman"/>
          <w:color w:val="000000"/>
          <w:sz w:val="24"/>
          <w:szCs w:val="24"/>
          <w:lang w:eastAsia="vi-VN"/>
        </w:rPr>
        <w:t xml:space="preserve"> và bán kính Trái Đất R = 6370km. Tại độ cao nào gia tốc trọng trường giảm chỉ còn một nửa so với tại mặt đất?</w:t>
      </w:r>
      <w:r w:rsidR="00A6649A" w:rsidRPr="00093D15">
        <w:rPr>
          <w:rFonts w:ascii="Times New Roman" w:eastAsia="Times New Roman" w:hAnsi="Times New Roman" w:cs="Times New Roman"/>
          <w:color w:val="000000"/>
          <w:sz w:val="24"/>
          <w:szCs w:val="24"/>
          <w:lang w:eastAsia="vi-VN"/>
        </w:rPr>
        <w:tab/>
      </w:r>
    </w:p>
    <w:p w:rsidR="00A6649A" w:rsidRPr="00093D15" w:rsidRDefault="00A6649A"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b/>
          <w:color w:val="000000"/>
          <w:sz w:val="24"/>
          <w:szCs w:val="24"/>
          <w:lang w:eastAsia="vi-VN"/>
        </w:rPr>
        <w:tab/>
        <w:t xml:space="preserve">A. </w:t>
      </w:r>
      <w:r w:rsidR="00BA3298" w:rsidRPr="00093D15">
        <w:rPr>
          <w:rFonts w:ascii="Times New Roman" w:eastAsia="Times New Roman" w:hAnsi="Times New Roman" w:cs="Times New Roman"/>
          <w:color w:val="000000"/>
          <w:sz w:val="24"/>
          <w:szCs w:val="24"/>
          <w:lang w:eastAsia="vi-VN"/>
        </w:rPr>
        <w:t>3185 km.</w:t>
      </w:r>
      <w:r w:rsidRPr="00093D15">
        <w:rPr>
          <w:rFonts w:ascii="Times New Roman" w:eastAsia="Times New Roman" w:hAnsi="Times New Roman" w:cs="Times New Roman"/>
          <w:b/>
          <w:color w:val="000000"/>
          <w:sz w:val="24"/>
          <w:szCs w:val="24"/>
          <w:lang w:eastAsia="vi-VN"/>
        </w:rPr>
        <w:tab/>
        <w:t>B.</w:t>
      </w:r>
      <w:r w:rsidR="00BA3298" w:rsidRPr="00093D15">
        <w:rPr>
          <w:rFonts w:ascii="Times New Roman" w:eastAsia="Times New Roman" w:hAnsi="Times New Roman" w:cs="Times New Roman"/>
          <w:color w:val="000000"/>
          <w:sz w:val="24"/>
          <w:szCs w:val="24"/>
          <w:lang w:eastAsia="vi-VN"/>
        </w:rPr>
        <w:t xml:space="preserve"> 2638,5 km.</w:t>
      </w:r>
      <w:r w:rsidRPr="00093D15">
        <w:rPr>
          <w:rFonts w:ascii="Times New Roman" w:eastAsia="Times New Roman" w:hAnsi="Times New Roman" w:cs="Times New Roman"/>
          <w:b/>
          <w:color w:val="000000"/>
          <w:sz w:val="24"/>
          <w:szCs w:val="24"/>
          <w:lang w:eastAsia="vi-VN"/>
        </w:rPr>
        <w:tab/>
        <w:t>C.</w:t>
      </w:r>
      <w:r w:rsidR="00BA3298" w:rsidRPr="00093D15">
        <w:rPr>
          <w:rFonts w:ascii="Times New Roman" w:eastAsia="Times New Roman" w:hAnsi="Times New Roman" w:cs="Times New Roman"/>
          <w:color w:val="000000"/>
          <w:sz w:val="24"/>
          <w:szCs w:val="24"/>
          <w:lang w:eastAsia="vi-VN"/>
        </w:rPr>
        <w:t xml:space="preserve"> 1592,5 km.</w:t>
      </w:r>
      <w:r w:rsidR="00BA3298" w:rsidRPr="00093D15">
        <w:rPr>
          <w:rFonts w:ascii="Times New Roman" w:eastAsia="Times New Roman" w:hAnsi="Times New Roman" w:cs="Times New Roman"/>
          <w:b/>
          <w:color w:val="000000"/>
          <w:sz w:val="24"/>
          <w:szCs w:val="24"/>
          <w:lang w:eastAsia="vi-VN"/>
        </w:rPr>
        <w:tab/>
        <w:t xml:space="preserve">D. </w:t>
      </w:r>
      <w:r w:rsidR="00BA3298" w:rsidRPr="00093D15">
        <w:rPr>
          <w:rFonts w:ascii="Times New Roman" w:eastAsia="Times New Roman" w:hAnsi="Times New Roman" w:cs="Times New Roman"/>
          <w:color w:val="000000"/>
          <w:sz w:val="24"/>
          <w:szCs w:val="24"/>
          <w:lang w:eastAsia="vi-VN"/>
        </w:rPr>
        <w:t>4504,3 km.</w:t>
      </w:r>
    </w:p>
    <w:p w:rsidR="00BA3298" w:rsidRPr="00093D15" w:rsidRDefault="00BA3298"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color w:val="000000"/>
          <w:sz w:val="24"/>
          <w:szCs w:val="24"/>
          <w:lang w:eastAsia="vi-VN"/>
        </w:rPr>
      </w:pPr>
      <w:r w:rsidRPr="00093D15">
        <w:rPr>
          <w:rFonts w:ascii="Times New Roman" w:eastAsia="Times New Roman" w:hAnsi="Times New Roman" w:cs="Times New Roman"/>
          <w:b/>
          <w:color w:val="000000"/>
          <w:sz w:val="24"/>
          <w:szCs w:val="24"/>
          <w:lang w:eastAsia="vi-VN"/>
        </w:rPr>
        <w:t>Lời giải:</w:t>
      </w:r>
    </w:p>
    <w:p w:rsidR="00BA3298" w:rsidRPr="00093D15" w:rsidRDefault="00BA3298"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sz w:val="24"/>
          <w:szCs w:val="24"/>
          <w:lang w:eastAsia="vi-VN"/>
        </w:rPr>
        <w:t>Tại mặt đất:</w:t>
      </w:r>
      <w:r w:rsidRPr="00093D15">
        <w:rPr>
          <w:rFonts w:ascii="Times New Roman" w:eastAsia="Times New Roman" w:hAnsi="Times New Roman" w:cs="Times New Roman"/>
          <w:color w:val="000000"/>
          <w:position w:val="-24"/>
          <w:sz w:val="24"/>
          <w:szCs w:val="24"/>
          <w:lang w:eastAsia="vi-VN"/>
        </w:rPr>
        <w:object w:dxaOrig="1020" w:dyaOrig="620">
          <v:shape id="_x0000_i1044" type="#_x0000_t75" style="width:51pt;height:30.75pt" o:ole="">
            <v:imagedata r:id="rId48" o:title=""/>
          </v:shape>
          <o:OLEObject Type="Embed" ProgID="Equation.DSMT4" ShapeID="_x0000_i1044" DrawAspect="Content" ObjectID="_1692086694" r:id="rId49"/>
        </w:object>
      </w:r>
      <w:r w:rsidRPr="00093D15">
        <w:rPr>
          <w:rFonts w:ascii="Times New Roman" w:eastAsia="Times New Roman" w:hAnsi="Times New Roman" w:cs="Times New Roman"/>
          <w:color w:val="000000"/>
          <w:sz w:val="24"/>
          <w:szCs w:val="24"/>
          <w:lang w:eastAsia="vi-VN"/>
        </w:rPr>
        <w:t xml:space="preserve"> </w:t>
      </w:r>
    </w:p>
    <w:p w:rsidR="00BA3298" w:rsidRPr="00093D15" w:rsidRDefault="00BA3298"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sz w:val="24"/>
          <w:szCs w:val="24"/>
          <w:lang w:eastAsia="vi-VN"/>
        </w:rPr>
        <w:t>Tại độ cao h:</w:t>
      </w:r>
      <w:r w:rsidRPr="00093D15">
        <w:rPr>
          <w:rFonts w:ascii="Times New Roman" w:eastAsia="Times New Roman" w:hAnsi="Times New Roman" w:cs="Times New Roman"/>
          <w:color w:val="000000"/>
          <w:position w:val="-36"/>
          <w:sz w:val="24"/>
          <w:szCs w:val="24"/>
          <w:lang w:eastAsia="vi-VN"/>
        </w:rPr>
        <w:object w:dxaOrig="1280" w:dyaOrig="740">
          <v:shape id="_x0000_i1045" type="#_x0000_t75" style="width:63.75pt;height:36.75pt" o:ole="">
            <v:imagedata r:id="rId50" o:title=""/>
          </v:shape>
          <o:OLEObject Type="Embed" ProgID="Equation.DSMT4" ShapeID="_x0000_i1045" DrawAspect="Content" ObjectID="_1692086695" r:id="rId51"/>
        </w:object>
      </w:r>
      <w:r w:rsidRPr="00093D15">
        <w:rPr>
          <w:rFonts w:ascii="Times New Roman" w:eastAsia="Times New Roman" w:hAnsi="Times New Roman" w:cs="Times New Roman"/>
          <w:color w:val="000000"/>
          <w:sz w:val="24"/>
          <w:szCs w:val="24"/>
          <w:lang w:eastAsia="vi-VN"/>
        </w:rPr>
        <w:t xml:space="preserve"> </w:t>
      </w:r>
    </w:p>
    <w:p w:rsidR="00BA3298" w:rsidRPr="00093D15" w:rsidRDefault="00BA3298"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position w:val="-30"/>
          <w:sz w:val="24"/>
          <w:szCs w:val="24"/>
          <w:lang w:eastAsia="vi-VN"/>
        </w:rPr>
        <w:object w:dxaOrig="5120" w:dyaOrig="760">
          <v:shape id="_x0000_i1046" type="#_x0000_t75" style="width:256.5pt;height:37.5pt" o:ole="">
            <v:imagedata r:id="rId52" o:title=""/>
          </v:shape>
          <o:OLEObject Type="Embed" ProgID="Equation.DSMT4" ShapeID="_x0000_i1046" DrawAspect="Content" ObjectID="_1692086696" r:id="rId53"/>
        </w:object>
      </w:r>
      <w:r w:rsidRPr="00093D15">
        <w:rPr>
          <w:rFonts w:ascii="Times New Roman" w:eastAsia="Times New Roman" w:hAnsi="Times New Roman" w:cs="Times New Roman"/>
          <w:color w:val="000000"/>
          <w:sz w:val="24"/>
          <w:szCs w:val="24"/>
          <w:lang w:eastAsia="vi-VN"/>
        </w:rPr>
        <w:t xml:space="preserve"> </w:t>
      </w:r>
    </w:p>
    <w:p w:rsidR="00BA3298" w:rsidRPr="00093D15" w:rsidRDefault="00BA3298" w:rsidP="00093D15">
      <w:pPr>
        <w:tabs>
          <w:tab w:val="left" w:pos="181"/>
          <w:tab w:val="left" w:pos="2699"/>
          <w:tab w:val="left" w:pos="5222"/>
          <w:tab w:val="left" w:pos="7740"/>
        </w:tabs>
        <w:spacing w:beforeLines="20" w:before="48" w:afterLines="20" w:after="48" w:line="288" w:lineRule="auto"/>
        <w:jc w:val="right"/>
        <w:rPr>
          <w:rFonts w:ascii="Times New Roman" w:eastAsia="Times New Roman" w:hAnsi="Times New Roman" w:cs="Times New Roman"/>
          <w:b/>
          <w:sz w:val="24"/>
          <w:szCs w:val="24"/>
        </w:rPr>
      </w:pPr>
      <w:r w:rsidRPr="00093D15">
        <w:rPr>
          <w:rFonts w:ascii="Times New Roman" w:eastAsia="Times New Roman" w:hAnsi="Times New Roman" w:cs="Times New Roman"/>
          <w:b/>
          <w:color w:val="000000"/>
          <w:sz w:val="24"/>
          <w:szCs w:val="24"/>
          <w:lang w:eastAsia="vi-VN"/>
        </w:rPr>
        <w:t>Đáp án B.</w:t>
      </w:r>
    </w:p>
    <w:p w:rsidR="00A6649A" w:rsidRPr="00093D15" w:rsidRDefault="00BA3298"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b/>
          <w:color w:val="000000"/>
          <w:sz w:val="24"/>
          <w:szCs w:val="24"/>
          <w:lang w:eastAsia="vi-VN"/>
        </w:rPr>
        <w:t>Ví dụ 3</w:t>
      </w:r>
      <w:r w:rsidR="00A6649A" w:rsidRPr="00093D15">
        <w:rPr>
          <w:rFonts w:ascii="Times New Roman" w:eastAsia="Times New Roman" w:hAnsi="Times New Roman" w:cs="Times New Roman"/>
          <w:b/>
          <w:color w:val="000000"/>
          <w:sz w:val="24"/>
          <w:szCs w:val="24"/>
          <w:lang w:eastAsia="vi-VN"/>
        </w:rPr>
        <w:t>:</w:t>
      </w:r>
      <w:r w:rsidR="00A6649A" w:rsidRPr="00093D15">
        <w:rPr>
          <w:rFonts w:ascii="Times New Roman" w:eastAsia="Times New Roman" w:hAnsi="Times New Roman" w:cs="Times New Roman"/>
          <w:color w:val="000000"/>
          <w:sz w:val="24"/>
          <w:szCs w:val="24"/>
          <w:lang w:eastAsia="vi-VN"/>
        </w:rPr>
        <w:t xml:space="preserve"> T</w:t>
      </w:r>
      <w:r w:rsidRPr="00093D15">
        <w:rPr>
          <w:rFonts w:ascii="Times New Roman" w:eastAsia="Times New Roman" w:hAnsi="Times New Roman" w:cs="Times New Roman"/>
          <w:color w:val="000000"/>
          <w:sz w:val="24"/>
          <w:szCs w:val="24"/>
          <w:lang w:eastAsia="vi-VN"/>
        </w:rPr>
        <w:t xml:space="preserve">ính lực hấp dẫn lớn nhất giữa hai quả cầu đặc bằng chì giống nhau có bán kính R = 50 cm. Biết khối lượng riêng của chì là </w:t>
      </w:r>
      <w:r w:rsidRPr="00093D15">
        <w:rPr>
          <w:rFonts w:ascii="Times New Roman" w:eastAsia="Times New Roman" w:hAnsi="Times New Roman" w:cs="Times New Roman"/>
          <w:color w:val="000000"/>
          <w:position w:val="-10"/>
          <w:sz w:val="24"/>
          <w:szCs w:val="24"/>
          <w:lang w:eastAsia="vi-VN"/>
        </w:rPr>
        <w:object w:dxaOrig="1579" w:dyaOrig="360">
          <v:shape id="_x0000_i1047" type="#_x0000_t75" style="width:78.75pt;height:18.75pt" o:ole="">
            <v:imagedata r:id="rId54" o:title=""/>
          </v:shape>
          <o:OLEObject Type="Embed" ProgID="Equation.DSMT4" ShapeID="_x0000_i1047" DrawAspect="Content" ObjectID="_1692086697" r:id="rId55"/>
        </w:object>
      </w:r>
      <w:r w:rsidRPr="00093D15">
        <w:rPr>
          <w:rFonts w:ascii="Times New Roman" w:eastAsia="Times New Roman" w:hAnsi="Times New Roman" w:cs="Times New Roman"/>
          <w:color w:val="000000"/>
          <w:sz w:val="24"/>
          <w:szCs w:val="24"/>
          <w:lang w:eastAsia="vi-VN"/>
        </w:rPr>
        <w:t xml:space="preserve"> </w:t>
      </w:r>
      <w:r w:rsidR="00A6649A" w:rsidRPr="00093D15">
        <w:rPr>
          <w:rFonts w:ascii="Times New Roman" w:eastAsia="Times New Roman" w:hAnsi="Times New Roman" w:cs="Times New Roman"/>
          <w:color w:val="000000"/>
          <w:sz w:val="24"/>
          <w:szCs w:val="24"/>
          <w:lang w:eastAsia="vi-VN"/>
        </w:rPr>
        <w:tab/>
      </w:r>
    </w:p>
    <w:p w:rsidR="00A6649A" w:rsidRPr="00093D15" w:rsidRDefault="00A6649A"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color w:val="000000"/>
          <w:sz w:val="24"/>
          <w:szCs w:val="24"/>
          <w:lang w:eastAsia="vi-VN"/>
        </w:rPr>
      </w:pPr>
      <w:r w:rsidRPr="00093D15">
        <w:rPr>
          <w:rFonts w:ascii="Times New Roman" w:eastAsia="Times New Roman" w:hAnsi="Times New Roman" w:cs="Times New Roman"/>
          <w:b/>
          <w:color w:val="000000"/>
          <w:sz w:val="24"/>
          <w:szCs w:val="24"/>
          <w:lang w:eastAsia="vi-VN"/>
        </w:rPr>
        <w:tab/>
        <w:t xml:space="preserve">A. </w:t>
      </w:r>
      <w:r w:rsidR="00BA3298" w:rsidRPr="00093D15">
        <w:rPr>
          <w:rFonts w:ascii="Times New Roman" w:eastAsia="Times New Roman" w:hAnsi="Times New Roman" w:cs="Times New Roman"/>
          <w:b/>
          <w:color w:val="000000"/>
          <w:position w:val="-10"/>
          <w:sz w:val="24"/>
          <w:szCs w:val="24"/>
          <w:lang w:eastAsia="vi-VN"/>
        </w:rPr>
        <w:object w:dxaOrig="1219" w:dyaOrig="360">
          <v:shape id="_x0000_i1048" type="#_x0000_t75" style="width:60.75pt;height:18.75pt" o:ole="">
            <v:imagedata r:id="rId56" o:title=""/>
          </v:shape>
          <o:OLEObject Type="Embed" ProgID="Equation.DSMT4" ShapeID="_x0000_i1048" DrawAspect="Content" ObjectID="_1692086698" r:id="rId57"/>
        </w:object>
      </w:r>
      <w:r w:rsidR="00BA3298" w:rsidRPr="00093D15">
        <w:rPr>
          <w:rFonts w:ascii="Times New Roman" w:eastAsia="Times New Roman" w:hAnsi="Times New Roman" w:cs="Times New Roman"/>
          <w:b/>
          <w:color w:val="000000"/>
          <w:sz w:val="24"/>
          <w:szCs w:val="24"/>
          <w:lang w:eastAsia="vi-VN"/>
        </w:rPr>
        <w:t xml:space="preserve"> </w:t>
      </w:r>
      <w:r w:rsidRPr="00093D15">
        <w:rPr>
          <w:rFonts w:ascii="Times New Roman" w:eastAsia="Times New Roman" w:hAnsi="Times New Roman" w:cs="Times New Roman"/>
          <w:b/>
          <w:color w:val="000000"/>
          <w:sz w:val="24"/>
          <w:szCs w:val="24"/>
          <w:lang w:eastAsia="vi-VN"/>
        </w:rPr>
        <w:tab/>
        <w:t>B.</w:t>
      </w:r>
      <w:r w:rsidR="00BA3298" w:rsidRPr="00093D15">
        <w:rPr>
          <w:rFonts w:ascii="Times New Roman" w:eastAsia="Times New Roman" w:hAnsi="Times New Roman" w:cs="Times New Roman"/>
          <w:b/>
          <w:color w:val="000000"/>
          <w:sz w:val="24"/>
          <w:szCs w:val="24"/>
          <w:lang w:eastAsia="vi-VN"/>
        </w:rPr>
        <w:t xml:space="preserve"> </w:t>
      </w:r>
      <w:r w:rsidR="00BA3298" w:rsidRPr="00093D15">
        <w:rPr>
          <w:rFonts w:ascii="Times New Roman" w:eastAsia="Times New Roman" w:hAnsi="Times New Roman" w:cs="Times New Roman"/>
          <w:b/>
          <w:color w:val="000000"/>
          <w:position w:val="-10"/>
          <w:sz w:val="24"/>
          <w:szCs w:val="24"/>
          <w:lang w:eastAsia="vi-VN"/>
        </w:rPr>
        <w:object w:dxaOrig="1200" w:dyaOrig="360">
          <v:shape id="_x0000_i1049" type="#_x0000_t75" style="width:60pt;height:18.75pt" o:ole="">
            <v:imagedata r:id="rId58" o:title=""/>
          </v:shape>
          <o:OLEObject Type="Embed" ProgID="Equation.DSMT4" ShapeID="_x0000_i1049" DrawAspect="Content" ObjectID="_1692086699" r:id="rId59"/>
        </w:object>
      </w:r>
      <w:r w:rsidR="00BA3298" w:rsidRPr="00093D15">
        <w:rPr>
          <w:rFonts w:ascii="Times New Roman" w:eastAsia="Times New Roman" w:hAnsi="Times New Roman" w:cs="Times New Roman"/>
          <w:b/>
          <w:color w:val="000000"/>
          <w:sz w:val="24"/>
          <w:szCs w:val="24"/>
          <w:lang w:eastAsia="vi-VN"/>
        </w:rPr>
        <w:t xml:space="preserve"> </w:t>
      </w:r>
      <w:r w:rsidRPr="00093D15">
        <w:rPr>
          <w:rFonts w:ascii="Times New Roman" w:eastAsia="Times New Roman" w:hAnsi="Times New Roman" w:cs="Times New Roman"/>
          <w:b/>
          <w:color w:val="000000"/>
          <w:sz w:val="24"/>
          <w:szCs w:val="24"/>
          <w:lang w:eastAsia="vi-VN"/>
        </w:rPr>
        <w:tab/>
        <w:t>C.</w:t>
      </w:r>
      <w:r w:rsidR="00BA3298" w:rsidRPr="00093D15">
        <w:rPr>
          <w:rFonts w:ascii="Times New Roman" w:eastAsia="Times New Roman" w:hAnsi="Times New Roman" w:cs="Times New Roman"/>
          <w:b/>
          <w:color w:val="000000"/>
          <w:sz w:val="24"/>
          <w:szCs w:val="24"/>
          <w:lang w:eastAsia="vi-VN"/>
        </w:rPr>
        <w:t xml:space="preserve"> </w:t>
      </w:r>
      <w:r w:rsidR="00BA3298" w:rsidRPr="00093D15">
        <w:rPr>
          <w:rFonts w:ascii="Times New Roman" w:eastAsia="Times New Roman" w:hAnsi="Times New Roman" w:cs="Times New Roman"/>
          <w:b/>
          <w:color w:val="000000"/>
          <w:position w:val="-10"/>
          <w:sz w:val="24"/>
          <w:szCs w:val="24"/>
          <w:lang w:eastAsia="vi-VN"/>
        </w:rPr>
        <w:object w:dxaOrig="1219" w:dyaOrig="360">
          <v:shape id="_x0000_i1050" type="#_x0000_t75" style="width:60.75pt;height:18.75pt" o:ole="">
            <v:imagedata r:id="rId60" o:title=""/>
          </v:shape>
          <o:OLEObject Type="Embed" ProgID="Equation.DSMT4" ShapeID="_x0000_i1050" DrawAspect="Content" ObjectID="_1692086700" r:id="rId61"/>
        </w:object>
      </w:r>
      <w:r w:rsidR="00BA3298" w:rsidRPr="00093D15">
        <w:rPr>
          <w:rFonts w:ascii="Times New Roman" w:eastAsia="Times New Roman" w:hAnsi="Times New Roman" w:cs="Times New Roman"/>
          <w:b/>
          <w:color w:val="000000"/>
          <w:sz w:val="24"/>
          <w:szCs w:val="24"/>
          <w:lang w:eastAsia="vi-VN"/>
        </w:rPr>
        <w:tab/>
        <w:t xml:space="preserve">D. </w:t>
      </w:r>
      <w:r w:rsidR="00BA3298" w:rsidRPr="00093D15">
        <w:rPr>
          <w:rFonts w:ascii="Times New Roman" w:eastAsia="Times New Roman" w:hAnsi="Times New Roman" w:cs="Times New Roman"/>
          <w:b/>
          <w:color w:val="000000"/>
          <w:position w:val="-10"/>
          <w:sz w:val="24"/>
          <w:szCs w:val="24"/>
          <w:lang w:eastAsia="vi-VN"/>
        </w:rPr>
        <w:object w:dxaOrig="1219" w:dyaOrig="360">
          <v:shape id="_x0000_i1051" type="#_x0000_t75" style="width:60.75pt;height:18.75pt" o:ole="">
            <v:imagedata r:id="rId62" o:title=""/>
          </v:shape>
          <o:OLEObject Type="Embed" ProgID="Equation.DSMT4" ShapeID="_x0000_i1051" DrawAspect="Content" ObjectID="_1692086701" r:id="rId63"/>
        </w:object>
      </w:r>
    </w:p>
    <w:p w:rsidR="00BA3298" w:rsidRPr="00093D15" w:rsidRDefault="00BA3298"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color w:val="000000"/>
          <w:sz w:val="24"/>
          <w:szCs w:val="24"/>
          <w:lang w:eastAsia="vi-VN"/>
        </w:rPr>
      </w:pPr>
      <w:r w:rsidRPr="00093D15">
        <w:rPr>
          <w:rFonts w:ascii="Times New Roman" w:eastAsia="Times New Roman" w:hAnsi="Times New Roman" w:cs="Times New Roman"/>
          <w:b/>
          <w:color w:val="000000"/>
          <w:sz w:val="24"/>
          <w:szCs w:val="24"/>
          <w:lang w:eastAsia="vi-VN"/>
        </w:rPr>
        <w:t>Lời giải:</w:t>
      </w:r>
    </w:p>
    <w:p w:rsidR="00BA3298" w:rsidRPr="00093D15" w:rsidRDefault="00BA3298"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color w:val="000000"/>
          <w:sz w:val="24"/>
          <w:szCs w:val="24"/>
          <w:lang w:eastAsia="vi-VN"/>
        </w:rPr>
      </w:pPr>
      <w:r w:rsidRPr="00093D15">
        <w:rPr>
          <w:rFonts w:ascii="Times New Roman" w:eastAsia="Times New Roman" w:hAnsi="Times New Roman" w:cs="Times New Roman"/>
          <w:b/>
          <w:color w:val="000000"/>
          <w:position w:val="-24"/>
          <w:sz w:val="24"/>
          <w:szCs w:val="24"/>
          <w:lang w:eastAsia="vi-VN"/>
        </w:rPr>
        <w:object w:dxaOrig="2160" w:dyaOrig="660">
          <v:shape id="_x0000_i1052" type="#_x0000_t75" style="width:108pt;height:33pt" o:ole="">
            <v:imagedata r:id="rId64" o:title=""/>
          </v:shape>
          <o:OLEObject Type="Embed" ProgID="Equation.DSMT4" ShapeID="_x0000_i1052" DrawAspect="Content" ObjectID="_1692086702" r:id="rId65"/>
        </w:object>
      </w:r>
      <w:r w:rsidRPr="00093D15">
        <w:rPr>
          <w:rFonts w:ascii="Times New Roman" w:eastAsia="Times New Roman" w:hAnsi="Times New Roman" w:cs="Times New Roman"/>
          <w:b/>
          <w:color w:val="000000"/>
          <w:sz w:val="24"/>
          <w:szCs w:val="24"/>
          <w:lang w:eastAsia="vi-VN"/>
        </w:rPr>
        <w:t xml:space="preserve"> </w:t>
      </w:r>
    </w:p>
    <w:p w:rsidR="00BA3298" w:rsidRPr="00093D15" w:rsidRDefault="00BA3298"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sz w:val="24"/>
          <w:szCs w:val="24"/>
          <w:lang w:eastAsia="vi-VN"/>
        </w:rPr>
        <w:t>G và m không đổi nên lực hấp dẫn giữa hai quả cầu lớn nhất khi khoảng cách giữa chúng nhỏ nhất.</w:t>
      </w:r>
    </w:p>
    <w:p w:rsidR="00BA3298" w:rsidRPr="00093D15" w:rsidRDefault="0064388C"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4435652</wp:posOffset>
                </wp:positionH>
                <wp:positionV relativeFrom="paragraph">
                  <wp:posOffset>34128</wp:posOffset>
                </wp:positionV>
                <wp:extent cx="1913861" cy="1329069"/>
                <wp:effectExtent l="0" t="0" r="0" b="4445"/>
                <wp:wrapNone/>
                <wp:docPr id="13" name="Rectangle 13"/>
                <wp:cNvGraphicFramePr/>
                <a:graphic xmlns:a="http://schemas.openxmlformats.org/drawingml/2006/main">
                  <a:graphicData uri="http://schemas.microsoft.com/office/word/2010/wordprocessingShape">
                    <wps:wsp>
                      <wps:cNvSpPr/>
                      <wps:spPr>
                        <a:xfrm>
                          <a:off x="0" y="0"/>
                          <a:ext cx="1913861" cy="1329069"/>
                        </a:xfrm>
                        <a:prstGeom prst="rect">
                          <a:avLst/>
                        </a:prstGeom>
                        <a:blipFill dpi="0" rotWithShape="1">
                          <a:blip r:embed="rId66">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349.25pt;margin-top:2.7pt;width:150.7pt;height:104.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BZADAAIAAAAUAAAQmJAEAAIA&#10;AAAUAAAQrJKRAAIAAAADOTgAAJKSAAIAAAADOTgAAOocAAcAAAgMAAAIjAAAAAAc6gAAAA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Dw/eHBhY2tldCBlbmQ9J3cnPz7/2wBDAAcFBQYFBAcGBQYIBwcI&#10;ChELCgkJChUPEAwRGBUaGRgVGBcbHichGx0lHRcYIi4iJSgpKywrGiAvMy8qMicqKyr/2wBDAQcI&#10;CAoJChQLCxQqHBgcKioqKioqKioqKioqKioqKioqKioqKioqKioqKioqKioqKioqKioqKioqKioq&#10;KioqKir/wAARCACPAO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" stroked="f" strokeweight="2pt">
                <v:fill r:id="rId67" o:title="" recolor="t" rotate="t" type="frame"/>
              </v:rect>
            </w:pict>
          </mc:Fallback>
        </mc:AlternateContent>
      </w:r>
      <w:r w:rsidR="00BA3298" w:rsidRPr="00093D15">
        <w:rPr>
          <w:rFonts w:ascii="Times New Roman" w:eastAsia="Times New Roman" w:hAnsi="Times New Roman" w:cs="Times New Roman"/>
          <w:color w:val="000000"/>
          <w:sz w:val="24"/>
          <w:szCs w:val="24"/>
          <w:lang w:eastAsia="vi-VN"/>
        </w:rPr>
        <w:t xml:space="preserve">Tức là </w:t>
      </w:r>
      <w:r w:rsidR="008A58B1" w:rsidRPr="00093D15">
        <w:rPr>
          <w:rFonts w:ascii="Times New Roman" w:eastAsia="Times New Roman" w:hAnsi="Times New Roman" w:cs="Times New Roman"/>
          <w:color w:val="000000"/>
          <w:position w:val="-12"/>
          <w:sz w:val="24"/>
          <w:szCs w:val="24"/>
          <w:lang w:eastAsia="vi-VN"/>
        </w:rPr>
        <w:object w:dxaOrig="2220" w:dyaOrig="360">
          <v:shape id="_x0000_i1053" type="#_x0000_t75" style="width:111pt;height:18.75pt" o:ole="">
            <v:imagedata r:id="rId68" o:title=""/>
          </v:shape>
          <o:OLEObject Type="Embed" ProgID="Equation.DSMT4" ShapeID="_x0000_i1053" DrawAspect="Content" ObjectID="_1692086703" r:id="rId69"/>
        </w:object>
      </w:r>
      <w:r w:rsidR="00BA3298" w:rsidRPr="00093D15">
        <w:rPr>
          <w:rFonts w:ascii="Times New Roman" w:eastAsia="Times New Roman" w:hAnsi="Times New Roman" w:cs="Times New Roman"/>
          <w:color w:val="000000"/>
          <w:sz w:val="24"/>
          <w:szCs w:val="24"/>
          <w:lang w:eastAsia="vi-VN"/>
        </w:rPr>
        <w:t xml:space="preserve"> </w:t>
      </w:r>
    </w:p>
    <w:p w:rsidR="008A58B1" w:rsidRPr="00093D15" w:rsidRDefault="008A58B1"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sz w:val="24"/>
          <w:szCs w:val="24"/>
          <w:lang w:eastAsia="vi-VN"/>
        </w:rPr>
        <w:t>Khối lượng của 2 quả cầu:</w:t>
      </w:r>
      <w:r w:rsidRPr="00093D15">
        <w:rPr>
          <w:rFonts w:ascii="Times New Roman" w:eastAsia="Times New Roman" w:hAnsi="Times New Roman" w:cs="Times New Roman"/>
          <w:color w:val="000000"/>
          <w:position w:val="-12"/>
          <w:sz w:val="24"/>
          <w:szCs w:val="24"/>
          <w:lang w:eastAsia="vi-VN"/>
        </w:rPr>
        <w:object w:dxaOrig="1900" w:dyaOrig="360">
          <v:shape id="_x0000_i1054" type="#_x0000_t75" style="width:94.5pt;height:18.75pt" o:ole="">
            <v:imagedata r:id="rId70" o:title=""/>
          </v:shape>
          <o:OLEObject Type="Embed" ProgID="Equation.DSMT4" ShapeID="_x0000_i1054" DrawAspect="Content" ObjectID="_1692086704" r:id="rId71"/>
        </w:object>
      </w:r>
      <w:r w:rsidRPr="00093D15">
        <w:rPr>
          <w:rFonts w:ascii="Times New Roman" w:eastAsia="Times New Roman" w:hAnsi="Times New Roman" w:cs="Times New Roman"/>
          <w:color w:val="000000"/>
          <w:sz w:val="24"/>
          <w:szCs w:val="24"/>
          <w:lang w:eastAsia="vi-VN"/>
        </w:rPr>
        <w:t xml:space="preserve"> </w:t>
      </w:r>
    </w:p>
    <w:p w:rsidR="008A58B1" w:rsidRPr="00093D15" w:rsidRDefault="008A58B1"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position w:val="-24"/>
          <w:sz w:val="24"/>
          <w:szCs w:val="24"/>
          <w:lang w:eastAsia="vi-VN"/>
        </w:rPr>
        <w:object w:dxaOrig="5520" w:dyaOrig="660">
          <v:shape id="_x0000_i1055" type="#_x0000_t75" style="width:276pt;height:33pt" o:ole="">
            <v:imagedata r:id="rId72" o:title=""/>
          </v:shape>
          <o:OLEObject Type="Embed" ProgID="Equation.DSMT4" ShapeID="_x0000_i1055" DrawAspect="Content" ObjectID="_1692086705" r:id="rId73"/>
        </w:object>
      </w:r>
      <w:r w:rsidRPr="00093D15">
        <w:rPr>
          <w:rFonts w:ascii="Times New Roman" w:eastAsia="Times New Roman" w:hAnsi="Times New Roman" w:cs="Times New Roman"/>
          <w:color w:val="000000"/>
          <w:sz w:val="24"/>
          <w:szCs w:val="24"/>
          <w:lang w:eastAsia="vi-VN"/>
        </w:rPr>
        <w:t xml:space="preserve"> </w:t>
      </w:r>
    </w:p>
    <w:p w:rsidR="008A58B1" w:rsidRPr="00093D15" w:rsidRDefault="008A58B1"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sz w:val="24"/>
          <w:szCs w:val="24"/>
          <w:lang w:eastAsia="vi-VN"/>
        </w:rPr>
        <w:t xml:space="preserve">Lực hấp dẫn lớn nhất: </w:t>
      </w:r>
      <w:r w:rsidRPr="00093D15">
        <w:rPr>
          <w:rFonts w:ascii="Times New Roman" w:eastAsia="Times New Roman" w:hAnsi="Times New Roman" w:cs="Times New Roman"/>
          <w:color w:val="000000"/>
          <w:position w:val="-30"/>
          <w:sz w:val="24"/>
          <w:szCs w:val="24"/>
          <w:lang w:eastAsia="vi-VN"/>
        </w:rPr>
        <w:object w:dxaOrig="4700" w:dyaOrig="720">
          <v:shape id="_x0000_i1056" type="#_x0000_t75" style="width:235.5pt;height:36pt" o:ole="">
            <v:imagedata r:id="rId74" o:title=""/>
          </v:shape>
          <o:OLEObject Type="Embed" ProgID="Equation.DSMT4" ShapeID="_x0000_i1056" DrawAspect="Content" ObjectID="_1692086706" r:id="rId75"/>
        </w:object>
      </w:r>
      <w:r w:rsidRPr="00093D15">
        <w:rPr>
          <w:rFonts w:ascii="Times New Roman" w:eastAsia="Times New Roman" w:hAnsi="Times New Roman" w:cs="Times New Roman"/>
          <w:color w:val="000000"/>
          <w:sz w:val="24"/>
          <w:szCs w:val="24"/>
          <w:lang w:eastAsia="vi-VN"/>
        </w:rPr>
        <w:t xml:space="preserve"> </w:t>
      </w:r>
    </w:p>
    <w:p w:rsidR="008A58B1" w:rsidRPr="00093D15" w:rsidRDefault="008A58B1" w:rsidP="00093D15">
      <w:pPr>
        <w:tabs>
          <w:tab w:val="left" w:pos="181"/>
          <w:tab w:val="left" w:pos="2699"/>
          <w:tab w:val="left" w:pos="5222"/>
          <w:tab w:val="left" w:pos="7740"/>
        </w:tabs>
        <w:spacing w:beforeLines="20" w:before="48" w:afterLines="20" w:after="48" w:line="288" w:lineRule="auto"/>
        <w:jc w:val="right"/>
        <w:rPr>
          <w:rFonts w:ascii="Times New Roman" w:eastAsia="Times New Roman" w:hAnsi="Times New Roman" w:cs="Times New Roman"/>
          <w:b/>
          <w:sz w:val="24"/>
          <w:szCs w:val="24"/>
        </w:rPr>
      </w:pPr>
      <w:r w:rsidRPr="00093D15">
        <w:rPr>
          <w:rFonts w:ascii="Times New Roman" w:eastAsia="Times New Roman" w:hAnsi="Times New Roman" w:cs="Times New Roman"/>
          <w:b/>
          <w:color w:val="000000"/>
          <w:sz w:val="24"/>
          <w:szCs w:val="24"/>
          <w:lang w:eastAsia="vi-VN"/>
        </w:rPr>
        <w:t>Đáp án A.</w:t>
      </w:r>
    </w:p>
    <w:p w:rsidR="00A6649A" w:rsidRPr="00093D15" w:rsidRDefault="008A58B1"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b/>
          <w:color w:val="000000"/>
          <w:sz w:val="24"/>
          <w:szCs w:val="24"/>
          <w:lang w:eastAsia="vi-VN"/>
        </w:rPr>
        <w:t>Ví dụ 4</w:t>
      </w:r>
      <w:r w:rsidR="00A6649A" w:rsidRPr="00093D15">
        <w:rPr>
          <w:rFonts w:ascii="Times New Roman" w:eastAsia="Times New Roman" w:hAnsi="Times New Roman" w:cs="Times New Roman"/>
          <w:b/>
          <w:color w:val="000000"/>
          <w:sz w:val="24"/>
          <w:szCs w:val="24"/>
          <w:lang w:eastAsia="vi-VN"/>
        </w:rPr>
        <w:t>:</w:t>
      </w:r>
      <w:r w:rsidRPr="00093D15">
        <w:rPr>
          <w:rFonts w:ascii="Times New Roman" w:eastAsia="Times New Roman" w:hAnsi="Times New Roman" w:cs="Times New Roman"/>
          <w:color w:val="000000"/>
          <w:sz w:val="24"/>
          <w:szCs w:val="24"/>
          <w:lang w:eastAsia="vi-VN"/>
        </w:rPr>
        <w:t xml:space="preserve"> Cho tam giác vuông cân ABC vuông tại C,có cạnh huyền AB = R. Tại ba đỉnh A, B và C của tam giác, người ta đặt 3 chất điểm có khối lượng lần lượt là m, 2m và 3m. Tìm lực hấp dẫn tác dụng lên chất điểm tại C.</w:t>
      </w:r>
      <w:r w:rsidR="00A6649A" w:rsidRPr="00093D15">
        <w:rPr>
          <w:rFonts w:ascii="Times New Roman" w:eastAsia="Times New Roman" w:hAnsi="Times New Roman" w:cs="Times New Roman"/>
          <w:color w:val="000000"/>
          <w:sz w:val="24"/>
          <w:szCs w:val="24"/>
          <w:lang w:eastAsia="vi-VN"/>
        </w:rPr>
        <w:tab/>
      </w:r>
    </w:p>
    <w:p w:rsidR="00A6649A" w:rsidRPr="00093D15" w:rsidRDefault="00A6649A"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color w:val="000000"/>
          <w:sz w:val="24"/>
          <w:szCs w:val="24"/>
          <w:lang w:eastAsia="vi-VN"/>
        </w:rPr>
      </w:pPr>
      <w:r w:rsidRPr="00093D15">
        <w:rPr>
          <w:rFonts w:ascii="Times New Roman" w:eastAsia="Times New Roman" w:hAnsi="Times New Roman" w:cs="Times New Roman"/>
          <w:b/>
          <w:color w:val="000000"/>
          <w:sz w:val="24"/>
          <w:szCs w:val="24"/>
          <w:lang w:eastAsia="vi-VN"/>
        </w:rPr>
        <w:tab/>
        <w:t xml:space="preserve">A. </w:t>
      </w:r>
      <w:r w:rsidR="008A58B1" w:rsidRPr="00093D15">
        <w:rPr>
          <w:rFonts w:ascii="Times New Roman" w:eastAsia="Times New Roman" w:hAnsi="Times New Roman" w:cs="Times New Roman"/>
          <w:b/>
          <w:color w:val="000000"/>
          <w:position w:val="-24"/>
          <w:sz w:val="24"/>
          <w:szCs w:val="24"/>
          <w:lang w:eastAsia="vi-VN"/>
        </w:rPr>
        <w:object w:dxaOrig="999" w:dyaOrig="660">
          <v:shape id="_x0000_i1057" type="#_x0000_t75" style="width:50.25pt;height:33pt" o:ole="">
            <v:imagedata r:id="rId76" o:title=""/>
          </v:shape>
          <o:OLEObject Type="Embed" ProgID="Equation.DSMT4" ShapeID="_x0000_i1057" DrawAspect="Content" ObjectID="_1692086707" r:id="rId77"/>
        </w:object>
      </w:r>
      <w:r w:rsidR="008A58B1" w:rsidRPr="00093D15">
        <w:rPr>
          <w:rFonts w:ascii="Times New Roman" w:eastAsia="Times New Roman" w:hAnsi="Times New Roman" w:cs="Times New Roman"/>
          <w:b/>
          <w:color w:val="000000"/>
          <w:sz w:val="24"/>
          <w:szCs w:val="24"/>
          <w:lang w:eastAsia="vi-VN"/>
        </w:rPr>
        <w:t xml:space="preserve"> </w:t>
      </w:r>
      <w:r w:rsidRPr="00093D15">
        <w:rPr>
          <w:rFonts w:ascii="Times New Roman" w:eastAsia="Times New Roman" w:hAnsi="Times New Roman" w:cs="Times New Roman"/>
          <w:b/>
          <w:color w:val="000000"/>
          <w:sz w:val="24"/>
          <w:szCs w:val="24"/>
          <w:lang w:eastAsia="vi-VN"/>
        </w:rPr>
        <w:tab/>
        <w:t>B.</w:t>
      </w:r>
      <w:r w:rsidR="008A58B1" w:rsidRPr="00093D15">
        <w:rPr>
          <w:rFonts w:ascii="Times New Roman" w:eastAsia="Times New Roman" w:hAnsi="Times New Roman" w:cs="Times New Roman"/>
          <w:b/>
          <w:color w:val="000000"/>
          <w:sz w:val="24"/>
          <w:szCs w:val="24"/>
          <w:lang w:eastAsia="vi-VN"/>
        </w:rPr>
        <w:t xml:space="preserve"> </w:t>
      </w:r>
      <w:r w:rsidR="008A58B1" w:rsidRPr="00093D15">
        <w:rPr>
          <w:rFonts w:ascii="Times New Roman" w:eastAsia="Times New Roman" w:hAnsi="Times New Roman" w:cs="Times New Roman"/>
          <w:b/>
          <w:color w:val="000000"/>
          <w:position w:val="-24"/>
          <w:sz w:val="24"/>
          <w:szCs w:val="24"/>
          <w:lang w:eastAsia="vi-VN"/>
        </w:rPr>
        <w:object w:dxaOrig="1020" w:dyaOrig="660">
          <v:shape id="_x0000_i1058" type="#_x0000_t75" style="width:51pt;height:33pt" o:ole="">
            <v:imagedata r:id="rId78" o:title=""/>
          </v:shape>
          <o:OLEObject Type="Embed" ProgID="Equation.DSMT4" ShapeID="_x0000_i1058" DrawAspect="Content" ObjectID="_1692086708" r:id="rId79"/>
        </w:object>
      </w:r>
      <w:r w:rsidRPr="00093D15">
        <w:rPr>
          <w:rFonts w:ascii="Times New Roman" w:eastAsia="Times New Roman" w:hAnsi="Times New Roman" w:cs="Times New Roman"/>
          <w:b/>
          <w:color w:val="000000"/>
          <w:sz w:val="24"/>
          <w:szCs w:val="24"/>
          <w:lang w:eastAsia="vi-VN"/>
        </w:rPr>
        <w:tab/>
        <w:t>C.</w:t>
      </w:r>
      <w:r w:rsidR="008A58B1" w:rsidRPr="00093D15">
        <w:rPr>
          <w:rFonts w:ascii="Times New Roman" w:eastAsia="Times New Roman" w:hAnsi="Times New Roman" w:cs="Times New Roman"/>
          <w:b/>
          <w:color w:val="000000"/>
          <w:sz w:val="24"/>
          <w:szCs w:val="24"/>
          <w:lang w:eastAsia="vi-VN"/>
        </w:rPr>
        <w:t xml:space="preserve"> </w:t>
      </w:r>
      <w:r w:rsidR="008A58B1" w:rsidRPr="00093D15">
        <w:rPr>
          <w:rFonts w:ascii="Times New Roman" w:eastAsia="Times New Roman" w:hAnsi="Times New Roman" w:cs="Times New Roman"/>
          <w:b/>
          <w:color w:val="000000"/>
          <w:position w:val="-24"/>
          <w:sz w:val="24"/>
          <w:szCs w:val="24"/>
          <w:lang w:eastAsia="vi-VN"/>
        </w:rPr>
        <w:object w:dxaOrig="840" w:dyaOrig="660">
          <v:shape id="_x0000_i1059" type="#_x0000_t75" style="width:42pt;height:33pt" o:ole="">
            <v:imagedata r:id="rId80" o:title=""/>
          </v:shape>
          <o:OLEObject Type="Embed" ProgID="Equation.DSMT4" ShapeID="_x0000_i1059" DrawAspect="Content" ObjectID="_1692086709" r:id="rId81"/>
        </w:object>
      </w:r>
      <w:r w:rsidR="008A58B1" w:rsidRPr="00093D15">
        <w:rPr>
          <w:rFonts w:ascii="Times New Roman" w:eastAsia="Times New Roman" w:hAnsi="Times New Roman" w:cs="Times New Roman"/>
          <w:b/>
          <w:color w:val="000000"/>
          <w:sz w:val="24"/>
          <w:szCs w:val="24"/>
          <w:lang w:eastAsia="vi-VN"/>
        </w:rPr>
        <w:tab/>
        <w:t xml:space="preserve">D. </w:t>
      </w:r>
      <w:r w:rsidR="008A58B1" w:rsidRPr="00093D15">
        <w:rPr>
          <w:rFonts w:ascii="Times New Roman" w:eastAsia="Times New Roman" w:hAnsi="Times New Roman" w:cs="Times New Roman"/>
          <w:b/>
          <w:color w:val="000000"/>
          <w:position w:val="-24"/>
          <w:sz w:val="24"/>
          <w:szCs w:val="24"/>
          <w:lang w:eastAsia="vi-VN"/>
        </w:rPr>
        <w:object w:dxaOrig="740" w:dyaOrig="660">
          <v:shape id="_x0000_i1060" type="#_x0000_t75" style="width:36.75pt;height:33pt" o:ole="">
            <v:imagedata r:id="rId82" o:title=""/>
          </v:shape>
          <o:OLEObject Type="Embed" ProgID="Equation.DSMT4" ShapeID="_x0000_i1060" DrawAspect="Content" ObjectID="_1692086710" r:id="rId83"/>
        </w:object>
      </w:r>
    </w:p>
    <w:p w:rsidR="008A58B1" w:rsidRPr="00093D15" w:rsidRDefault="008A58B1"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color w:val="000000"/>
          <w:sz w:val="24"/>
          <w:szCs w:val="24"/>
          <w:lang w:eastAsia="vi-VN"/>
        </w:rPr>
      </w:pPr>
      <w:r w:rsidRPr="00093D15">
        <w:rPr>
          <w:rFonts w:ascii="Times New Roman" w:eastAsia="Times New Roman" w:hAnsi="Times New Roman" w:cs="Times New Roman"/>
          <w:b/>
          <w:color w:val="000000"/>
          <w:sz w:val="24"/>
          <w:szCs w:val="24"/>
          <w:lang w:eastAsia="vi-VN"/>
        </w:rPr>
        <w:t>Lời giải:</w:t>
      </w:r>
    </w:p>
    <w:p w:rsidR="008A58B1" w:rsidRPr="00093D15" w:rsidRDefault="008A58B1" w:rsidP="00093D15">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093D15">
        <w:rPr>
          <w:rFonts w:ascii="Times New Roman" w:hAnsi="Times New Roman" w:cs="Times New Roman"/>
          <w:noProof/>
          <w:sz w:val="24"/>
          <w:szCs w:val="24"/>
        </w:rPr>
        <w:lastRenderedPageBreak/>
        <w:drawing>
          <wp:inline distT="0" distB="0" distL="0" distR="0" wp14:anchorId="675419E4" wp14:editId="207226DB">
            <wp:extent cx="2095500" cy="169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4"/>
                    <a:stretch>
                      <a:fillRect/>
                    </a:stretch>
                  </pic:blipFill>
                  <pic:spPr>
                    <a:xfrm>
                      <a:off x="0" y="0"/>
                      <a:ext cx="2095500" cy="1695450"/>
                    </a:xfrm>
                    <a:prstGeom prst="rect">
                      <a:avLst/>
                    </a:prstGeom>
                  </pic:spPr>
                </pic:pic>
              </a:graphicData>
            </a:graphic>
          </wp:inline>
        </w:drawing>
      </w:r>
    </w:p>
    <w:p w:rsidR="008A58B1" w:rsidRPr="00093D15" w:rsidRDefault="008A58B1"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093D15">
        <w:rPr>
          <w:rFonts w:ascii="Times New Roman" w:eastAsia="Times New Roman" w:hAnsi="Times New Roman" w:cs="Times New Roman"/>
          <w:sz w:val="24"/>
          <w:szCs w:val="24"/>
        </w:rPr>
        <w:t>Vì tam giác ABC cân tại C nên ta có</w:t>
      </w:r>
      <w:r w:rsidRPr="00093D15">
        <w:rPr>
          <w:rFonts w:ascii="Times New Roman" w:eastAsia="Times New Roman" w:hAnsi="Times New Roman" w:cs="Times New Roman"/>
          <w:b/>
          <w:sz w:val="24"/>
          <w:szCs w:val="24"/>
        </w:rPr>
        <w:t xml:space="preserve"> </w:t>
      </w:r>
      <w:r w:rsidRPr="00093D15">
        <w:rPr>
          <w:rFonts w:ascii="Times New Roman" w:eastAsia="Times New Roman" w:hAnsi="Times New Roman" w:cs="Times New Roman"/>
          <w:b/>
          <w:position w:val="-28"/>
          <w:sz w:val="24"/>
          <w:szCs w:val="24"/>
        </w:rPr>
        <w:object w:dxaOrig="1719" w:dyaOrig="660">
          <v:shape id="_x0000_i1061" type="#_x0000_t75" style="width:86.25pt;height:33pt" o:ole="">
            <v:imagedata r:id="rId85" o:title=""/>
          </v:shape>
          <o:OLEObject Type="Embed" ProgID="Equation.DSMT4" ShapeID="_x0000_i1061" DrawAspect="Content" ObjectID="_1692086711" r:id="rId86"/>
        </w:object>
      </w:r>
      <w:r w:rsidRPr="00093D15">
        <w:rPr>
          <w:rFonts w:ascii="Times New Roman" w:eastAsia="Times New Roman" w:hAnsi="Times New Roman" w:cs="Times New Roman"/>
          <w:b/>
          <w:sz w:val="24"/>
          <w:szCs w:val="24"/>
        </w:rPr>
        <w:t xml:space="preserve"> </w:t>
      </w:r>
    </w:p>
    <w:p w:rsidR="008A58B1" w:rsidRPr="00093D15" w:rsidRDefault="008A58B1"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093D15">
        <w:rPr>
          <w:rFonts w:ascii="Times New Roman" w:eastAsia="Times New Roman" w:hAnsi="Times New Roman" w:cs="Times New Roman"/>
          <w:b/>
          <w:position w:val="-12"/>
          <w:sz w:val="24"/>
          <w:szCs w:val="24"/>
        </w:rPr>
        <w:object w:dxaOrig="1380" w:dyaOrig="400">
          <v:shape id="_x0000_i1062" type="#_x0000_t75" style="width:69pt;height:20.25pt" o:ole="">
            <v:imagedata r:id="rId87" o:title=""/>
          </v:shape>
          <o:OLEObject Type="Embed" ProgID="Equation.DSMT4" ShapeID="_x0000_i1062" DrawAspect="Content" ObjectID="_1692086712" r:id="rId88"/>
        </w:object>
      </w:r>
      <w:r w:rsidRPr="00093D15">
        <w:rPr>
          <w:rFonts w:ascii="Times New Roman" w:eastAsia="Times New Roman" w:hAnsi="Times New Roman" w:cs="Times New Roman"/>
          <w:b/>
          <w:sz w:val="24"/>
          <w:szCs w:val="24"/>
        </w:rPr>
        <w:t xml:space="preserve"> </w:t>
      </w:r>
    </w:p>
    <w:p w:rsidR="008A58B1" w:rsidRPr="00093D15" w:rsidRDefault="008A58B1"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093D15">
        <w:rPr>
          <w:rFonts w:ascii="Times New Roman" w:eastAsia="Times New Roman" w:hAnsi="Times New Roman" w:cs="Times New Roman"/>
          <w:sz w:val="24"/>
          <w:szCs w:val="24"/>
        </w:rPr>
        <w:t>Ta có:</w:t>
      </w:r>
    </w:p>
    <w:p w:rsidR="008A58B1" w:rsidRPr="00093D15" w:rsidRDefault="008A58B1"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093D15">
        <w:rPr>
          <w:rFonts w:ascii="Times New Roman" w:eastAsia="Times New Roman" w:hAnsi="Times New Roman" w:cs="Times New Roman"/>
          <w:position w:val="-62"/>
          <w:sz w:val="24"/>
          <w:szCs w:val="24"/>
        </w:rPr>
        <w:object w:dxaOrig="5700" w:dyaOrig="1359">
          <v:shape id="_x0000_i1063" type="#_x0000_t75" style="width:285pt;height:67.5pt" o:ole="">
            <v:imagedata r:id="rId89" o:title=""/>
          </v:shape>
          <o:OLEObject Type="Embed" ProgID="Equation.DSMT4" ShapeID="_x0000_i1063" DrawAspect="Content" ObjectID="_1692086713" r:id="rId90"/>
        </w:object>
      </w:r>
      <w:r w:rsidRPr="00093D15">
        <w:rPr>
          <w:rFonts w:ascii="Times New Roman" w:eastAsia="Times New Roman" w:hAnsi="Times New Roman" w:cs="Times New Roman"/>
          <w:sz w:val="24"/>
          <w:szCs w:val="24"/>
        </w:rPr>
        <w:t xml:space="preserve"> </w:t>
      </w:r>
    </w:p>
    <w:p w:rsidR="008A58B1" w:rsidRPr="00093D15" w:rsidRDefault="008A58B1" w:rsidP="00093D15">
      <w:pPr>
        <w:tabs>
          <w:tab w:val="left" w:pos="181"/>
          <w:tab w:val="left" w:pos="2699"/>
          <w:tab w:val="left" w:pos="5222"/>
          <w:tab w:val="left" w:pos="7740"/>
        </w:tabs>
        <w:spacing w:beforeLines="20" w:before="48" w:afterLines="20" w:after="48" w:line="288" w:lineRule="auto"/>
        <w:jc w:val="right"/>
        <w:rPr>
          <w:rFonts w:ascii="Times New Roman" w:eastAsia="Times New Roman" w:hAnsi="Times New Roman" w:cs="Times New Roman"/>
          <w:b/>
          <w:sz w:val="24"/>
          <w:szCs w:val="24"/>
        </w:rPr>
      </w:pPr>
      <w:r w:rsidRPr="00093D15">
        <w:rPr>
          <w:rFonts w:ascii="Times New Roman" w:eastAsia="Times New Roman" w:hAnsi="Times New Roman" w:cs="Times New Roman"/>
          <w:b/>
          <w:sz w:val="24"/>
          <w:szCs w:val="24"/>
        </w:rPr>
        <w:t>Đáp án B.</w:t>
      </w:r>
    </w:p>
    <w:p w:rsidR="00A6649A" w:rsidRPr="00093D15" w:rsidRDefault="008337BF"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b/>
          <w:color w:val="000000"/>
          <w:sz w:val="24"/>
          <w:szCs w:val="24"/>
          <w:lang w:eastAsia="vi-VN"/>
        </w:rPr>
        <w:t>Ví dụ 5</w:t>
      </w:r>
      <w:r w:rsidR="00A6649A" w:rsidRPr="00093D15">
        <w:rPr>
          <w:rFonts w:ascii="Times New Roman" w:eastAsia="Times New Roman" w:hAnsi="Times New Roman" w:cs="Times New Roman"/>
          <w:b/>
          <w:color w:val="000000"/>
          <w:sz w:val="24"/>
          <w:szCs w:val="24"/>
          <w:lang w:eastAsia="vi-VN"/>
        </w:rPr>
        <w:t>:</w:t>
      </w:r>
      <w:r w:rsidRPr="00093D15">
        <w:rPr>
          <w:rFonts w:ascii="Times New Roman" w:eastAsia="Times New Roman" w:hAnsi="Times New Roman" w:cs="Times New Roman"/>
          <w:color w:val="000000"/>
          <w:sz w:val="24"/>
          <w:szCs w:val="24"/>
          <w:lang w:eastAsia="vi-VN"/>
        </w:rPr>
        <w:t xml:space="preserve"> Kim tinh (còn gọi là sao Thái Bạch, sao Hôm hoặc sao Mai) được gọi là “hành tinh sinh đôi” với Trái Đất do khối lượng, kích thước gần giống với Trái Đất. Biết Trái Đất và Kim Tinh có đường kính lần lượt là 12740 </w:t>
      </w:r>
      <w:r w:rsidRPr="00093D15">
        <w:rPr>
          <w:rFonts w:ascii="Times New Roman" w:hAnsi="Times New Roman" w:cs="Times New Roman"/>
          <w:sz w:val="24"/>
          <w:szCs w:val="24"/>
        </w:rPr>
        <w:t xml:space="preserve">km và 12090km. Khối lượng của Kim Tinh bằng 81,5% khối lượng của Trái Đất. Tính gia tốc rơi tự đo trên bề mặt của Kim Tinh biết gia tốc rơi tự do trên bề mặt của Trái Đất có giá trị </w:t>
      </w:r>
      <w:r w:rsidRPr="00093D15">
        <w:rPr>
          <w:rFonts w:ascii="Times New Roman" w:hAnsi="Times New Roman" w:cs="Times New Roman"/>
          <w:position w:val="-12"/>
          <w:sz w:val="24"/>
          <w:szCs w:val="24"/>
        </w:rPr>
        <w:object w:dxaOrig="1540" w:dyaOrig="380">
          <v:shape id="_x0000_i1064" type="#_x0000_t75" style="width:77.25pt;height:19.5pt" o:ole="">
            <v:imagedata r:id="rId91" o:title=""/>
          </v:shape>
          <o:OLEObject Type="Embed" ProgID="Equation.DSMT4" ShapeID="_x0000_i1064" DrawAspect="Content" ObjectID="_1692086714" r:id="rId92"/>
        </w:object>
      </w:r>
      <w:r w:rsidRPr="00093D15">
        <w:rPr>
          <w:rFonts w:ascii="Times New Roman" w:hAnsi="Times New Roman" w:cs="Times New Roman"/>
          <w:sz w:val="24"/>
          <w:szCs w:val="24"/>
        </w:rPr>
        <w:t xml:space="preserve"> </w:t>
      </w:r>
      <w:r w:rsidR="00A6649A" w:rsidRPr="00093D15">
        <w:rPr>
          <w:rFonts w:ascii="Times New Roman" w:eastAsia="Times New Roman" w:hAnsi="Times New Roman" w:cs="Times New Roman"/>
          <w:color w:val="000000"/>
          <w:sz w:val="24"/>
          <w:szCs w:val="24"/>
          <w:lang w:eastAsia="vi-VN"/>
        </w:rPr>
        <w:tab/>
      </w:r>
    </w:p>
    <w:p w:rsidR="00A6649A" w:rsidRPr="00093D15" w:rsidRDefault="00A6649A"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color w:val="000000"/>
          <w:sz w:val="24"/>
          <w:szCs w:val="24"/>
          <w:lang w:eastAsia="vi-VN"/>
        </w:rPr>
      </w:pPr>
      <w:r w:rsidRPr="00093D15">
        <w:rPr>
          <w:rFonts w:ascii="Times New Roman" w:eastAsia="Times New Roman" w:hAnsi="Times New Roman" w:cs="Times New Roman"/>
          <w:b/>
          <w:color w:val="000000"/>
          <w:sz w:val="24"/>
          <w:szCs w:val="24"/>
          <w:lang w:eastAsia="vi-VN"/>
        </w:rPr>
        <w:tab/>
        <w:t xml:space="preserve">A. </w:t>
      </w:r>
      <w:r w:rsidR="008337BF" w:rsidRPr="00093D15">
        <w:rPr>
          <w:rFonts w:ascii="Times New Roman" w:eastAsia="Times New Roman" w:hAnsi="Times New Roman" w:cs="Times New Roman"/>
          <w:b/>
          <w:color w:val="000000"/>
          <w:position w:val="-10"/>
          <w:sz w:val="24"/>
          <w:szCs w:val="24"/>
          <w:lang w:eastAsia="vi-VN"/>
        </w:rPr>
        <w:object w:dxaOrig="1160" w:dyaOrig="360">
          <v:shape id="_x0000_i1065" type="#_x0000_t75" style="width:57.75pt;height:18.75pt" o:ole="">
            <v:imagedata r:id="rId93" o:title=""/>
          </v:shape>
          <o:OLEObject Type="Embed" ProgID="Equation.DSMT4" ShapeID="_x0000_i1065" DrawAspect="Content" ObjectID="_1692086715" r:id="rId94"/>
        </w:object>
      </w:r>
      <w:r w:rsidR="008337BF" w:rsidRPr="00093D15">
        <w:rPr>
          <w:rFonts w:ascii="Times New Roman" w:eastAsia="Times New Roman" w:hAnsi="Times New Roman" w:cs="Times New Roman"/>
          <w:b/>
          <w:color w:val="000000"/>
          <w:sz w:val="24"/>
          <w:szCs w:val="24"/>
          <w:lang w:eastAsia="vi-VN"/>
        </w:rPr>
        <w:t xml:space="preserve"> </w:t>
      </w:r>
      <w:r w:rsidRPr="00093D15">
        <w:rPr>
          <w:rFonts w:ascii="Times New Roman" w:eastAsia="Times New Roman" w:hAnsi="Times New Roman" w:cs="Times New Roman"/>
          <w:b/>
          <w:color w:val="000000"/>
          <w:sz w:val="24"/>
          <w:szCs w:val="24"/>
          <w:lang w:eastAsia="vi-VN"/>
        </w:rPr>
        <w:tab/>
        <w:t>B.</w:t>
      </w:r>
      <w:r w:rsidR="008337BF" w:rsidRPr="00093D15">
        <w:rPr>
          <w:rFonts w:ascii="Times New Roman" w:eastAsia="Times New Roman" w:hAnsi="Times New Roman" w:cs="Times New Roman"/>
          <w:b/>
          <w:color w:val="000000"/>
          <w:sz w:val="24"/>
          <w:szCs w:val="24"/>
          <w:lang w:eastAsia="vi-VN"/>
        </w:rPr>
        <w:t xml:space="preserve"> </w:t>
      </w:r>
      <w:r w:rsidR="008337BF" w:rsidRPr="00093D15">
        <w:rPr>
          <w:rFonts w:ascii="Times New Roman" w:eastAsia="Times New Roman" w:hAnsi="Times New Roman" w:cs="Times New Roman"/>
          <w:b/>
          <w:color w:val="000000"/>
          <w:position w:val="-10"/>
          <w:sz w:val="24"/>
          <w:szCs w:val="24"/>
          <w:lang w:eastAsia="vi-VN"/>
        </w:rPr>
        <w:object w:dxaOrig="1040" w:dyaOrig="360">
          <v:shape id="_x0000_i1066" type="#_x0000_t75" style="width:51.75pt;height:18.75pt" o:ole="">
            <v:imagedata r:id="rId95" o:title=""/>
          </v:shape>
          <o:OLEObject Type="Embed" ProgID="Equation.DSMT4" ShapeID="_x0000_i1066" DrawAspect="Content" ObjectID="_1692086716" r:id="rId96"/>
        </w:object>
      </w:r>
      <w:r w:rsidRPr="00093D15">
        <w:rPr>
          <w:rFonts w:ascii="Times New Roman" w:eastAsia="Times New Roman" w:hAnsi="Times New Roman" w:cs="Times New Roman"/>
          <w:b/>
          <w:color w:val="000000"/>
          <w:sz w:val="24"/>
          <w:szCs w:val="24"/>
          <w:lang w:eastAsia="vi-VN"/>
        </w:rPr>
        <w:tab/>
        <w:t>C.</w:t>
      </w:r>
      <w:r w:rsidR="008337BF" w:rsidRPr="00093D15">
        <w:rPr>
          <w:rFonts w:ascii="Times New Roman" w:eastAsia="Times New Roman" w:hAnsi="Times New Roman" w:cs="Times New Roman"/>
          <w:b/>
          <w:color w:val="000000"/>
          <w:sz w:val="24"/>
          <w:szCs w:val="24"/>
          <w:lang w:eastAsia="vi-VN"/>
        </w:rPr>
        <w:t xml:space="preserve"> </w:t>
      </w:r>
      <w:r w:rsidR="008337BF" w:rsidRPr="00093D15">
        <w:rPr>
          <w:rFonts w:ascii="Times New Roman" w:eastAsia="Times New Roman" w:hAnsi="Times New Roman" w:cs="Times New Roman"/>
          <w:b/>
          <w:color w:val="000000"/>
          <w:position w:val="-10"/>
          <w:sz w:val="24"/>
          <w:szCs w:val="24"/>
          <w:lang w:eastAsia="vi-VN"/>
        </w:rPr>
        <w:object w:dxaOrig="1060" w:dyaOrig="360">
          <v:shape id="_x0000_i1067" type="#_x0000_t75" style="width:52.5pt;height:18.75pt" o:ole="">
            <v:imagedata r:id="rId97" o:title=""/>
          </v:shape>
          <o:OLEObject Type="Embed" ProgID="Equation.DSMT4" ShapeID="_x0000_i1067" DrawAspect="Content" ObjectID="_1692086717" r:id="rId98"/>
        </w:object>
      </w:r>
      <w:r w:rsidR="008337BF" w:rsidRPr="00093D15">
        <w:rPr>
          <w:rFonts w:ascii="Times New Roman" w:eastAsia="Times New Roman" w:hAnsi="Times New Roman" w:cs="Times New Roman"/>
          <w:b/>
          <w:color w:val="000000"/>
          <w:sz w:val="24"/>
          <w:szCs w:val="24"/>
          <w:lang w:eastAsia="vi-VN"/>
        </w:rPr>
        <w:tab/>
        <w:t xml:space="preserve">D. </w:t>
      </w:r>
      <w:r w:rsidR="008337BF" w:rsidRPr="00093D15">
        <w:rPr>
          <w:rFonts w:ascii="Times New Roman" w:eastAsia="Times New Roman" w:hAnsi="Times New Roman" w:cs="Times New Roman"/>
          <w:b/>
          <w:color w:val="000000"/>
          <w:position w:val="-10"/>
          <w:sz w:val="24"/>
          <w:szCs w:val="24"/>
          <w:lang w:eastAsia="vi-VN"/>
        </w:rPr>
        <w:object w:dxaOrig="1020" w:dyaOrig="360">
          <v:shape id="_x0000_i1068" type="#_x0000_t75" style="width:51pt;height:18.75pt" o:ole="">
            <v:imagedata r:id="rId99" o:title=""/>
          </v:shape>
          <o:OLEObject Type="Embed" ProgID="Equation.DSMT4" ShapeID="_x0000_i1068" DrawAspect="Content" ObjectID="_1692086718" r:id="rId100"/>
        </w:object>
      </w:r>
    </w:p>
    <w:p w:rsidR="008337BF" w:rsidRPr="00093D15" w:rsidRDefault="0064388C"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color w:val="000000"/>
          <w:sz w:val="24"/>
          <w:szCs w:val="24"/>
          <w:lang w:eastAsia="vi-VN"/>
        </w:rPr>
      </w:pP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61312" behindDoc="0" locked="0" layoutInCell="1" allowOverlap="1" wp14:anchorId="1ADDB1C0" wp14:editId="45F8C39A">
                <wp:simplePos x="0" y="0"/>
                <wp:positionH relativeFrom="column">
                  <wp:posOffset>4020983</wp:posOffset>
                </wp:positionH>
                <wp:positionV relativeFrom="paragraph">
                  <wp:posOffset>99813</wp:posOffset>
                </wp:positionV>
                <wp:extent cx="2264366" cy="1467293"/>
                <wp:effectExtent l="0" t="0" r="3175" b="0"/>
                <wp:wrapNone/>
                <wp:docPr id="14" name="Rectangle 14"/>
                <wp:cNvGraphicFramePr/>
                <a:graphic xmlns:a="http://schemas.openxmlformats.org/drawingml/2006/main">
                  <a:graphicData uri="http://schemas.microsoft.com/office/word/2010/wordprocessingShape">
                    <wps:wsp>
                      <wps:cNvSpPr/>
                      <wps:spPr>
                        <a:xfrm>
                          <a:off x="0" y="0"/>
                          <a:ext cx="2264366" cy="1467293"/>
                        </a:xfrm>
                        <a:prstGeom prst="rect">
                          <a:avLst/>
                        </a:prstGeom>
                        <a:blipFill dpi="0" rotWithShape="1">
                          <a:blip r:embed="rId10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316.6pt;margin-top:7.85pt;width:178.3pt;height:115.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FkAMAAgAAABQAABCYkAQAAgAA&#10;ABQAABCskpEAAgAAAAMzNgAAkpIAAgAAAAMzNgAA6hwABwAACAwAAAiMAAAAABzqAAAAC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PD94cGFja2V0IGVuZD0ndyc/Pv/bAEMABwUFBgUEBwYFBggHBwgK&#10;EQsKCQkKFQ8QDBEYFRoZGBUYFxseJyEbHSUdFxgiLiIlKCkrLCsaIC8zLyoyJyorKv/bAEMBBwgI&#10;CgkKFAsLFCocGBwqKioqKioqKioqKioqKioqKioqKioqKioqKioqKioqKioqKioqKioqKioqKioq&#10;KioqKv/AABEIAJ4B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" stroked="f" strokeweight="2pt">
                <v:fill r:id="rId102" o:title="" recolor="t" rotate="t" type="frame"/>
              </v:rect>
            </w:pict>
          </mc:Fallback>
        </mc:AlternateContent>
      </w:r>
      <w:r w:rsidR="008337BF" w:rsidRPr="00093D15">
        <w:rPr>
          <w:rFonts w:ascii="Times New Roman" w:eastAsia="Times New Roman" w:hAnsi="Times New Roman" w:cs="Times New Roman"/>
          <w:b/>
          <w:color w:val="000000"/>
          <w:sz w:val="24"/>
          <w:szCs w:val="24"/>
          <w:lang w:eastAsia="vi-VN"/>
        </w:rPr>
        <w:t>Lời giải:</w:t>
      </w:r>
    </w:p>
    <w:p w:rsidR="008337BF" w:rsidRPr="00093D15" w:rsidRDefault="008337BF"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color w:val="000000"/>
          <w:sz w:val="24"/>
          <w:szCs w:val="24"/>
          <w:lang w:eastAsia="vi-VN"/>
        </w:rPr>
      </w:pPr>
      <w:r w:rsidRPr="00093D15">
        <w:rPr>
          <w:rFonts w:ascii="Times New Roman" w:eastAsia="Times New Roman" w:hAnsi="Times New Roman" w:cs="Times New Roman"/>
          <w:b/>
          <w:color w:val="000000"/>
          <w:sz w:val="24"/>
          <w:szCs w:val="24"/>
          <w:lang w:eastAsia="vi-VN"/>
        </w:rPr>
        <w:t xml:space="preserve">Gia tốc trên bề mặt Kim Tinh: </w:t>
      </w:r>
      <w:r w:rsidRPr="00093D15">
        <w:rPr>
          <w:rFonts w:ascii="Times New Roman" w:eastAsia="Times New Roman" w:hAnsi="Times New Roman" w:cs="Times New Roman"/>
          <w:b/>
          <w:color w:val="000000"/>
          <w:position w:val="-30"/>
          <w:sz w:val="24"/>
          <w:szCs w:val="24"/>
          <w:lang w:eastAsia="vi-VN"/>
        </w:rPr>
        <w:object w:dxaOrig="1180" w:dyaOrig="680">
          <v:shape id="_x0000_i1069" type="#_x0000_t75" style="width:58.5pt;height:34.5pt" o:ole="">
            <v:imagedata r:id="rId103" o:title=""/>
          </v:shape>
          <o:OLEObject Type="Embed" ProgID="Equation.DSMT4" ShapeID="_x0000_i1069" DrawAspect="Content" ObjectID="_1692086719" r:id="rId104"/>
        </w:object>
      </w:r>
      <w:r w:rsidRPr="00093D15">
        <w:rPr>
          <w:rFonts w:ascii="Times New Roman" w:eastAsia="Times New Roman" w:hAnsi="Times New Roman" w:cs="Times New Roman"/>
          <w:b/>
          <w:color w:val="000000"/>
          <w:sz w:val="24"/>
          <w:szCs w:val="24"/>
          <w:lang w:eastAsia="vi-VN"/>
        </w:rPr>
        <w:t xml:space="preserve"> </w:t>
      </w:r>
    </w:p>
    <w:p w:rsidR="008337BF" w:rsidRPr="00093D15" w:rsidRDefault="008337BF"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color w:val="000000"/>
          <w:sz w:val="24"/>
          <w:szCs w:val="24"/>
          <w:lang w:eastAsia="vi-VN"/>
        </w:rPr>
      </w:pPr>
      <w:r w:rsidRPr="00093D15">
        <w:rPr>
          <w:rFonts w:ascii="Times New Roman" w:eastAsia="Times New Roman" w:hAnsi="Times New Roman" w:cs="Times New Roman"/>
          <w:b/>
          <w:color w:val="000000"/>
          <w:sz w:val="24"/>
          <w:szCs w:val="24"/>
          <w:lang w:eastAsia="vi-VN"/>
        </w:rPr>
        <w:t xml:space="preserve">Gia tốc trên bề mặt Trái Đất: </w:t>
      </w:r>
      <w:r w:rsidRPr="00093D15">
        <w:rPr>
          <w:rFonts w:ascii="Times New Roman" w:eastAsia="Times New Roman" w:hAnsi="Times New Roman" w:cs="Times New Roman"/>
          <w:b/>
          <w:color w:val="000000"/>
          <w:position w:val="-30"/>
          <w:sz w:val="24"/>
          <w:szCs w:val="24"/>
          <w:lang w:eastAsia="vi-VN"/>
        </w:rPr>
        <w:object w:dxaOrig="1140" w:dyaOrig="680">
          <v:shape id="_x0000_i1070" type="#_x0000_t75" style="width:57pt;height:34.5pt" o:ole="">
            <v:imagedata r:id="rId105" o:title=""/>
          </v:shape>
          <o:OLEObject Type="Embed" ProgID="Equation.DSMT4" ShapeID="_x0000_i1070" DrawAspect="Content" ObjectID="_1692086720" r:id="rId106"/>
        </w:object>
      </w:r>
      <w:r w:rsidRPr="00093D15">
        <w:rPr>
          <w:rFonts w:ascii="Times New Roman" w:eastAsia="Times New Roman" w:hAnsi="Times New Roman" w:cs="Times New Roman"/>
          <w:b/>
          <w:color w:val="000000"/>
          <w:sz w:val="24"/>
          <w:szCs w:val="24"/>
          <w:lang w:eastAsia="vi-VN"/>
        </w:rPr>
        <w:t xml:space="preserve"> </w:t>
      </w:r>
    </w:p>
    <w:p w:rsidR="008337BF" w:rsidRPr="00093D15" w:rsidRDefault="008337BF"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color w:val="000000"/>
          <w:sz w:val="24"/>
          <w:szCs w:val="24"/>
          <w:lang w:eastAsia="vi-VN"/>
        </w:rPr>
      </w:pPr>
      <w:r w:rsidRPr="00093D15">
        <w:rPr>
          <w:rFonts w:ascii="Times New Roman" w:eastAsia="Times New Roman" w:hAnsi="Times New Roman" w:cs="Times New Roman"/>
          <w:b/>
          <w:color w:val="000000"/>
          <w:sz w:val="24"/>
          <w:szCs w:val="24"/>
          <w:lang w:eastAsia="vi-VN"/>
        </w:rPr>
        <w:t>Ta có:</w:t>
      </w:r>
      <w:r w:rsidRPr="00093D15">
        <w:rPr>
          <w:rFonts w:ascii="Times New Roman" w:eastAsia="Times New Roman" w:hAnsi="Times New Roman" w:cs="Times New Roman"/>
          <w:b/>
          <w:color w:val="000000"/>
          <w:position w:val="-30"/>
          <w:sz w:val="24"/>
          <w:szCs w:val="24"/>
          <w:lang w:eastAsia="vi-VN"/>
        </w:rPr>
        <w:object w:dxaOrig="5440" w:dyaOrig="720">
          <v:shape id="_x0000_i1071" type="#_x0000_t75" style="width:272.25pt;height:36pt" o:ole="">
            <v:imagedata r:id="rId107" o:title=""/>
          </v:shape>
          <o:OLEObject Type="Embed" ProgID="Equation.DSMT4" ShapeID="_x0000_i1071" DrawAspect="Content" ObjectID="_1692086721" r:id="rId108"/>
        </w:object>
      </w:r>
      <w:r w:rsidRPr="00093D15">
        <w:rPr>
          <w:rFonts w:ascii="Times New Roman" w:eastAsia="Times New Roman" w:hAnsi="Times New Roman" w:cs="Times New Roman"/>
          <w:b/>
          <w:color w:val="000000"/>
          <w:sz w:val="24"/>
          <w:szCs w:val="24"/>
          <w:lang w:eastAsia="vi-VN"/>
        </w:rPr>
        <w:t xml:space="preserve"> </w:t>
      </w:r>
    </w:p>
    <w:p w:rsidR="008337BF" w:rsidRPr="00093D15" w:rsidRDefault="008337BF" w:rsidP="00093D15">
      <w:pPr>
        <w:tabs>
          <w:tab w:val="left" w:pos="181"/>
          <w:tab w:val="left" w:pos="2699"/>
          <w:tab w:val="left" w:pos="5222"/>
          <w:tab w:val="left" w:pos="7740"/>
        </w:tabs>
        <w:spacing w:beforeLines="20" w:before="48" w:afterLines="20" w:after="48" w:line="288" w:lineRule="auto"/>
        <w:jc w:val="right"/>
        <w:rPr>
          <w:rFonts w:ascii="Times New Roman" w:eastAsia="Times New Roman" w:hAnsi="Times New Roman" w:cs="Times New Roman"/>
          <w:b/>
          <w:color w:val="000000"/>
          <w:sz w:val="24"/>
          <w:szCs w:val="24"/>
          <w:lang w:eastAsia="vi-VN"/>
        </w:rPr>
      </w:pPr>
      <w:r w:rsidRPr="00093D15">
        <w:rPr>
          <w:rFonts w:ascii="Times New Roman" w:eastAsia="Times New Roman" w:hAnsi="Times New Roman" w:cs="Times New Roman"/>
          <w:b/>
          <w:color w:val="000000"/>
          <w:sz w:val="24"/>
          <w:szCs w:val="24"/>
          <w:lang w:eastAsia="vi-VN"/>
        </w:rPr>
        <w:t>Đáp án C.</w:t>
      </w:r>
    </w:p>
    <w:p w:rsidR="008337BF" w:rsidRPr="00093D15" w:rsidRDefault="008337BF"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color w:val="000000"/>
          <w:sz w:val="24"/>
          <w:szCs w:val="24"/>
          <w:lang w:eastAsia="vi-VN"/>
        </w:rPr>
      </w:pPr>
      <w:r w:rsidRPr="00093D15">
        <w:rPr>
          <w:rFonts w:ascii="Times New Roman" w:eastAsia="Times New Roman" w:hAnsi="Times New Roman" w:cs="Times New Roman"/>
          <w:b/>
          <w:color w:val="000000"/>
          <w:sz w:val="24"/>
          <w:szCs w:val="24"/>
          <w:lang w:eastAsia="vi-VN"/>
        </w:rPr>
        <w:t>Dạng 2: Lực đàn hồi</w:t>
      </w:r>
    </w:p>
    <w:p w:rsidR="008337BF" w:rsidRPr="00093D15" w:rsidRDefault="008337BF"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sz w:val="24"/>
          <w:szCs w:val="24"/>
          <w:lang w:eastAsia="vi-VN"/>
        </w:rPr>
        <w:t>+ Khi treo một vật vào lò xò thẳng đứng, từ điều kiện cân bằng ta có:</w:t>
      </w:r>
    </w:p>
    <w:p w:rsidR="008337BF" w:rsidRPr="00093D15" w:rsidRDefault="008337BF"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position w:val="-24"/>
          <w:sz w:val="24"/>
          <w:szCs w:val="24"/>
          <w:lang w:eastAsia="vi-VN"/>
        </w:rPr>
        <w:object w:dxaOrig="3180" w:dyaOrig="620">
          <v:shape id="_x0000_i1072" type="#_x0000_t75" style="width:159pt;height:30.75pt" o:ole="">
            <v:imagedata r:id="rId109" o:title=""/>
          </v:shape>
          <o:OLEObject Type="Embed" ProgID="Equation.DSMT4" ShapeID="_x0000_i1072" DrawAspect="Content" ObjectID="_1692086722" r:id="rId110"/>
        </w:object>
      </w:r>
      <w:r w:rsidRPr="00093D15">
        <w:rPr>
          <w:rFonts w:ascii="Times New Roman" w:eastAsia="Times New Roman" w:hAnsi="Times New Roman" w:cs="Times New Roman"/>
          <w:color w:val="000000"/>
          <w:sz w:val="24"/>
          <w:szCs w:val="24"/>
          <w:lang w:eastAsia="vi-VN"/>
        </w:rPr>
        <w:t xml:space="preserve"> </w:t>
      </w:r>
    </w:p>
    <w:p w:rsidR="008337BF" w:rsidRPr="00093D15" w:rsidRDefault="008337BF"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sz w:val="24"/>
          <w:szCs w:val="24"/>
          <w:lang w:eastAsia="vi-VN"/>
        </w:rPr>
        <w:t xml:space="preserve">+ Khi vật cân bằng trên mặt phẳng nghiêng góc </w:t>
      </w:r>
      <w:r w:rsidRPr="00093D15">
        <w:rPr>
          <w:rFonts w:ascii="Times New Roman" w:eastAsia="Times New Roman" w:hAnsi="Times New Roman" w:cs="Times New Roman"/>
          <w:color w:val="000000"/>
          <w:position w:val="-6"/>
          <w:sz w:val="24"/>
          <w:szCs w:val="24"/>
          <w:lang w:eastAsia="vi-VN"/>
        </w:rPr>
        <w:object w:dxaOrig="220" w:dyaOrig="220">
          <v:shape id="_x0000_i1073" type="#_x0000_t75" style="width:11.25pt;height:11.25pt" o:ole="">
            <v:imagedata r:id="rId111" o:title=""/>
          </v:shape>
          <o:OLEObject Type="Embed" ProgID="Equation.DSMT4" ShapeID="_x0000_i1073" DrawAspect="Content" ObjectID="_1692086723" r:id="rId112"/>
        </w:object>
      </w:r>
      <w:r w:rsidRPr="00093D15">
        <w:rPr>
          <w:rFonts w:ascii="Times New Roman" w:eastAsia="Times New Roman" w:hAnsi="Times New Roman" w:cs="Times New Roman"/>
          <w:color w:val="000000"/>
          <w:sz w:val="24"/>
          <w:szCs w:val="24"/>
          <w:lang w:eastAsia="vi-VN"/>
        </w:rPr>
        <w:t xml:space="preserve"> so với mặt phẳng ngang:</w:t>
      </w:r>
    </w:p>
    <w:p w:rsidR="008337BF" w:rsidRPr="00093D15" w:rsidRDefault="008337BF"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position w:val="-24"/>
          <w:sz w:val="24"/>
          <w:szCs w:val="24"/>
          <w:lang w:eastAsia="vi-VN"/>
        </w:rPr>
        <w:object w:dxaOrig="2860" w:dyaOrig="620">
          <v:shape id="_x0000_i1074" type="#_x0000_t75" style="width:143.25pt;height:30.75pt" o:ole="">
            <v:imagedata r:id="rId113" o:title=""/>
          </v:shape>
          <o:OLEObject Type="Embed" ProgID="Equation.DSMT4" ShapeID="_x0000_i1074" DrawAspect="Content" ObjectID="_1692086724" r:id="rId114"/>
        </w:object>
      </w:r>
      <w:r w:rsidRPr="00093D15">
        <w:rPr>
          <w:rFonts w:ascii="Times New Roman" w:eastAsia="Times New Roman" w:hAnsi="Times New Roman" w:cs="Times New Roman"/>
          <w:color w:val="000000"/>
          <w:sz w:val="24"/>
          <w:szCs w:val="24"/>
          <w:lang w:eastAsia="vi-VN"/>
        </w:rPr>
        <w:t xml:space="preserve"> </w:t>
      </w:r>
    </w:p>
    <w:p w:rsidR="008337BF" w:rsidRPr="00093D15" w:rsidRDefault="008337BF"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color w:val="000000"/>
          <w:sz w:val="24"/>
          <w:szCs w:val="24"/>
          <w:lang w:eastAsia="vi-VN"/>
        </w:rPr>
      </w:pPr>
      <w:r w:rsidRPr="00093D15">
        <w:rPr>
          <w:rFonts w:ascii="Times New Roman" w:eastAsia="Times New Roman" w:hAnsi="Times New Roman" w:cs="Times New Roman"/>
          <w:b/>
          <w:color w:val="000000"/>
          <w:sz w:val="24"/>
          <w:szCs w:val="24"/>
          <w:lang w:eastAsia="vi-VN"/>
        </w:rPr>
        <w:t>Độ cứng tương ứng với lò xo ghép</w:t>
      </w:r>
    </w:p>
    <w:p w:rsidR="008337BF" w:rsidRPr="00093D15" w:rsidRDefault="008337BF"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b/>
          <w:color w:val="000000"/>
          <w:sz w:val="24"/>
          <w:szCs w:val="24"/>
          <w:lang w:eastAsia="vi-VN"/>
        </w:rPr>
        <w:lastRenderedPageBreak/>
        <w:t>- Ghép song song</w:t>
      </w:r>
      <w:r w:rsidRPr="00093D15">
        <w:rPr>
          <w:rFonts w:ascii="Times New Roman" w:eastAsia="Times New Roman" w:hAnsi="Times New Roman" w:cs="Times New Roman"/>
          <w:color w:val="000000"/>
          <w:sz w:val="24"/>
          <w:szCs w:val="24"/>
          <w:lang w:eastAsia="vi-VN"/>
        </w:rPr>
        <w:t xml:space="preserve">: </w:t>
      </w:r>
      <w:r w:rsidR="00061496" w:rsidRPr="00093D15">
        <w:rPr>
          <w:rFonts w:ascii="Times New Roman" w:eastAsia="Times New Roman" w:hAnsi="Times New Roman" w:cs="Times New Roman"/>
          <w:color w:val="000000"/>
          <w:position w:val="-12"/>
          <w:sz w:val="24"/>
          <w:szCs w:val="24"/>
          <w:lang w:eastAsia="vi-VN"/>
        </w:rPr>
        <w:object w:dxaOrig="2040" w:dyaOrig="360">
          <v:shape id="_x0000_i1075" type="#_x0000_t75" style="width:102pt;height:18.75pt" o:ole="">
            <v:imagedata r:id="rId115" o:title=""/>
          </v:shape>
          <o:OLEObject Type="Embed" ProgID="Equation.DSMT4" ShapeID="_x0000_i1075" DrawAspect="Content" ObjectID="_1692086725" r:id="rId116"/>
        </w:object>
      </w:r>
      <w:r w:rsidRPr="00093D15">
        <w:rPr>
          <w:rFonts w:ascii="Times New Roman" w:eastAsia="Times New Roman" w:hAnsi="Times New Roman" w:cs="Times New Roman"/>
          <w:color w:val="000000"/>
          <w:sz w:val="24"/>
          <w:szCs w:val="24"/>
          <w:lang w:eastAsia="vi-VN"/>
        </w:rPr>
        <w:t xml:space="preserve"> </w:t>
      </w:r>
    </w:p>
    <w:p w:rsidR="00061496" w:rsidRPr="00093D15" w:rsidRDefault="00061496"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b/>
          <w:color w:val="000000"/>
          <w:sz w:val="24"/>
          <w:szCs w:val="24"/>
          <w:lang w:eastAsia="vi-VN"/>
        </w:rPr>
        <w:t>- Ghép nối tiếp:</w:t>
      </w:r>
      <w:r w:rsidRPr="00093D15">
        <w:rPr>
          <w:rFonts w:ascii="Times New Roman" w:eastAsia="Times New Roman" w:hAnsi="Times New Roman" w:cs="Times New Roman"/>
          <w:color w:val="000000"/>
          <w:sz w:val="24"/>
          <w:szCs w:val="24"/>
          <w:lang w:eastAsia="vi-VN"/>
        </w:rPr>
        <w:t xml:space="preserve"> </w:t>
      </w:r>
      <w:r w:rsidRPr="00093D15">
        <w:rPr>
          <w:rFonts w:ascii="Times New Roman" w:eastAsia="Times New Roman" w:hAnsi="Times New Roman" w:cs="Times New Roman"/>
          <w:color w:val="000000"/>
          <w:position w:val="-30"/>
          <w:sz w:val="24"/>
          <w:szCs w:val="24"/>
          <w:lang w:eastAsia="vi-VN"/>
        </w:rPr>
        <w:object w:dxaOrig="2220" w:dyaOrig="680">
          <v:shape id="_x0000_i1076" type="#_x0000_t75" style="width:111pt;height:34.5pt" o:ole="">
            <v:imagedata r:id="rId117" o:title=""/>
          </v:shape>
          <o:OLEObject Type="Embed" ProgID="Equation.DSMT4" ShapeID="_x0000_i1076" DrawAspect="Content" ObjectID="_1692086726" r:id="rId118"/>
        </w:object>
      </w:r>
      <w:r w:rsidRPr="00093D15">
        <w:rPr>
          <w:rFonts w:ascii="Times New Roman" w:eastAsia="Times New Roman" w:hAnsi="Times New Roman" w:cs="Times New Roman"/>
          <w:color w:val="000000"/>
          <w:sz w:val="24"/>
          <w:szCs w:val="24"/>
          <w:lang w:eastAsia="vi-VN"/>
        </w:rPr>
        <w:t xml:space="preserve"> </w:t>
      </w:r>
    </w:p>
    <w:p w:rsidR="00061496" w:rsidRPr="00093D15" w:rsidRDefault="00061496"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093D15">
        <w:rPr>
          <w:rFonts w:ascii="Times New Roman" w:eastAsia="Times New Roman" w:hAnsi="Times New Roman" w:cs="Times New Roman"/>
          <w:color w:val="000000"/>
          <w:sz w:val="24"/>
          <w:szCs w:val="24"/>
          <w:lang w:eastAsia="vi-VN"/>
        </w:rPr>
        <w:t xml:space="preserve">+ Từ một lò xo cắt thành nhiều phần: </w:t>
      </w:r>
      <w:r w:rsidRPr="00093D15">
        <w:rPr>
          <w:rFonts w:ascii="Times New Roman" w:eastAsia="Times New Roman" w:hAnsi="Times New Roman" w:cs="Times New Roman"/>
          <w:color w:val="000000"/>
          <w:position w:val="-12"/>
          <w:sz w:val="24"/>
          <w:szCs w:val="24"/>
          <w:lang w:eastAsia="vi-VN"/>
        </w:rPr>
        <w:object w:dxaOrig="2040" w:dyaOrig="360">
          <v:shape id="_x0000_i1077" type="#_x0000_t75" style="width:102pt;height:18.75pt" o:ole="">
            <v:imagedata r:id="rId119" o:title=""/>
          </v:shape>
          <o:OLEObject Type="Embed" ProgID="Equation.DSMT4" ShapeID="_x0000_i1077" DrawAspect="Content" ObjectID="_1692086727" r:id="rId120"/>
        </w:object>
      </w:r>
      <w:r w:rsidRPr="00093D15">
        <w:rPr>
          <w:rFonts w:ascii="Times New Roman" w:eastAsia="Times New Roman" w:hAnsi="Times New Roman" w:cs="Times New Roman"/>
          <w:color w:val="000000"/>
          <w:sz w:val="24"/>
          <w:szCs w:val="24"/>
          <w:lang w:eastAsia="vi-VN"/>
        </w:rPr>
        <w:t xml:space="preserve"> (xem chủ đề 6).</w:t>
      </w:r>
    </w:p>
    <w:p w:rsidR="00A6649A" w:rsidRPr="00093D15" w:rsidRDefault="00061496"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b/>
          <w:color w:val="000000"/>
          <w:sz w:val="24"/>
          <w:szCs w:val="24"/>
          <w:lang w:eastAsia="vi-VN"/>
        </w:rPr>
        <w:t>Ví dụ</w:t>
      </w:r>
      <w:r w:rsidR="00A6649A" w:rsidRPr="00093D15">
        <w:rPr>
          <w:rFonts w:ascii="Times New Roman" w:eastAsia="Times New Roman" w:hAnsi="Times New Roman" w:cs="Times New Roman"/>
          <w:b/>
          <w:color w:val="000000"/>
          <w:sz w:val="24"/>
          <w:szCs w:val="24"/>
          <w:lang w:eastAsia="vi-VN"/>
        </w:rPr>
        <w:t xml:space="preserve"> 1:</w:t>
      </w:r>
      <w:r w:rsidRPr="00093D15">
        <w:rPr>
          <w:rFonts w:ascii="Times New Roman" w:eastAsia="Times New Roman" w:hAnsi="Times New Roman" w:cs="Times New Roman"/>
          <w:color w:val="000000"/>
          <w:sz w:val="24"/>
          <w:szCs w:val="24"/>
          <w:lang w:eastAsia="vi-VN"/>
        </w:rPr>
        <w:t xml:space="preserve"> Một lò xo có chiều dài tự nhiên 30 cm, khi lò xo bị kéo bằng lực 5N thì chiều dài của lò xo là 36 cm. Hỏi chiều dài của lò xo là bao nhiêu khi nó bị nén một lực 10N?</w:t>
      </w:r>
      <w:r w:rsidR="00A6649A" w:rsidRPr="00093D15">
        <w:rPr>
          <w:rFonts w:ascii="Times New Roman" w:eastAsia="Times New Roman" w:hAnsi="Times New Roman" w:cs="Times New Roman"/>
          <w:color w:val="000000"/>
          <w:sz w:val="24"/>
          <w:szCs w:val="24"/>
          <w:lang w:eastAsia="vi-VN"/>
        </w:rPr>
        <w:tab/>
      </w:r>
    </w:p>
    <w:p w:rsidR="00061496" w:rsidRPr="00093D15" w:rsidRDefault="00A6649A"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b/>
          <w:color w:val="000000"/>
          <w:sz w:val="24"/>
          <w:szCs w:val="24"/>
          <w:lang w:eastAsia="vi-VN"/>
        </w:rPr>
        <w:tab/>
        <w:t xml:space="preserve">A. </w:t>
      </w:r>
      <w:r w:rsidR="00061496" w:rsidRPr="00093D15">
        <w:rPr>
          <w:rFonts w:ascii="Times New Roman" w:eastAsia="Times New Roman" w:hAnsi="Times New Roman" w:cs="Times New Roman"/>
          <w:color w:val="000000"/>
          <w:sz w:val="24"/>
          <w:szCs w:val="24"/>
          <w:lang w:eastAsia="vi-VN"/>
        </w:rPr>
        <w:t>18 cm.</w:t>
      </w:r>
      <w:r w:rsidRPr="00093D15">
        <w:rPr>
          <w:rFonts w:ascii="Times New Roman" w:eastAsia="Times New Roman" w:hAnsi="Times New Roman" w:cs="Times New Roman"/>
          <w:b/>
          <w:color w:val="000000"/>
          <w:sz w:val="24"/>
          <w:szCs w:val="24"/>
          <w:lang w:eastAsia="vi-VN"/>
        </w:rPr>
        <w:tab/>
        <w:t>B.</w:t>
      </w:r>
      <w:r w:rsidR="00061496" w:rsidRPr="00093D15">
        <w:rPr>
          <w:rFonts w:ascii="Times New Roman" w:eastAsia="Times New Roman" w:hAnsi="Times New Roman" w:cs="Times New Roman"/>
          <w:color w:val="000000"/>
          <w:sz w:val="24"/>
          <w:szCs w:val="24"/>
          <w:lang w:eastAsia="vi-VN"/>
        </w:rPr>
        <w:t xml:space="preserve"> 20 cm.</w:t>
      </w:r>
      <w:r w:rsidRPr="00093D15">
        <w:rPr>
          <w:rFonts w:ascii="Times New Roman" w:eastAsia="Times New Roman" w:hAnsi="Times New Roman" w:cs="Times New Roman"/>
          <w:b/>
          <w:color w:val="000000"/>
          <w:sz w:val="24"/>
          <w:szCs w:val="24"/>
          <w:lang w:eastAsia="vi-VN"/>
        </w:rPr>
        <w:tab/>
        <w:t>C.</w:t>
      </w:r>
      <w:r w:rsidR="00061496" w:rsidRPr="00093D15">
        <w:rPr>
          <w:rFonts w:ascii="Times New Roman" w:eastAsia="Times New Roman" w:hAnsi="Times New Roman" w:cs="Times New Roman"/>
          <w:color w:val="000000"/>
          <w:sz w:val="24"/>
          <w:szCs w:val="24"/>
          <w:lang w:eastAsia="vi-VN"/>
        </w:rPr>
        <w:t xml:space="preserve"> 24 cm.</w:t>
      </w:r>
      <w:r w:rsidRPr="00093D15">
        <w:rPr>
          <w:rFonts w:ascii="Times New Roman" w:eastAsia="Times New Roman" w:hAnsi="Times New Roman" w:cs="Times New Roman"/>
          <w:b/>
          <w:color w:val="000000"/>
          <w:sz w:val="24"/>
          <w:szCs w:val="24"/>
          <w:lang w:eastAsia="vi-VN"/>
        </w:rPr>
        <w:tab/>
        <w:t>D.</w:t>
      </w:r>
      <w:r w:rsidR="00061496" w:rsidRPr="00093D15">
        <w:rPr>
          <w:rFonts w:ascii="Times New Roman" w:eastAsia="Times New Roman" w:hAnsi="Times New Roman" w:cs="Times New Roman"/>
          <w:color w:val="000000"/>
          <w:sz w:val="24"/>
          <w:szCs w:val="24"/>
          <w:lang w:eastAsia="vi-VN"/>
        </w:rPr>
        <w:t xml:space="preserve"> 42 cm.</w:t>
      </w:r>
    </w:p>
    <w:p w:rsidR="00061496" w:rsidRPr="00093D15" w:rsidRDefault="00061496"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color w:val="000000"/>
          <w:sz w:val="24"/>
          <w:szCs w:val="24"/>
          <w:lang w:eastAsia="vi-VN"/>
        </w:rPr>
      </w:pPr>
      <w:r w:rsidRPr="00093D15">
        <w:rPr>
          <w:rFonts w:ascii="Times New Roman" w:eastAsia="Times New Roman" w:hAnsi="Times New Roman" w:cs="Times New Roman"/>
          <w:b/>
          <w:color w:val="000000"/>
          <w:sz w:val="24"/>
          <w:szCs w:val="24"/>
          <w:lang w:eastAsia="vi-VN"/>
        </w:rPr>
        <w:t>Lời giải:</w:t>
      </w:r>
    </w:p>
    <w:p w:rsidR="00061496" w:rsidRPr="00093D15" w:rsidRDefault="00061496"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color w:val="000000"/>
          <w:sz w:val="24"/>
          <w:szCs w:val="24"/>
          <w:lang w:eastAsia="vi-VN"/>
        </w:rPr>
      </w:pPr>
      <w:r w:rsidRPr="00093D15">
        <w:rPr>
          <w:rFonts w:ascii="Times New Roman" w:eastAsia="Times New Roman" w:hAnsi="Times New Roman" w:cs="Times New Roman"/>
          <w:b/>
          <w:color w:val="000000"/>
          <w:position w:val="-30"/>
          <w:sz w:val="24"/>
          <w:szCs w:val="24"/>
          <w:lang w:eastAsia="vi-VN"/>
        </w:rPr>
        <w:object w:dxaOrig="4760" w:dyaOrig="680">
          <v:shape id="_x0000_i1078" type="#_x0000_t75" style="width:237.75pt;height:34.5pt" o:ole="">
            <v:imagedata r:id="rId121" o:title=""/>
          </v:shape>
          <o:OLEObject Type="Embed" ProgID="Equation.DSMT4" ShapeID="_x0000_i1078" DrawAspect="Content" ObjectID="_1692086728" r:id="rId122"/>
        </w:object>
      </w:r>
      <w:r w:rsidRPr="00093D15">
        <w:rPr>
          <w:rFonts w:ascii="Times New Roman" w:eastAsia="Times New Roman" w:hAnsi="Times New Roman" w:cs="Times New Roman"/>
          <w:b/>
          <w:color w:val="000000"/>
          <w:sz w:val="24"/>
          <w:szCs w:val="24"/>
          <w:lang w:eastAsia="vi-VN"/>
        </w:rPr>
        <w:t xml:space="preserve"> </w:t>
      </w:r>
    </w:p>
    <w:p w:rsidR="00061496" w:rsidRPr="00093D15" w:rsidRDefault="00061496"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sz w:val="24"/>
          <w:szCs w:val="24"/>
          <w:lang w:eastAsia="vi-VN"/>
        </w:rPr>
        <w:t xml:space="preserve">Chiều dài lúc sau của lò xo là </w:t>
      </w:r>
      <w:r w:rsidRPr="00093D15">
        <w:rPr>
          <w:rFonts w:ascii="Times New Roman" w:eastAsia="Times New Roman" w:hAnsi="Times New Roman" w:cs="Times New Roman"/>
          <w:color w:val="000000"/>
          <w:position w:val="-12"/>
          <w:sz w:val="24"/>
          <w:szCs w:val="24"/>
          <w:lang w:eastAsia="vi-VN"/>
        </w:rPr>
        <w:object w:dxaOrig="1980" w:dyaOrig="360">
          <v:shape id="_x0000_i1079" type="#_x0000_t75" style="width:99pt;height:18.75pt" o:ole="">
            <v:imagedata r:id="rId123" o:title=""/>
          </v:shape>
          <o:OLEObject Type="Embed" ProgID="Equation.DSMT4" ShapeID="_x0000_i1079" DrawAspect="Content" ObjectID="_1692086729" r:id="rId124"/>
        </w:object>
      </w:r>
      <w:r w:rsidRPr="00093D15">
        <w:rPr>
          <w:rFonts w:ascii="Times New Roman" w:eastAsia="Times New Roman" w:hAnsi="Times New Roman" w:cs="Times New Roman"/>
          <w:color w:val="000000"/>
          <w:sz w:val="24"/>
          <w:szCs w:val="24"/>
          <w:lang w:eastAsia="vi-VN"/>
        </w:rPr>
        <w:t xml:space="preserve"> </w:t>
      </w:r>
    </w:p>
    <w:p w:rsidR="00A6649A" w:rsidRPr="00093D15" w:rsidRDefault="00061496" w:rsidP="00093D15">
      <w:pPr>
        <w:tabs>
          <w:tab w:val="left" w:pos="181"/>
          <w:tab w:val="left" w:pos="2699"/>
          <w:tab w:val="left" w:pos="5222"/>
          <w:tab w:val="left" w:pos="7740"/>
        </w:tabs>
        <w:spacing w:beforeLines="20" w:before="48" w:afterLines="20" w:after="48" w:line="288" w:lineRule="auto"/>
        <w:jc w:val="right"/>
        <w:rPr>
          <w:rFonts w:ascii="Times New Roman" w:eastAsia="Times New Roman" w:hAnsi="Times New Roman" w:cs="Times New Roman"/>
          <w:b/>
          <w:sz w:val="24"/>
          <w:szCs w:val="24"/>
        </w:rPr>
      </w:pPr>
      <w:r w:rsidRPr="00093D15">
        <w:rPr>
          <w:rFonts w:ascii="Times New Roman" w:eastAsia="Times New Roman" w:hAnsi="Times New Roman" w:cs="Times New Roman"/>
          <w:b/>
          <w:color w:val="000000"/>
          <w:sz w:val="24"/>
          <w:szCs w:val="24"/>
          <w:lang w:eastAsia="vi-VN"/>
        </w:rPr>
        <w:t>Đáp án A.</w:t>
      </w:r>
      <w:r w:rsidR="00A6649A" w:rsidRPr="00093D15">
        <w:rPr>
          <w:rFonts w:ascii="Times New Roman" w:eastAsia="Times New Roman" w:hAnsi="Times New Roman" w:cs="Times New Roman"/>
          <w:b/>
          <w:color w:val="000000"/>
          <w:sz w:val="24"/>
          <w:szCs w:val="24"/>
          <w:lang w:eastAsia="vi-VN"/>
        </w:rPr>
        <w:tab/>
      </w:r>
    </w:p>
    <w:p w:rsidR="00A6649A" w:rsidRPr="00093D15" w:rsidRDefault="00061496"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b/>
          <w:color w:val="000000"/>
          <w:sz w:val="24"/>
          <w:szCs w:val="24"/>
          <w:lang w:eastAsia="vi-VN"/>
        </w:rPr>
        <w:t>Ví dụ 2</w:t>
      </w:r>
      <w:r w:rsidR="00A6649A" w:rsidRPr="00093D15">
        <w:rPr>
          <w:rFonts w:ascii="Times New Roman" w:eastAsia="Times New Roman" w:hAnsi="Times New Roman" w:cs="Times New Roman"/>
          <w:b/>
          <w:color w:val="000000"/>
          <w:sz w:val="24"/>
          <w:szCs w:val="24"/>
          <w:lang w:eastAsia="vi-VN"/>
        </w:rPr>
        <w:t>:</w:t>
      </w:r>
      <w:r w:rsidRPr="00093D15">
        <w:rPr>
          <w:rFonts w:ascii="Times New Roman" w:eastAsia="Times New Roman" w:hAnsi="Times New Roman" w:cs="Times New Roman"/>
          <w:color w:val="000000"/>
          <w:sz w:val="24"/>
          <w:szCs w:val="24"/>
          <w:lang w:eastAsia="vi-VN"/>
        </w:rPr>
        <w:t xml:space="preserve"> Một lò xo có chiều dài tự nhiên </w:t>
      </w:r>
      <w:r w:rsidRPr="00093D15">
        <w:rPr>
          <w:rFonts w:ascii="Times New Roman" w:eastAsia="Times New Roman" w:hAnsi="Times New Roman" w:cs="Times New Roman"/>
          <w:color w:val="000000"/>
          <w:position w:val="-12"/>
          <w:sz w:val="24"/>
          <w:szCs w:val="24"/>
          <w:lang w:eastAsia="vi-VN"/>
        </w:rPr>
        <w:object w:dxaOrig="200" w:dyaOrig="360">
          <v:shape id="_x0000_i1080" type="#_x0000_t75" style="width:9.75pt;height:18.75pt" o:ole="">
            <v:imagedata r:id="rId125" o:title=""/>
          </v:shape>
          <o:OLEObject Type="Embed" ProgID="Equation.DSMT4" ShapeID="_x0000_i1080" DrawAspect="Content" ObjectID="_1692086730" r:id="rId126"/>
        </w:object>
      </w:r>
      <w:r w:rsidRPr="00093D15">
        <w:rPr>
          <w:rFonts w:ascii="Times New Roman" w:eastAsia="Times New Roman" w:hAnsi="Times New Roman" w:cs="Times New Roman"/>
          <w:color w:val="000000"/>
          <w:sz w:val="24"/>
          <w:szCs w:val="24"/>
          <w:lang w:eastAsia="vi-VN"/>
        </w:rPr>
        <w:t xml:space="preserve">. Treo lò xo thẳng đứng và móc vào đầu dưới một quả cân có khối lượng </w:t>
      </w:r>
      <w:r w:rsidRPr="00093D15">
        <w:rPr>
          <w:rFonts w:ascii="Times New Roman" w:eastAsia="Times New Roman" w:hAnsi="Times New Roman" w:cs="Times New Roman"/>
          <w:color w:val="000000"/>
          <w:position w:val="-12"/>
          <w:sz w:val="24"/>
          <w:szCs w:val="24"/>
          <w:lang w:eastAsia="vi-VN"/>
        </w:rPr>
        <w:object w:dxaOrig="1040" w:dyaOrig="360">
          <v:shape id="_x0000_i1081" type="#_x0000_t75" style="width:51.75pt;height:18.75pt" o:ole="">
            <v:imagedata r:id="rId127" o:title=""/>
          </v:shape>
          <o:OLEObject Type="Embed" ProgID="Equation.DSMT4" ShapeID="_x0000_i1081" DrawAspect="Content" ObjectID="_1692086731" r:id="rId128"/>
        </w:object>
      </w:r>
      <w:r w:rsidRPr="00093D15">
        <w:rPr>
          <w:rFonts w:ascii="Times New Roman" w:eastAsia="Times New Roman" w:hAnsi="Times New Roman" w:cs="Times New Roman"/>
          <w:color w:val="000000"/>
          <w:sz w:val="24"/>
          <w:szCs w:val="24"/>
          <w:lang w:eastAsia="vi-VN"/>
        </w:rPr>
        <w:t xml:space="preserve">, thì lò xo dài 31 cm. Treo thêm vào đầu dưới một quả cân nữa có khối lượng </w:t>
      </w:r>
      <w:r w:rsidRPr="00093D15">
        <w:rPr>
          <w:rFonts w:ascii="Times New Roman" w:eastAsia="Times New Roman" w:hAnsi="Times New Roman" w:cs="Times New Roman"/>
          <w:color w:val="000000"/>
          <w:position w:val="-12"/>
          <w:sz w:val="24"/>
          <w:szCs w:val="24"/>
          <w:lang w:eastAsia="vi-VN"/>
        </w:rPr>
        <w:object w:dxaOrig="1060" w:dyaOrig="360">
          <v:shape id="_x0000_i1082" type="#_x0000_t75" style="width:52.5pt;height:18.75pt" o:ole="">
            <v:imagedata r:id="rId129" o:title=""/>
          </v:shape>
          <o:OLEObject Type="Embed" ProgID="Equation.DSMT4" ShapeID="_x0000_i1082" DrawAspect="Content" ObjectID="_1692086732" r:id="rId130"/>
        </w:object>
      </w:r>
      <w:r w:rsidRPr="00093D15">
        <w:rPr>
          <w:rFonts w:ascii="Times New Roman" w:eastAsia="Times New Roman" w:hAnsi="Times New Roman" w:cs="Times New Roman"/>
          <w:color w:val="000000"/>
          <w:sz w:val="24"/>
          <w:szCs w:val="24"/>
          <w:lang w:eastAsia="vi-VN"/>
        </w:rPr>
        <w:t xml:space="preserve">, chiều dài lò xo khi này là 32 cm. Lấy </w:t>
      </w:r>
      <w:r w:rsidRPr="00093D15">
        <w:rPr>
          <w:rFonts w:ascii="Times New Roman" w:eastAsia="Times New Roman" w:hAnsi="Times New Roman" w:cs="Times New Roman"/>
          <w:color w:val="000000"/>
          <w:position w:val="-10"/>
          <w:sz w:val="24"/>
          <w:szCs w:val="24"/>
          <w:lang w:eastAsia="vi-VN"/>
        </w:rPr>
        <w:object w:dxaOrig="1200" w:dyaOrig="360">
          <v:shape id="_x0000_i1083" type="#_x0000_t75" style="width:60pt;height:18.75pt" o:ole="">
            <v:imagedata r:id="rId131" o:title=""/>
          </v:shape>
          <o:OLEObject Type="Embed" ProgID="Equation.DSMT4" ShapeID="_x0000_i1083" DrawAspect="Content" ObjectID="_1692086733" r:id="rId132"/>
        </w:object>
      </w:r>
      <w:r w:rsidRPr="00093D15">
        <w:rPr>
          <w:rFonts w:ascii="Times New Roman" w:eastAsia="Times New Roman" w:hAnsi="Times New Roman" w:cs="Times New Roman"/>
          <w:color w:val="000000"/>
          <w:sz w:val="24"/>
          <w:szCs w:val="24"/>
          <w:lang w:eastAsia="vi-VN"/>
        </w:rPr>
        <w:t xml:space="preserve"> .Chiều dài tự nhiên </w:t>
      </w:r>
      <w:r w:rsidRPr="00093D15">
        <w:rPr>
          <w:rFonts w:ascii="Times New Roman" w:eastAsia="Times New Roman" w:hAnsi="Times New Roman" w:cs="Times New Roman"/>
          <w:color w:val="000000"/>
          <w:position w:val="-12"/>
          <w:sz w:val="24"/>
          <w:szCs w:val="24"/>
          <w:lang w:eastAsia="vi-VN"/>
        </w:rPr>
        <w:object w:dxaOrig="200" w:dyaOrig="360">
          <v:shape id="_x0000_i1084" type="#_x0000_t75" style="width:9.75pt;height:18.75pt" o:ole="">
            <v:imagedata r:id="rId125" o:title=""/>
          </v:shape>
          <o:OLEObject Type="Embed" ProgID="Equation.DSMT4" ShapeID="_x0000_i1084" DrawAspect="Content" ObjectID="_1692086734" r:id="rId133"/>
        </w:object>
      </w:r>
      <w:r w:rsidRPr="00093D15">
        <w:rPr>
          <w:rFonts w:ascii="Times New Roman" w:eastAsia="Times New Roman" w:hAnsi="Times New Roman" w:cs="Times New Roman"/>
          <w:color w:val="000000"/>
          <w:sz w:val="24"/>
          <w:szCs w:val="24"/>
          <w:lang w:eastAsia="vi-VN"/>
        </w:rPr>
        <w:t xml:space="preserve"> và độ cứng k của lò xo là:</w:t>
      </w:r>
      <w:r w:rsidR="00A6649A" w:rsidRPr="00093D15">
        <w:rPr>
          <w:rFonts w:ascii="Times New Roman" w:eastAsia="Times New Roman" w:hAnsi="Times New Roman" w:cs="Times New Roman"/>
          <w:color w:val="000000"/>
          <w:sz w:val="24"/>
          <w:szCs w:val="24"/>
          <w:lang w:eastAsia="vi-VN"/>
        </w:rPr>
        <w:tab/>
      </w:r>
    </w:p>
    <w:p w:rsidR="00A6649A" w:rsidRPr="00093D15" w:rsidRDefault="00A6649A"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color w:val="000000"/>
          <w:sz w:val="24"/>
          <w:szCs w:val="24"/>
          <w:lang w:eastAsia="vi-VN"/>
        </w:rPr>
      </w:pPr>
      <w:r w:rsidRPr="00093D15">
        <w:rPr>
          <w:rFonts w:ascii="Times New Roman" w:eastAsia="Times New Roman" w:hAnsi="Times New Roman" w:cs="Times New Roman"/>
          <w:b/>
          <w:color w:val="000000"/>
          <w:sz w:val="24"/>
          <w:szCs w:val="24"/>
          <w:lang w:eastAsia="vi-VN"/>
        </w:rPr>
        <w:tab/>
        <w:t xml:space="preserve">A. </w:t>
      </w:r>
      <w:r w:rsidR="00061496" w:rsidRPr="00093D15">
        <w:rPr>
          <w:rFonts w:ascii="Times New Roman" w:eastAsia="Times New Roman" w:hAnsi="Times New Roman" w:cs="Times New Roman"/>
          <w:color w:val="000000"/>
          <w:sz w:val="24"/>
          <w:szCs w:val="24"/>
          <w:lang w:eastAsia="vi-VN"/>
        </w:rPr>
        <w:t>30 cm; 100N/m.</w:t>
      </w:r>
      <w:r w:rsidRPr="00093D15">
        <w:rPr>
          <w:rFonts w:ascii="Times New Roman" w:eastAsia="Times New Roman" w:hAnsi="Times New Roman" w:cs="Times New Roman"/>
          <w:b/>
          <w:color w:val="000000"/>
          <w:sz w:val="24"/>
          <w:szCs w:val="24"/>
          <w:lang w:eastAsia="vi-VN"/>
        </w:rPr>
        <w:tab/>
        <w:t>B.</w:t>
      </w:r>
      <w:r w:rsidR="00061496" w:rsidRPr="00093D15">
        <w:rPr>
          <w:rFonts w:ascii="Times New Roman" w:eastAsia="Times New Roman" w:hAnsi="Times New Roman" w:cs="Times New Roman"/>
          <w:color w:val="000000"/>
          <w:sz w:val="24"/>
          <w:szCs w:val="24"/>
          <w:lang w:eastAsia="vi-VN"/>
        </w:rPr>
        <w:t xml:space="preserve"> 30 cm; 1N/m.</w:t>
      </w:r>
      <w:r w:rsidRPr="00093D15">
        <w:rPr>
          <w:rFonts w:ascii="Times New Roman" w:eastAsia="Times New Roman" w:hAnsi="Times New Roman" w:cs="Times New Roman"/>
          <w:b/>
          <w:color w:val="000000"/>
          <w:sz w:val="24"/>
          <w:szCs w:val="24"/>
          <w:lang w:eastAsia="vi-VN"/>
        </w:rPr>
        <w:tab/>
        <w:t>C.</w:t>
      </w:r>
      <w:r w:rsidR="00061496" w:rsidRPr="00093D15">
        <w:rPr>
          <w:rFonts w:ascii="Times New Roman" w:eastAsia="Times New Roman" w:hAnsi="Times New Roman" w:cs="Times New Roman"/>
          <w:color w:val="000000"/>
          <w:sz w:val="24"/>
          <w:szCs w:val="24"/>
          <w:lang w:eastAsia="vi-VN"/>
        </w:rPr>
        <w:t xml:space="preserve"> 29 cm; 100N/m.</w:t>
      </w:r>
      <w:r w:rsidRPr="00093D15">
        <w:rPr>
          <w:rFonts w:ascii="Times New Roman" w:eastAsia="Times New Roman" w:hAnsi="Times New Roman" w:cs="Times New Roman"/>
          <w:b/>
          <w:color w:val="000000"/>
          <w:sz w:val="24"/>
          <w:szCs w:val="24"/>
          <w:lang w:eastAsia="vi-VN"/>
        </w:rPr>
        <w:tab/>
        <w:t>D.</w:t>
      </w:r>
      <w:r w:rsidR="00061496" w:rsidRPr="00093D15">
        <w:rPr>
          <w:rFonts w:ascii="Times New Roman" w:eastAsia="Times New Roman" w:hAnsi="Times New Roman" w:cs="Times New Roman"/>
          <w:color w:val="000000"/>
          <w:sz w:val="24"/>
          <w:szCs w:val="24"/>
          <w:lang w:eastAsia="vi-VN"/>
        </w:rPr>
        <w:t xml:space="preserve"> 29 cm; 1N/m.</w:t>
      </w:r>
      <w:r w:rsidRPr="00093D15">
        <w:rPr>
          <w:rFonts w:ascii="Times New Roman" w:eastAsia="Times New Roman" w:hAnsi="Times New Roman" w:cs="Times New Roman"/>
          <w:b/>
          <w:color w:val="000000"/>
          <w:sz w:val="24"/>
          <w:szCs w:val="24"/>
          <w:lang w:eastAsia="vi-VN"/>
        </w:rPr>
        <w:tab/>
      </w:r>
    </w:p>
    <w:p w:rsidR="00061496" w:rsidRPr="00093D15" w:rsidRDefault="00061496"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color w:val="000000"/>
          <w:sz w:val="24"/>
          <w:szCs w:val="24"/>
          <w:lang w:eastAsia="vi-VN"/>
        </w:rPr>
      </w:pPr>
      <w:r w:rsidRPr="00093D15">
        <w:rPr>
          <w:rFonts w:ascii="Times New Roman" w:eastAsia="Times New Roman" w:hAnsi="Times New Roman" w:cs="Times New Roman"/>
          <w:b/>
          <w:color w:val="000000"/>
          <w:sz w:val="24"/>
          <w:szCs w:val="24"/>
          <w:lang w:eastAsia="vi-VN"/>
        </w:rPr>
        <w:t>Lời giải:</w:t>
      </w:r>
    </w:p>
    <w:p w:rsidR="00061496" w:rsidRPr="00093D15" w:rsidRDefault="00061496"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sz w:val="24"/>
          <w:szCs w:val="24"/>
          <w:lang w:eastAsia="vi-VN"/>
        </w:rPr>
        <w:t>Từ điều kiện cân bằng của các quả nặng trong hai trường hợp suy ra:</w:t>
      </w:r>
      <w:r w:rsidR="0064388C" w:rsidRPr="0064388C">
        <w:rPr>
          <w:rFonts w:ascii="Times New Roman" w:eastAsia="Times New Roman" w:hAnsi="Times New Roman" w:cs="Times New Roman"/>
          <w:b/>
          <w:noProof/>
          <w:color w:val="000000"/>
          <w:sz w:val="24"/>
          <w:szCs w:val="24"/>
        </w:rPr>
        <w:t xml:space="preserve"> </w:t>
      </w:r>
    </w:p>
    <w:p w:rsidR="00061496" w:rsidRPr="00093D15" w:rsidRDefault="00561940"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position w:val="-34"/>
          <w:sz w:val="24"/>
          <w:szCs w:val="24"/>
          <w:lang w:eastAsia="vi-VN"/>
        </w:rPr>
        <w:object w:dxaOrig="4280" w:dyaOrig="800">
          <v:shape id="_x0000_i1085" type="#_x0000_t75" style="width:214.5pt;height:40.5pt" o:ole="">
            <v:imagedata r:id="rId134" o:title=""/>
          </v:shape>
          <o:OLEObject Type="Embed" ProgID="Equation.DSMT4" ShapeID="_x0000_i1085" DrawAspect="Content" ObjectID="_1692086735" r:id="rId135"/>
        </w:object>
      </w:r>
      <w:r w:rsidR="00061496" w:rsidRPr="00093D15">
        <w:rPr>
          <w:rFonts w:ascii="Times New Roman" w:eastAsia="Times New Roman" w:hAnsi="Times New Roman" w:cs="Times New Roman"/>
          <w:color w:val="000000"/>
          <w:sz w:val="24"/>
          <w:szCs w:val="24"/>
          <w:lang w:eastAsia="vi-VN"/>
        </w:rPr>
        <w:t xml:space="preserve"> </w:t>
      </w:r>
    </w:p>
    <w:p w:rsidR="00561940" w:rsidRPr="00093D15" w:rsidRDefault="00561940"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sz w:val="24"/>
          <w:szCs w:val="24"/>
          <w:lang w:eastAsia="vi-VN"/>
        </w:rPr>
        <w:t xml:space="preserve">Thay số ta được </w:t>
      </w:r>
      <w:r w:rsidRPr="00093D15">
        <w:rPr>
          <w:rFonts w:ascii="Times New Roman" w:eastAsia="Times New Roman" w:hAnsi="Times New Roman" w:cs="Times New Roman"/>
          <w:color w:val="000000"/>
          <w:position w:val="-30"/>
          <w:sz w:val="24"/>
          <w:szCs w:val="24"/>
          <w:lang w:eastAsia="vi-VN"/>
        </w:rPr>
        <w:object w:dxaOrig="3080" w:dyaOrig="680">
          <v:shape id="_x0000_i1086" type="#_x0000_t75" style="width:153.75pt;height:34.5pt" o:ole="">
            <v:imagedata r:id="rId136" o:title=""/>
          </v:shape>
          <o:OLEObject Type="Embed" ProgID="Equation.DSMT4" ShapeID="_x0000_i1086" DrawAspect="Content" ObjectID="_1692086736" r:id="rId137"/>
        </w:object>
      </w:r>
      <w:r w:rsidRPr="00093D15">
        <w:rPr>
          <w:rFonts w:ascii="Times New Roman" w:eastAsia="Times New Roman" w:hAnsi="Times New Roman" w:cs="Times New Roman"/>
          <w:color w:val="000000"/>
          <w:sz w:val="24"/>
          <w:szCs w:val="24"/>
          <w:lang w:eastAsia="vi-VN"/>
        </w:rPr>
        <w:t xml:space="preserve"> </w:t>
      </w:r>
    </w:p>
    <w:p w:rsidR="00561940" w:rsidRPr="00093D15" w:rsidRDefault="00561940" w:rsidP="00093D15">
      <w:pPr>
        <w:tabs>
          <w:tab w:val="left" w:pos="181"/>
          <w:tab w:val="left" w:pos="2699"/>
          <w:tab w:val="left" w:pos="5222"/>
          <w:tab w:val="left" w:pos="7740"/>
        </w:tabs>
        <w:spacing w:beforeLines="20" w:before="48" w:afterLines="20" w:after="48" w:line="288" w:lineRule="auto"/>
        <w:jc w:val="right"/>
        <w:rPr>
          <w:rFonts w:ascii="Times New Roman" w:eastAsia="Times New Roman" w:hAnsi="Times New Roman" w:cs="Times New Roman"/>
          <w:b/>
          <w:sz w:val="24"/>
          <w:szCs w:val="24"/>
        </w:rPr>
      </w:pPr>
      <w:r w:rsidRPr="00093D15">
        <w:rPr>
          <w:rFonts w:ascii="Times New Roman" w:eastAsia="Times New Roman" w:hAnsi="Times New Roman" w:cs="Times New Roman"/>
          <w:b/>
          <w:color w:val="000000"/>
          <w:sz w:val="24"/>
          <w:szCs w:val="24"/>
          <w:lang w:eastAsia="vi-VN"/>
        </w:rPr>
        <w:t>Đáp án A.</w:t>
      </w:r>
    </w:p>
    <w:p w:rsidR="00A6649A" w:rsidRPr="00093D15" w:rsidRDefault="0064388C"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Pr>
          <w:rFonts w:ascii="Times New Roman" w:eastAsia="Times New Roman" w:hAnsi="Times New Roman" w:cs="Times New Roman"/>
          <w:b/>
          <w:noProof/>
          <w:color w:val="000000"/>
          <w:sz w:val="24"/>
          <w:szCs w:val="24"/>
        </w:rPr>
        <w:drawing>
          <wp:anchor distT="0" distB="0" distL="114300" distR="114300" simplePos="0" relativeHeight="251662336" behindDoc="0" locked="0" layoutInCell="1" allowOverlap="1" wp14:anchorId="09F1553E" wp14:editId="0A5FDEDA">
            <wp:simplePos x="0" y="0"/>
            <wp:positionH relativeFrom="column">
              <wp:posOffset>4626610</wp:posOffset>
            </wp:positionH>
            <wp:positionV relativeFrom="paragraph">
              <wp:posOffset>101600</wp:posOffset>
            </wp:positionV>
            <wp:extent cx="1711325" cy="1286510"/>
            <wp:effectExtent l="0" t="0" r="3175"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38">
                      <a:extLst>
                        <a:ext uri="{28A0092B-C50C-407E-A947-70E740481C1C}">
                          <a14:useLocalDpi xmlns:a14="http://schemas.microsoft.com/office/drawing/2010/main" val="0"/>
                        </a:ext>
                      </a:extLst>
                    </a:blip>
                    <a:stretch>
                      <a:fillRect/>
                    </a:stretch>
                  </pic:blipFill>
                  <pic:spPr>
                    <a:xfrm>
                      <a:off x="0" y="0"/>
                      <a:ext cx="1711325" cy="1286510"/>
                    </a:xfrm>
                    <a:prstGeom prst="rect">
                      <a:avLst/>
                    </a:prstGeom>
                  </pic:spPr>
                </pic:pic>
              </a:graphicData>
            </a:graphic>
            <wp14:sizeRelH relativeFrom="page">
              <wp14:pctWidth>0</wp14:pctWidth>
            </wp14:sizeRelH>
            <wp14:sizeRelV relativeFrom="page">
              <wp14:pctHeight>0</wp14:pctHeight>
            </wp14:sizeRelV>
          </wp:anchor>
        </w:drawing>
      </w:r>
      <w:r w:rsidR="00561940" w:rsidRPr="00093D15">
        <w:rPr>
          <w:rFonts w:ascii="Times New Roman" w:eastAsia="Times New Roman" w:hAnsi="Times New Roman" w:cs="Times New Roman"/>
          <w:b/>
          <w:color w:val="000000"/>
          <w:sz w:val="24"/>
          <w:szCs w:val="24"/>
          <w:lang w:eastAsia="vi-VN"/>
        </w:rPr>
        <w:t>Ví dụ 3</w:t>
      </w:r>
      <w:r w:rsidR="00A6649A" w:rsidRPr="00093D15">
        <w:rPr>
          <w:rFonts w:ascii="Times New Roman" w:eastAsia="Times New Roman" w:hAnsi="Times New Roman" w:cs="Times New Roman"/>
          <w:b/>
          <w:color w:val="000000"/>
          <w:sz w:val="24"/>
          <w:szCs w:val="24"/>
          <w:lang w:eastAsia="vi-VN"/>
        </w:rPr>
        <w:t>:</w:t>
      </w:r>
      <w:r w:rsidR="00561940" w:rsidRPr="00093D15">
        <w:rPr>
          <w:rFonts w:ascii="Times New Roman" w:eastAsia="Times New Roman" w:hAnsi="Times New Roman" w:cs="Times New Roman"/>
          <w:color w:val="000000"/>
          <w:sz w:val="24"/>
          <w:szCs w:val="24"/>
          <w:lang w:eastAsia="vi-VN"/>
        </w:rPr>
        <w:t xml:space="preserve"> Một con lắc lò xo gồm quả cầu khối lượng 100g gắn vào lò xo nhẹ có độ cứng 50 N/m và chiều dài tự nhiên 12 cm. Đặt con lắc trên một mặt phẳng nghiêng một góc </w:t>
      </w:r>
      <w:r w:rsidR="00561940" w:rsidRPr="00093D15">
        <w:rPr>
          <w:rFonts w:ascii="Times New Roman" w:eastAsia="Times New Roman" w:hAnsi="Times New Roman" w:cs="Times New Roman"/>
          <w:color w:val="000000"/>
          <w:position w:val="-6"/>
          <w:sz w:val="24"/>
          <w:szCs w:val="24"/>
          <w:lang w:eastAsia="vi-VN"/>
        </w:rPr>
        <w:object w:dxaOrig="220" w:dyaOrig="220">
          <v:shape id="_x0000_i1087" type="#_x0000_t75" style="width:11.25pt;height:11.25pt" o:ole="">
            <v:imagedata r:id="rId139" o:title=""/>
          </v:shape>
          <o:OLEObject Type="Embed" ProgID="Equation.DSMT4" ShapeID="_x0000_i1087" DrawAspect="Content" ObjectID="_1692086737" r:id="rId140"/>
        </w:object>
      </w:r>
      <w:r w:rsidR="00561940" w:rsidRPr="00093D15">
        <w:rPr>
          <w:rFonts w:ascii="Times New Roman" w:eastAsia="Times New Roman" w:hAnsi="Times New Roman" w:cs="Times New Roman"/>
          <w:color w:val="000000"/>
          <w:sz w:val="24"/>
          <w:szCs w:val="24"/>
          <w:lang w:eastAsia="vi-VN"/>
        </w:rPr>
        <w:t xml:space="preserve"> so với mặt phẳng ngang thì chiều dài lò xo khi đó là 11 cm. Bỏ qua ma sát, lấy </w:t>
      </w:r>
      <w:r w:rsidR="00561940" w:rsidRPr="00093D15">
        <w:rPr>
          <w:rFonts w:ascii="Times New Roman" w:eastAsia="Times New Roman" w:hAnsi="Times New Roman" w:cs="Times New Roman"/>
          <w:color w:val="000000"/>
          <w:position w:val="-10"/>
          <w:sz w:val="24"/>
          <w:szCs w:val="24"/>
          <w:lang w:eastAsia="vi-VN"/>
        </w:rPr>
        <w:object w:dxaOrig="1200" w:dyaOrig="360">
          <v:shape id="_x0000_i1088" type="#_x0000_t75" style="width:60pt;height:18.75pt" o:ole="">
            <v:imagedata r:id="rId141" o:title=""/>
          </v:shape>
          <o:OLEObject Type="Embed" ProgID="Equation.DSMT4" ShapeID="_x0000_i1088" DrawAspect="Content" ObjectID="_1692086738" r:id="rId142"/>
        </w:object>
      </w:r>
      <w:r w:rsidR="00561940" w:rsidRPr="00093D15">
        <w:rPr>
          <w:rFonts w:ascii="Times New Roman" w:eastAsia="Times New Roman" w:hAnsi="Times New Roman" w:cs="Times New Roman"/>
          <w:color w:val="000000"/>
          <w:sz w:val="24"/>
          <w:szCs w:val="24"/>
          <w:lang w:eastAsia="vi-VN"/>
        </w:rPr>
        <w:t xml:space="preserve">. Tính góc </w:t>
      </w:r>
      <w:r w:rsidR="00561940" w:rsidRPr="00093D15">
        <w:rPr>
          <w:rFonts w:ascii="Times New Roman" w:eastAsia="Times New Roman" w:hAnsi="Times New Roman" w:cs="Times New Roman"/>
          <w:color w:val="000000"/>
          <w:position w:val="-6"/>
          <w:sz w:val="24"/>
          <w:szCs w:val="24"/>
          <w:lang w:eastAsia="vi-VN"/>
        </w:rPr>
        <w:object w:dxaOrig="220" w:dyaOrig="220">
          <v:shape id="_x0000_i1089" type="#_x0000_t75" style="width:11.25pt;height:11.25pt" o:ole="">
            <v:imagedata r:id="rId143" o:title=""/>
          </v:shape>
          <o:OLEObject Type="Embed" ProgID="Equation.DSMT4" ShapeID="_x0000_i1089" DrawAspect="Content" ObjectID="_1692086739" r:id="rId144"/>
        </w:object>
      </w:r>
      <w:r w:rsidR="00561940" w:rsidRPr="00093D15">
        <w:rPr>
          <w:rFonts w:ascii="Times New Roman" w:eastAsia="Times New Roman" w:hAnsi="Times New Roman" w:cs="Times New Roman"/>
          <w:color w:val="000000"/>
          <w:sz w:val="24"/>
          <w:szCs w:val="24"/>
          <w:lang w:eastAsia="vi-VN"/>
        </w:rPr>
        <w:t>.</w:t>
      </w:r>
      <w:r w:rsidR="00A6649A" w:rsidRPr="00093D15">
        <w:rPr>
          <w:rFonts w:ascii="Times New Roman" w:eastAsia="Times New Roman" w:hAnsi="Times New Roman" w:cs="Times New Roman"/>
          <w:color w:val="000000"/>
          <w:sz w:val="24"/>
          <w:szCs w:val="24"/>
          <w:lang w:eastAsia="vi-VN"/>
        </w:rPr>
        <w:tab/>
      </w:r>
    </w:p>
    <w:p w:rsidR="00A6649A" w:rsidRPr="00093D15" w:rsidRDefault="00A6649A"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color w:val="000000"/>
          <w:sz w:val="24"/>
          <w:szCs w:val="24"/>
          <w:lang w:eastAsia="vi-VN"/>
        </w:rPr>
      </w:pPr>
      <w:r w:rsidRPr="00093D15">
        <w:rPr>
          <w:rFonts w:ascii="Times New Roman" w:eastAsia="Times New Roman" w:hAnsi="Times New Roman" w:cs="Times New Roman"/>
          <w:b/>
          <w:color w:val="000000"/>
          <w:sz w:val="24"/>
          <w:szCs w:val="24"/>
          <w:lang w:eastAsia="vi-VN"/>
        </w:rPr>
        <w:tab/>
        <w:t xml:space="preserve">A. </w:t>
      </w:r>
      <w:r w:rsidR="00561940" w:rsidRPr="00093D15">
        <w:rPr>
          <w:rFonts w:ascii="Times New Roman" w:eastAsia="Times New Roman" w:hAnsi="Times New Roman" w:cs="Times New Roman"/>
          <w:b/>
          <w:color w:val="000000"/>
          <w:position w:val="-6"/>
          <w:sz w:val="24"/>
          <w:szCs w:val="24"/>
          <w:lang w:eastAsia="vi-VN"/>
        </w:rPr>
        <w:object w:dxaOrig="380" w:dyaOrig="320">
          <v:shape id="_x0000_i1090" type="#_x0000_t75" style="width:19.5pt;height:15.75pt" o:ole="">
            <v:imagedata r:id="rId145" o:title=""/>
          </v:shape>
          <o:OLEObject Type="Embed" ProgID="Equation.DSMT4" ShapeID="_x0000_i1090" DrawAspect="Content" ObjectID="_1692086740" r:id="rId146"/>
        </w:object>
      </w:r>
      <w:r w:rsidR="00561940" w:rsidRPr="00093D15">
        <w:rPr>
          <w:rFonts w:ascii="Times New Roman" w:eastAsia="Times New Roman" w:hAnsi="Times New Roman" w:cs="Times New Roman"/>
          <w:b/>
          <w:color w:val="000000"/>
          <w:sz w:val="24"/>
          <w:szCs w:val="24"/>
          <w:lang w:eastAsia="vi-VN"/>
        </w:rPr>
        <w:t xml:space="preserve"> </w:t>
      </w:r>
      <w:r w:rsidRPr="00093D15">
        <w:rPr>
          <w:rFonts w:ascii="Times New Roman" w:eastAsia="Times New Roman" w:hAnsi="Times New Roman" w:cs="Times New Roman"/>
          <w:b/>
          <w:color w:val="000000"/>
          <w:sz w:val="24"/>
          <w:szCs w:val="24"/>
          <w:lang w:eastAsia="vi-VN"/>
        </w:rPr>
        <w:tab/>
        <w:t>B.</w:t>
      </w:r>
      <w:r w:rsidR="00561940" w:rsidRPr="00093D15">
        <w:rPr>
          <w:rFonts w:ascii="Times New Roman" w:eastAsia="Times New Roman" w:hAnsi="Times New Roman" w:cs="Times New Roman"/>
          <w:b/>
          <w:color w:val="000000"/>
          <w:position w:val="-6"/>
          <w:sz w:val="24"/>
          <w:szCs w:val="24"/>
          <w:lang w:eastAsia="vi-VN"/>
        </w:rPr>
        <w:object w:dxaOrig="380" w:dyaOrig="320">
          <v:shape id="_x0000_i1091" type="#_x0000_t75" style="width:19.5pt;height:15.75pt" o:ole="">
            <v:imagedata r:id="rId147" o:title=""/>
          </v:shape>
          <o:OLEObject Type="Embed" ProgID="Equation.DSMT4" ShapeID="_x0000_i1091" DrawAspect="Content" ObjectID="_1692086741" r:id="rId148"/>
        </w:object>
      </w:r>
      <w:r w:rsidR="00561940" w:rsidRPr="00093D15">
        <w:rPr>
          <w:rFonts w:ascii="Times New Roman" w:eastAsia="Times New Roman" w:hAnsi="Times New Roman" w:cs="Times New Roman"/>
          <w:b/>
          <w:color w:val="000000"/>
          <w:sz w:val="24"/>
          <w:szCs w:val="24"/>
          <w:lang w:eastAsia="vi-VN"/>
        </w:rPr>
        <w:t xml:space="preserve"> </w:t>
      </w:r>
      <w:r w:rsidRPr="00093D15">
        <w:rPr>
          <w:rFonts w:ascii="Times New Roman" w:eastAsia="Times New Roman" w:hAnsi="Times New Roman" w:cs="Times New Roman"/>
          <w:b/>
          <w:color w:val="000000"/>
          <w:sz w:val="24"/>
          <w:szCs w:val="24"/>
          <w:lang w:eastAsia="vi-VN"/>
        </w:rPr>
        <w:tab/>
        <w:t>C.</w:t>
      </w:r>
      <w:r w:rsidR="00561940" w:rsidRPr="00093D15">
        <w:rPr>
          <w:rFonts w:ascii="Times New Roman" w:eastAsia="Times New Roman" w:hAnsi="Times New Roman" w:cs="Times New Roman"/>
          <w:b/>
          <w:color w:val="000000"/>
          <w:sz w:val="24"/>
          <w:szCs w:val="24"/>
          <w:lang w:eastAsia="vi-VN"/>
        </w:rPr>
        <w:t xml:space="preserve"> </w:t>
      </w:r>
      <w:r w:rsidR="00561940" w:rsidRPr="00093D15">
        <w:rPr>
          <w:rFonts w:ascii="Times New Roman" w:eastAsia="Times New Roman" w:hAnsi="Times New Roman" w:cs="Times New Roman"/>
          <w:b/>
          <w:color w:val="000000"/>
          <w:position w:val="-6"/>
          <w:sz w:val="24"/>
          <w:szCs w:val="24"/>
          <w:lang w:eastAsia="vi-VN"/>
        </w:rPr>
        <w:object w:dxaOrig="360" w:dyaOrig="320">
          <v:shape id="_x0000_i1092" type="#_x0000_t75" style="width:18.75pt;height:15.75pt" o:ole="">
            <v:imagedata r:id="rId149" o:title=""/>
          </v:shape>
          <o:OLEObject Type="Embed" ProgID="Equation.DSMT4" ShapeID="_x0000_i1092" DrawAspect="Content" ObjectID="_1692086742" r:id="rId150"/>
        </w:object>
      </w:r>
      <w:r w:rsidRPr="00093D15">
        <w:rPr>
          <w:rFonts w:ascii="Times New Roman" w:eastAsia="Times New Roman" w:hAnsi="Times New Roman" w:cs="Times New Roman"/>
          <w:b/>
          <w:color w:val="000000"/>
          <w:sz w:val="24"/>
          <w:szCs w:val="24"/>
          <w:lang w:eastAsia="vi-VN"/>
        </w:rPr>
        <w:tab/>
        <w:t>D.</w:t>
      </w:r>
      <w:r w:rsidR="00561940" w:rsidRPr="00093D15">
        <w:rPr>
          <w:rFonts w:ascii="Times New Roman" w:eastAsia="Times New Roman" w:hAnsi="Times New Roman" w:cs="Times New Roman"/>
          <w:b/>
          <w:color w:val="000000"/>
          <w:position w:val="-6"/>
          <w:sz w:val="24"/>
          <w:szCs w:val="24"/>
          <w:lang w:eastAsia="vi-VN"/>
        </w:rPr>
        <w:object w:dxaOrig="380" w:dyaOrig="320">
          <v:shape id="_x0000_i1093" type="#_x0000_t75" style="width:19.5pt;height:15.75pt" o:ole="">
            <v:imagedata r:id="rId151" o:title=""/>
          </v:shape>
          <o:OLEObject Type="Embed" ProgID="Equation.DSMT4" ShapeID="_x0000_i1093" DrawAspect="Content" ObjectID="_1692086743" r:id="rId152"/>
        </w:object>
      </w:r>
      <w:r w:rsidRPr="00093D15">
        <w:rPr>
          <w:rFonts w:ascii="Times New Roman" w:eastAsia="Times New Roman" w:hAnsi="Times New Roman" w:cs="Times New Roman"/>
          <w:b/>
          <w:color w:val="000000"/>
          <w:sz w:val="24"/>
          <w:szCs w:val="24"/>
          <w:lang w:eastAsia="vi-VN"/>
        </w:rPr>
        <w:tab/>
      </w:r>
    </w:p>
    <w:p w:rsidR="00561940" w:rsidRPr="00093D15" w:rsidRDefault="00561940"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color w:val="000000"/>
          <w:sz w:val="24"/>
          <w:szCs w:val="24"/>
          <w:lang w:eastAsia="vi-VN"/>
        </w:rPr>
      </w:pPr>
      <w:r w:rsidRPr="00093D15">
        <w:rPr>
          <w:rFonts w:ascii="Times New Roman" w:eastAsia="Times New Roman" w:hAnsi="Times New Roman" w:cs="Times New Roman"/>
          <w:b/>
          <w:color w:val="000000"/>
          <w:sz w:val="24"/>
          <w:szCs w:val="24"/>
          <w:lang w:eastAsia="vi-VN"/>
        </w:rPr>
        <w:t>Lời giải:</w:t>
      </w:r>
    </w:p>
    <w:p w:rsidR="00561940" w:rsidRPr="00093D15" w:rsidRDefault="00561940"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sz w:val="24"/>
          <w:szCs w:val="24"/>
          <w:lang w:eastAsia="vi-VN"/>
        </w:rPr>
        <w:t xml:space="preserve">Trọng lực </w:t>
      </w:r>
      <w:r w:rsidRPr="00093D15">
        <w:rPr>
          <w:rFonts w:ascii="Times New Roman" w:eastAsia="Times New Roman" w:hAnsi="Times New Roman" w:cs="Times New Roman"/>
          <w:color w:val="000000"/>
          <w:position w:val="-4"/>
          <w:sz w:val="24"/>
          <w:szCs w:val="24"/>
          <w:lang w:eastAsia="vi-VN"/>
        </w:rPr>
        <w:object w:dxaOrig="240" w:dyaOrig="320">
          <v:shape id="_x0000_i1094" type="#_x0000_t75" style="width:12pt;height:15.75pt" o:ole="">
            <v:imagedata r:id="rId153" o:title=""/>
          </v:shape>
          <o:OLEObject Type="Embed" ProgID="Equation.DSMT4" ShapeID="_x0000_i1094" DrawAspect="Content" ObjectID="_1692086744" r:id="rId154"/>
        </w:object>
      </w:r>
      <w:r w:rsidRPr="00093D15">
        <w:rPr>
          <w:rFonts w:ascii="Times New Roman" w:eastAsia="Times New Roman" w:hAnsi="Times New Roman" w:cs="Times New Roman"/>
          <w:color w:val="000000"/>
          <w:sz w:val="24"/>
          <w:szCs w:val="24"/>
          <w:lang w:eastAsia="vi-VN"/>
        </w:rPr>
        <w:t xml:space="preserve"> được phân tích thành 2 lực thành phần: </w:t>
      </w:r>
      <w:r w:rsidRPr="00093D15">
        <w:rPr>
          <w:rFonts w:ascii="Times New Roman" w:eastAsia="Times New Roman" w:hAnsi="Times New Roman" w:cs="Times New Roman"/>
          <w:color w:val="000000"/>
          <w:position w:val="-12"/>
          <w:sz w:val="24"/>
          <w:szCs w:val="24"/>
          <w:lang w:eastAsia="vi-VN"/>
        </w:rPr>
        <w:object w:dxaOrig="1060" w:dyaOrig="400">
          <v:shape id="_x0000_i1095" type="#_x0000_t75" style="width:52.5pt;height:20.25pt" o:ole="">
            <v:imagedata r:id="rId155" o:title=""/>
          </v:shape>
          <o:OLEObject Type="Embed" ProgID="Equation.DSMT4" ShapeID="_x0000_i1095" DrawAspect="Content" ObjectID="_1692086745" r:id="rId156"/>
        </w:object>
      </w:r>
      <w:r w:rsidRPr="00093D15">
        <w:rPr>
          <w:rFonts w:ascii="Times New Roman" w:eastAsia="Times New Roman" w:hAnsi="Times New Roman" w:cs="Times New Roman"/>
          <w:color w:val="000000"/>
          <w:sz w:val="24"/>
          <w:szCs w:val="24"/>
          <w:lang w:eastAsia="vi-VN"/>
        </w:rPr>
        <w:t xml:space="preserve"> </w:t>
      </w:r>
    </w:p>
    <w:p w:rsidR="00561940" w:rsidRPr="00093D15" w:rsidRDefault="00561940"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sz w:val="24"/>
          <w:szCs w:val="24"/>
          <w:lang w:eastAsia="vi-VN"/>
        </w:rPr>
        <w:t xml:space="preserve">Thành phần </w:t>
      </w:r>
      <w:r w:rsidRPr="00093D15">
        <w:rPr>
          <w:rFonts w:ascii="Times New Roman" w:eastAsia="Times New Roman" w:hAnsi="Times New Roman" w:cs="Times New Roman"/>
          <w:color w:val="000000"/>
          <w:position w:val="-12"/>
          <w:sz w:val="24"/>
          <w:szCs w:val="24"/>
          <w:lang w:eastAsia="vi-VN"/>
        </w:rPr>
        <w:object w:dxaOrig="240" w:dyaOrig="400">
          <v:shape id="_x0000_i1096" type="#_x0000_t75" style="width:12pt;height:20.25pt" o:ole="">
            <v:imagedata r:id="rId157" o:title=""/>
          </v:shape>
          <o:OLEObject Type="Embed" ProgID="Equation.DSMT4" ShapeID="_x0000_i1096" DrawAspect="Content" ObjectID="_1692086746" r:id="rId158"/>
        </w:object>
      </w:r>
      <w:r w:rsidRPr="00093D15">
        <w:rPr>
          <w:rFonts w:ascii="Times New Roman" w:eastAsia="Times New Roman" w:hAnsi="Times New Roman" w:cs="Times New Roman"/>
          <w:color w:val="000000"/>
          <w:sz w:val="24"/>
          <w:szCs w:val="24"/>
          <w:lang w:eastAsia="vi-VN"/>
        </w:rPr>
        <w:t xml:space="preserve"> nén lò xo, do đó lò xo gây ra lực đàn hồi chống lại lực nén này (định luật III Niuton).</w:t>
      </w:r>
    </w:p>
    <w:p w:rsidR="00561940" w:rsidRPr="00093D15" w:rsidRDefault="00561940"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sz w:val="24"/>
          <w:szCs w:val="24"/>
          <w:lang w:eastAsia="vi-VN"/>
        </w:rPr>
        <w:t xml:space="preserve">Tại vị trí cân bằng ta có </w:t>
      </w:r>
      <w:r w:rsidRPr="00093D15">
        <w:rPr>
          <w:rFonts w:ascii="Times New Roman" w:eastAsia="Times New Roman" w:hAnsi="Times New Roman" w:cs="Times New Roman"/>
          <w:color w:val="000000"/>
          <w:position w:val="-12"/>
          <w:sz w:val="24"/>
          <w:szCs w:val="24"/>
          <w:lang w:eastAsia="vi-VN"/>
        </w:rPr>
        <w:object w:dxaOrig="360" w:dyaOrig="400">
          <v:shape id="_x0000_i1097" type="#_x0000_t75" style="width:18.75pt;height:20.25pt" o:ole="">
            <v:imagedata r:id="rId159" o:title=""/>
          </v:shape>
          <o:OLEObject Type="Embed" ProgID="Equation.DSMT4" ShapeID="_x0000_i1097" DrawAspect="Content" ObjectID="_1692086747" r:id="rId160"/>
        </w:object>
      </w:r>
      <w:r w:rsidRPr="00093D15">
        <w:rPr>
          <w:rFonts w:ascii="Times New Roman" w:eastAsia="Times New Roman" w:hAnsi="Times New Roman" w:cs="Times New Roman"/>
          <w:color w:val="000000"/>
          <w:sz w:val="24"/>
          <w:szCs w:val="24"/>
          <w:lang w:eastAsia="vi-VN"/>
        </w:rPr>
        <w:t xml:space="preserve"> cân bằng với </w:t>
      </w:r>
      <w:r w:rsidRPr="00093D15">
        <w:rPr>
          <w:rFonts w:ascii="Times New Roman" w:eastAsia="Times New Roman" w:hAnsi="Times New Roman" w:cs="Times New Roman"/>
          <w:color w:val="000000"/>
          <w:position w:val="-12"/>
          <w:sz w:val="24"/>
          <w:szCs w:val="24"/>
          <w:lang w:eastAsia="vi-VN"/>
        </w:rPr>
        <w:object w:dxaOrig="240" w:dyaOrig="400">
          <v:shape id="_x0000_i1098" type="#_x0000_t75" style="width:12pt;height:20.25pt" o:ole="">
            <v:imagedata r:id="rId157" o:title=""/>
          </v:shape>
          <o:OLEObject Type="Embed" ProgID="Equation.DSMT4" ShapeID="_x0000_i1098" DrawAspect="Content" ObjectID="_1692086748" r:id="rId161"/>
        </w:object>
      </w:r>
    </w:p>
    <w:p w:rsidR="00561940" w:rsidRPr="00093D15" w:rsidRDefault="00561940"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position w:val="-14"/>
          <w:sz w:val="24"/>
          <w:szCs w:val="24"/>
          <w:lang w:eastAsia="vi-VN"/>
        </w:rPr>
        <w:object w:dxaOrig="3540" w:dyaOrig="420">
          <v:shape id="_x0000_i1099" type="#_x0000_t75" style="width:177pt;height:21pt" o:ole="">
            <v:imagedata r:id="rId162" o:title=""/>
          </v:shape>
          <o:OLEObject Type="Embed" ProgID="Equation.DSMT4" ShapeID="_x0000_i1099" DrawAspect="Content" ObjectID="_1692086749" r:id="rId163"/>
        </w:object>
      </w:r>
      <w:r w:rsidRPr="00093D15">
        <w:rPr>
          <w:rFonts w:ascii="Times New Roman" w:eastAsia="Times New Roman" w:hAnsi="Times New Roman" w:cs="Times New Roman"/>
          <w:color w:val="000000"/>
          <w:sz w:val="24"/>
          <w:szCs w:val="24"/>
          <w:lang w:eastAsia="vi-VN"/>
        </w:rPr>
        <w:t xml:space="preserve"> </w:t>
      </w:r>
    </w:p>
    <w:p w:rsidR="00561940" w:rsidRPr="00093D15" w:rsidRDefault="00561940"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sz w:val="24"/>
          <w:szCs w:val="24"/>
          <w:lang w:eastAsia="vi-VN"/>
        </w:rPr>
        <w:t>Từ đó suy ra:</w:t>
      </w:r>
    </w:p>
    <w:p w:rsidR="00561940" w:rsidRPr="00093D15" w:rsidRDefault="00561940"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position w:val="-28"/>
          <w:sz w:val="24"/>
          <w:szCs w:val="24"/>
          <w:lang w:eastAsia="vi-VN"/>
        </w:rPr>
        <w:object w:dxaOrig="4060" w:dyaOrig="660">
          <v:shape id="_x0000_i1100" type="#_x0000_t75" style="width:202.5pt;height:33pt" o:ole="">
            <v:imagedata r:id="rId164" o:title=""/>
          </v:shape>
          <o:OLEObject Type="Embed" ProgID="Equation.DSMT4" ShapeID="_x0000_i1100" DrawAspect="Content" ObjectID="_1692086750" r:id="rId165"/>
        </w:object>
      </w:r>
      <w:r w:rsidRPr="00093D15">
        <w:rPr>
          <w:rFonts w:ascii="Times New Roman" w:eastAsia="Times New Roman" w:hAnsi="Times New Roman" w:cs="Times New Roman"/>
          <w:color w:val="000000"/>
          <w:sz w:val="24"/>
          <w:szCs w:val="24"/>
          <w:lang w:eastAsia="vi-VN"/>
        </w:rPr>
        <w:t xml:space="preserve"> </w:t>
      </w:r>
    </w:p>
    <w:p w:rsidR="00561940" w:rsidRPr="00093D15" w:rsidRDefault="00561940" w:rsidP="00093D15">
      <w:pPr>
        <w:tabs>
          <w:tab w:val="left" w:pos="181"/>
          <w:tab w:val="left" w:pos="2699"/>
          <w:tab w:val="left" w:pos="5222"/>
          <w:tab w:val="left" w:pos="7740"/>
        </w:tabs>
        <w:spacing w:beforeLines="20" w:before="48" w:afterLines="20" w:after="48" w:line="288" w:lineRule="auto"/>
        <w:jc w:val="right"/>
        <w:rPr>
          <w:rFonts w:ascii="Times New Roman" w:eastAsia="Times New Roman" w:hAnsi="Times New Roman" w:cs="Times New Roman"/>
          <w:b/>
          <w:sz w:val="24"/>
          <w:szCs w:val="24"/>
        </w:rPr>
      </w:pPr>
      <w:r w:rsidRPr="00093D15">
        <w:rPr>
          <w:rFonts w:ascii="Times New Roman" w:eastAsia="Times New Roman" w:hAnsi="Times New Roman" w:cs="Times New Roman"/>
          <w:b/>
          <w:color w:val="000000"/>
          <w:sz w:val="24"/>
          <w:szCs w:val="24"/>
          <w:lang w:eastAsia="vi-VN"/>
        </w:rPr>
        <w:t>Đáp án D.</w:t>
      </w:r>
    </w:p>
    <w:p w:rsidR="0064388C" w:rsidRDefault="0064388C"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color w:val="000000"/>
          <w:sz w:val="24"/>
          <w:szCs w:val="24"/>
          <w:lang w:eastAsia="vi-VN"/>
        </w:rPr>
      </w:pPr>
      <w:r>
        <w:rPr>
          <w:rFonts w:ascii="Times New Roman" w:eastAsia="Times New Roman" w:hAnsi="Times New Roman" w:cs="Times New Roman"/>
          <w:b/>
          <w:color w:val="000000"/>
          <w:sz w:val="24"/>
          <w:szCs w:val="24"/>
          <w:lang w:eastAsia="vi-VN"/>
        </w:rPr>
        <w:t>STUDY TIPS</w:t>
      </w:r>
    </w:p>
    <w:p w:rsidR="0064388C" w:rsidRDefault="0064388C"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 xml:space="preserve">Có thể dùng công thức tính nhanh ở trên </w:t>
      </w:r>
    </w:p>
    <w:p w:rsidR="0064388C" w:rsidRPr="0064388C" w:rsidRDefault="0064388C"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64388C">
        <w:rPr>
          <w:rFonts w:ascii="Times New Roman" w:eastAsia="Times New Roman" w:hAnsi="Times New Roman" w:cs="Times New Roman"/>
          <w:color w:val="000000"/>
          <w:position w:val="-94"/>
          <w:sz w:val="24"/>
          <w:szCs w:val="24"/>
          <w:lang w:eastAsia="vi-VN"/>
        </w:rPr>
        <w:object w:dxaOrig="1680" w:dyaOrig="1700">
          <v:shape id="_x0000_i1101" type="#_x0000_t75" style="width:84pt;height:85.5pt" o:ole="">
            <v:imagedata r:id="rId166" o:title=""/>
          </v:shape>
          <o:OLEObject Type="Embed" ProgID="Equation.DSMT4" ShapeID="_x0000_i1101" DrawAspect="Content" ObjectID="_1692086751" r:id="rId167"/>
        </w:object>
      </w:r>
      <w:r>
        <w:rPr>
          <w:rFonts w:ascii="Times New Roman" w:eastAsia="Times New Roman" w:hAnsi="Times New Roman" w:cs="Times New Roman"/>
          <w:color w:val="000000"/>
          <w:sz w:val="24"/>
          <w:szCs w:val="24"/>
          <w:lang w:eastAsia="vi-VN"/>
        </w:rPr>
        <w:t xml:space="preserve"> </w:t>
      </w:r>
    </w:p>
    <w:p w:rsidR="00637145" w:rsidRPr="00093D15" w:rsidRDefault="00637145"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b/>
          <w:color w:val="000000"/>
          <w:sz w:val="24"/>
          <w:szCs w:val="24"/>
          <w:lang w:eastAsia="vi-VN"/>
        </w:rPr>
        <w:t>Dạng 3</w:t>
      </w:r>
      <w:r w:rsidR="00A6649A" w:rsidRPr="00093D15">
        <w:rPr>
          <w:rFonts w:ascii="Times New Roman" w:eastAsia="Times New Roman" w:hAnsi="Times New Roman" w:cs="Times New Roman"/>
          <w:b/>
          <w:color w:val="000000"/>
          <w:sz w:val="24"/>
          <w:szCs w:val="24"/>
          <w:lang w:eastAsia="vi-VN"/>
        </w:rPr>
        <w:t>:</w:t>
      </w:r>
      <w:r w:rsidRPr="00093D15">
        <w:rPr>
          <w:rFonts w:ascii="Times New Roman" w:eastAsia="Times New Roman" w:hAnsi="Times New Roman" w:cs="Times New Roman"/>
          <w:color w:val="000000"/>
          <w:sz w:val="24"/>
          <w:szCs w:val="24"/>
          <w:lang w:eastAsia="vi-VN"/>
        </w:rPr>
        <w:t xml:space="preserve"> </w:t>
      </w:r>
      <w:r w:rsidRPr="00093D15">
        <w:rPr>
          <w:rFonts w:ascii="Times New Roman" w:eastAsia="Times New Roman" w:hAnsi="Times New Roman" w:cs="Times New Roman"/>
          <w:b/>
          <w:color w:val="000000"/>
          <w:sz w:val="24"/>
          <w:szCs w:val="24"/>
          <w:lang w:eastAsia="vi-VN"/>
        </w:rPr>
        <w:t>Lực ma sát</w:t>
      </w:r>
    </w:p>
    <w:p w:rsidR="00637145" w:rsidRPr="00093D15" w:rsidRDefault="00637145"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sz w:val="24"/>
          <w:szCs w:val="24"/>
          <w:lang w:eastAsia="vi-VN"/>
        </w:rPr>
        <w:t xml:space="preserve">- Khi vật trước trên bề mặt nằm ngang, không có lực tác dụng xiên góc so với phương ngang thì: </w:t>
      </w:r>
      <w:r w:rsidRPr="00093D15">
        <w:rPr>
          <w:rFonts w:ascii="Times New Roman" w:eastAsia="Times New Roman" w:hAnsi="Times New Roman" w:cs="Times New Roman"/>
          <w:color w:val="000000"/>
          <w:position w:val="-10"/>
          <w:sz w:val="24"/>
          <w:szCs w:val="24"/>
          <w:lang w:eastAsia="vi-VN"/>
        </w:rPr>
        <w:object w:dxaOrig="1520" w:dyaOrig="320">
          <v:shape id="_x0000_i1102" type="#_x0000_t75" style="width:76.5pt;height:15.75pt" o:ole="">
            <v:imagedata r:id="rId168" o:title=""/>
          </v:shape>
          <o:OLEObject Type="Embed" ProgID="Equation.DSMT4" ShapeID="_x0000_i1102" DrawAspect="Content" ObjectID="_1692086752" r:id="rId169"/>
        </w:object>
      </w:r>
      <w:r w:rsidRPr="00093D15">
        <w:rPr>
          <w:rFonts w:ascii="Times New Roman" w:eastAsia="Times New Roman" w:hAnsi="Times New Roman" w:cs="Times New Roman"/>
          <w:color w:val="000000"/>
          <w:sz w:val="24"/>
          <w:szCs w:val="24"/>
          <w:lang w:eastAsia="vi-VN"/>
        </w:rPr>
        <w:t xml:space="preserve"> </w:t>
      </w:r>
    </w:p>
    <w:p w:rsidR="00A6649A" w:rsidRPr="00093D15" w:rsidRDefault="00637145"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sz w:val="24"/>
          <w:szCs w:val="24"/>
          <w:lang w:eastAsia="vi-VN"/>
        </w:rPr>
        <w:t xml:space="preserve">- Khi vật đặt trên một mặt phẳng có góc nghiêng </w:t>
      </w:r>
      <w:r w:rsidRPr="00093D15">
        <w:rPr>
          <w:rFonts w:ascii="Times New Roman" w:eastAsia="Times New Roman" w:hAnsi="Times New Roman" w:cs="Times New Roman"/>
          <w:color w:val="000000"/>
          <w:position w:val="-6"/>
          <w:sz w:val="24"/>
          <w:szCs w:val="24"/>
          <w:lang w:eastAsia="vi-VN"/>
        </w:rPr>
        <w:object w:dxaOrig="220" w:dyaOrig="220">
          <v:shape id="_x0000_i1103" type="#_x0000_t75" style="width:11.25pt;height:11.25pt" o:ole="">
            <v:imagedata r:id="rId170" o:title=""/>
          </v:shape>
          <o:OLEObject Type="Embed" ProgID="Equation.DSMT4" ShapeID="_x0000_i1103" DrawAspect="Content" ObjectID="_1692086753" r:id="rId171"/>
        </w:object>
      </w:r>
      <w:r w:rsidRPr="00093D15">
        <w:rPr>
          <w:rFonts w:ascii="Times New Roman" w:eastAsia="Times New Roman" w:hAnsi="Times New Roman" w:cs="Times New Roman"/>
          <w:color w:val="000000"/>
          <w:sz w:val="24"/>
          <w:szCs w:val="24"/>
          <w:lang w:eastAsia="vi-VN"/>
        </w:rPr>
        <w:t xml:space="preserve"> thì: </w:t>
      </w:r>
      <w:r w:rsidRPr="00093D15">
        <w:rPr>
          <w:rFonts w:ascii="Times New Roman" w:eastAsia="Times New Roman" w:hAnsi="Times New Roman" w:cs="Times New Roman"/>
          <w:color w:val="000000"/>
          <w:position w:val="-10"/>
          <w:sz w:val="24"/>
          <w:szCs w:val="24"/>
          <w:lang w:eastAsia="vi-VN"/>
        </w:rPr>
        <w:object w:dxaOrig="2140" w:dyaOrig="320">
          <v:shape id="_x0000_i1104" type="#_x0000_t75" style="width:107.25pt;height:15.75pt" o:ole="">
            <v:imagedata r:id="rId172" o:title=""/>
          </v:shape>
          <o:OLEObject Type="Embed" ProgID="Equation.DSMT4" ShapeID="_x0000_i1104" DrawAspect="Content" ObjectID="_1692086754" r:id="rId173"/>
        </w:object>
      </w:r>
      <w:r w:rsidR="00A6649A" w:rsidRPr="00093D15">
        <w:rPr>
          <w:rFonts w:ascii="Times New Roman" w:eastAsia="Times New Roman" w:hAnsi="Times New Roman" w:cs="Times New Roman"/>
          <w:color w:val="000000"/>
          <w:sz w:val="24"/>
          <w:szCs w:val="24"/>
          <w:lang w:eastAsia="vi-VN"/>
        </w:rPr>
        <w:tab/>
      </w:r>
    </w:p>
    <w:p w:rsidR="00637145" w:rsidRPr="00093D15" w:rsidRDefault="00637145"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b/>
          <w:color w:val="000000"/>
          <w:sz w:val="24"/>
          <w:szCs w:val="24"/>
          <w:lang w:eastAsia="vi-VN"/>
        </w:rPr>
        <w:t>Ví dụ 1:</w:t>
      </w:r>
      <w:r w:rsidRPr="00093D15">
        <w:rPr>
          <w:rFonts w:ascii="Times New Roman" w:eastAsia="Times New Roman" w:hAnsi="Times New Roman" w:cs="Times New Roman"/>
          <w:color w:val="000000"/>
          <w:sz w:val="24"/>
          <w:szCs w:val="24"/>
          <w:lang w:eastAsia="vi-VN"/>
        </w:rPr>
        <w:t xml:space="preserve"> Một toa tàu có khối lượng 80 tấn chuyển động thẳng đều dưới tác dụng của lực kéo </w:t>
      </w:r>
      <w:r w:rsidRPr="00093D15">
        <w:rPr>
          <w:rFonts w:ascii="Times New Roman" w:eastAsia="Times New Roman" w:hAnsi="Times New Roman" w:cs="Times New Roman"/>
          <w:color w:val="000000"/>
          <w:position w:val="-6"/>
          <w:sz w:val="24"/>
          <w:szCs w:val="24"/>
          <w:lang w:eastAsia="vi-VN"/>
        </w:rPr>
        <w:object w:dxaOrig="1160" w:dyaOrig="320">
          <v:shape id="_x0000_i1105" type="#_x0000_t75" style="width:57.75pt;height:15.75pt" o:ole="">
            <v:imagedata r:id="rId174" o:title=""/>
          </v:shape>
          <o:OLEObject Type="Embed" ProgID="Equation.DSMT4" ShapeID="_x0000_i1105" DrawAspect="Content" ObjectID="_1692086755" r:id="rId175"/>
        </w:object>
      </w:r>
      <w:r w:rsidRPr="00093D15">
        <w:rPr>
          <w:rFonts w:ascii="Times New Roman" w:eastAsia="Times New Roman" w:hAnsi="Times New Roman" w:cs="Times New Roman"/>
          <w:color w:val="000000"/>
          <w:sz w:val="24"/>
          <w:szCs w:val="24"/>
          <w:lang w:eastAsia="vi-VN"/>
        </w:rPr>
        <w:t xml:space="preserve">. Hãy xác định hệ số ma sát giữa toa tàu và mặt đường. Lấy </w:t>
      </w:r>
      <w:r w:rsidRPr="00093D15">
        <w:rPr>
          <w:rFonts w:ascii="Times New Roman" w:eastAsia="Times New Roman" w:hAnsi="Times New Roman" w:cs="Times New Roman"/>
          <w:color w:val="000000"/>
          <w:position w:val="-10"/>
          <w:sz w:val="24"/>
          <w:szCs w:val="24"/>
          <w:lang w:eastAsia="vi-VN"/>
        </w:rPr>
        <w:object w:dxaOrig="1180" w:dyaOrig="360">
          <v:shape id="_x0000_i1106" type="#_x0000_t75" style="width:58.5pt;height:18.75pt" o:ole="">
            <v:imagedata r:id="rId176" o:title=""/>
          </v:shape>
          <o:OLEObject Type="Embed" ProgID="Equation.DSMT4" ShapeID="_x0000_i1106" DrawAspect="Content" ObjectID="_1692086756" r:id="rId177"/>
        </w:object>
      </w:r>
    </w:p>
    <w:p w:rsidR="00A6649A" w:rsidRPr="00093D15" w:rsidRDefault="00A6649A"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color w:val="000000"/>
          <w:sz w:val="24"/>
          <w:szCs w:val="24"/>
          <w:lang w:eastAsia="vi-VN"/>
        </w:rPr>
      </w:pPr>
      <w:r w:rsidRPr="00093D15">
        <w:rPr>
          <w:rFonts w:ascii="Times New Roman" w:eastAsia="Times New Roman" w:hAnsi="Times New Roman" w:cs="Times New Roman"/>
          <w:b/>
          <w:color w:val="000000"/>
          <w:sz w:val="24"/>
          <w:szCs w:val="24"/>
          <w:lang w:eastAsia="vi-VN"/>
        </w:rPr>
        <w:tab/>
        <w:t xml:space="preserve">A. </w:t>
      </w:r>
      <w:r w:rsidR="00637145" w:rsidRPr="00093D15">
        <w:rPr>
          <w:rFonts w:ascii="Times New Roman" w:eastAsia="Times New Roman" w:hAnsi="Times New Roman" w:cs="Times New Roman"/>
          <w:b/>
          <w:color w:val="000000"/>
          <w:sz w:val="24"/>
          <w:szCs w:val="24"/>
          <w:lang w:eastAsia="vi-VN"/>
        </w:rPr>
        <w:t xml:space="preserve"> </w:t>
      </w:r>
      <w:r w:rsidR="00637145" w:rsidRPr="00093D15">
        <w:rPr>
          <w:rFonts w:ascii="Times New Roman" w:eastAsia="Times New Roman" w:hAnsi="Times New Roman" w:cs="Times New Roman"/>
          <w:color w:val="000000"/>
          <w:sz w:val="24"/>
          <w:szCs w:val="24"/>
          <w:lang w:eastAsia="vi-VN"/>
        </w:rPr>
        <w:t>0,750.</w:t>
      </w:r>
      <w:r w:rsidRPr="00093D15">
        <w:rPr>
          <w:rFonts w:ascii="Times New Roman" w:eastAsia="Times New Roman" w:hAnsi="Times New Roman" w:cs="Times New Roman"/>
          <w:b/>
          <w:color w:val="000000"/>
          <w:sz w:val="24"/>
          <w:szCs w:val="24"/>
          <w:lang w:eastAsia="vi-VN"/>
        </w:rPr>
        <w:tab/>
        <w:t>B.</w:t>
      </w:r>
      <w:r w:rsidR="00637145" w:rsidRPr="00093D15">
        <w:rPr>
          <w:rFonts w:ascii="Times New Roman" w:eastAsia="Times New Roman" w:hAnsi="Times New Roman" w:cs="Times New Roman"/>
          <w:color w:val="000000"/>
          <w:sz w:val="24"/>
          <w:szCs w:val="24"/>
          <w:lang w:eastAsia="vi-VN"/>
        </w:rPr>
        <w:t xml:space="preserve"> 0,013.</w:t>
      </w:r>
      <w:r w:rsidRPr="00093D15">
        <w:rPr>
          <w:rFonts w:ascii="Times New Roman" w:eastAsia="Times New Roman" w:hAnsi="Times New Roman" w:cs="Times New Roman"/>
          <w:b/>
          <w:color w:val="000000"/>
          <w:sz w:val="24"/>
          <w:szCs w:val="24"/>
          <w:lang w:eastAsia="vi-VN"/>
        </w:rPr>
        <w:tab/>
        <w:t>C.</w:t>
      </w:r>
      <w:r w:rsidR="00637145" w:rsidRPr="00093D15">
        <w:rPr>
          <w:rFonts w:ascii="Times New Roman" w:eastAsia="Times New Roman" w:hAnsi="Times New Roman" w:cs="Times New Roman"/>
          <w:color w:val="000000"/>
          <w:sz w:val="24"/>
          <w:szCs w:val="24"/>
          <w:lang w:eastAsia="vi-VN"/>
        </w:rPr>
        <w:t xml:space="preserve"> 0,075.</w:t>
      </w:r>
      <w:r w:rsidRPr="00093D15">
        <w:rPr>
          <w:rFonts w:ascii="Times New Roman" w:eastAsia="Times New Roman" w:hAnsi="Times New Roman" w:cs="Times New Roman"/>
          <w:b/>
          <w:color w:val="000000"/>
          <w:sz w:val="24"/>
          <w:szCs w:val="24"/>
          <w:lang w:eastAsia="vi-VN"/>
        </w:rPr>
        <w:tab/>
        <w:t>D.</w:t>
      </w:r>
      <w:r w:rsidR="00637145" w:rsidRPr="00093D15">
        <w:rPr>
          <w:rFonts w:ascii="Times New Roman" w:eastAsia="Times New Roman" w:hAnsi="Times New Roman" w:cs="Times New Roman"/>
          <w:b/>
          <w:color w:val="000000"/>
          <w:sz w:val="24"/>
          <w:szCs w:val="24"/>
          <w:lang w:eastAsia="vi-VN"/>
        </w:rPr>
        <w:t xml:space="preserve"> </w:t>
      </w:r>
      <w:r w:rsidR="00637145" w:rsidRPr="00093D15">
        <w:rPr>
          <w:rFonts w:ascii="Times New Roman" w:eastAsia="Times New Roman" w:hAnsi="Times New Roman" w:cs="Times New Roman"/>
          <w:color w:val="000000"/>
          <w:sz w:val="24"/>
          <w:szCs w:val="24"/>
          <w:lang w:eastAsia="vi-VN"/>
        </w:rPr>
        <w:t>0,133.</w:t>
      </w:r>
      <w:r w:rsidRPr="00093D15">
        <w:rPr>
          <w:rFonts w:ascii="Times New Roman" w:eastAsia="Times New Roman" w:hAnsi="Times New Roman" w:cs="Times New Roman"/>
          <w:b/>
          <w:color w:val="000000"/>
          <w:sz w:val="24"/>
          <w:szCs w:val="24"/>
          <w:lang w:eastAsia="vi-VN"/>
        </w:rPr>
        <w:tab/>
      </w:r>
    </w:p>
    <w:p w:rsidR="00637145" w:rsidRPr="00093D15" w:rsidRDefault="00637145"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color w:val="000000"/>
          <w:sz w:val="24"/>
          <w:szCs w:val="24"/>
          <w:lang w:eastAsia="vi-VN"/>
        </w:rPr>
      </w:pPr>
      <w:r w:rsidRPr="00093D15">
        <w:rPr>
          <w:rFonts w:ascii="Times New Roman" w:eastAsia="Times New Roman" w:hAnsi="Times New Roman" w:cs="Times New Roman"/>
          <w:b/>
          <w:color w:val="000000"/>
          <w:sz w:val="24"/>
          <w:szCs w:val="24"/>
          <w:lang w:eastAsia="vi-VN"/>
        </w:rPr>
        <w:t>Lời giải:</w:t>
      </w:r>
    </w:p>
    <w:p w:rsidR="00637145" w:rsidRPr="00093D15" w:rsidRDefault="00093D15"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59264" behindDoc="0" locked="0" layoutInCell="1" allowOverlap="1" wp14:anchorId="43ED9521" wp14:editId="0C7EEFE7">
                <wp:simplePos x="0" y="0"/>
                <wp:positionH relativeFrom="column">
                  <wp:posOffset>2839720</wp:posOffset>
                </wp:positionH>
                <wp:positionV relativeFrom="paragraph">
                  <wp:posOffset>100330</wp:posOffset>
                </wp:positionV>
                <wp:extent cx="2743200" cy="2115185"/>
                <wp:effectExtent l="0" t="0" r="0" b="0"/>
                <wp:wrapNone/>
                <wp:docPr id="3" name="Rectangle 3"/>
                <wp:cNvGraphicFramePr/>
                <a:graphic xmlns:a="http://schemas.openxmlformats.org/drawingml/2006/main">
                  <a:graphicData uri="http://schemas.microsoft.com/office/word/2010/wordprocessingShape">
                    <wps:wsp>
                      <wps:cNvSpPr/>
                      <wps:spPr>
                        <a:xfrm>
                          <a:off x="0" y="0"/>
                          <a:ext cx="2743200" cy="2115185"/>
                        </a:xfrm>
                        <a:prstGeom prst="rect">
                          <a:avLst/>
                        </a:prstGeom>
                        <a:blipFill dpi="0" rotWithShape="1">
                          <a:blip r:embed="rId17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223.6pt;margin-top:7.9pt;width:3in;height:166.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WQAwACAAAAFAAAEJiQBAACAAAAFAAA&#10;EKySkQACAAAAAzYxAACSkgACAAAAAzYxAADqHAAHAAAIDAAACIwAAAAAHOoAAAAI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8P3hwYWNrZXQgZW5kPSd3Jz8+/9sAQwAHBQUGBQQHBgUGCAcHCAoRCwoJ&#10;CQoVDxAMERgVGhkYFRgXGx4nIRsdJR0XGCIuIiUoKSssKxogLzMvKjInKisq/9sAQwEHCAgKCQoU&#10;CwsUKhwYHCoqKioqKioqKioqKioqKioqKioqKioqKioqKioqKioqKioqKioqKioqKioqKioqKioq&#10;/8AAEQgA8QFT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" stroked="f" strokeweight="2pt">
                <v:fill r:id="rId179" o:title="" recolor="t" rotate="t" type="frame"/>
              </v:rect>
            </w:pict>
          </mc:Fallback>
        </mc:AlternateContent>
      </w:r>
      <w:r w:rsidR="00637145" w:rsidRPr="00093D15">
        <w:rPr>
          <w:rFonts w:ascii="Times New Roman" w:eastAsia="Times New Roman" w:hAnsi="Times New Roman" w:cs="Times New Roman"/>
          <w:color w:val="000000"/>
          <w:sz w:val="24"/>
          <w:szCs w:val="24"/>
          <w:lang w:eastAsia="vi-VN"/>
        </w:rPr>
        <w:t>Vì toa tàu chuyển động thẳng đều nên:</w:t>
      </w:r>
    </w:p>
    <w:p w:rsidR="00637145" w:rsidRPr="00093D15" w:rsidRDefault="00637145"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position w:val="-12"/>
          <w:sz w:val="24"/>
          <w:szCs w:val="24"/>
          <w:lang w:eastAsia="vi-VN"/>
        </w:rPr>
        <w:object w:dxaOrig="1880" w:dyaOrig="400">
          <v:shape id="_x0000_i1107" type="#_x0000_t75" style="width:93.75pt;height:20.25pt" o:ole="">
            <v:imagedata r:id="rId180" o:title=""/>
          </v:shape>
          <o:OLEObject Type="Embed" ProgID="Equation.DSMT4" ShapeID="_x0000_i1107" DrawAspect="Content" ObjectID="_1692086757" r:id="rId181"/>
        </w:object>
      </w:r>
      <w:r w:rsidRPr="00093D15">
        <w:rPr>
          <w:rFonts w:ascii="Times New Roman" w:eastAsia="Times New Roman" w:hAnsi="Times New Roman" w:cs="Times New Roman"/>
          <w:color w:val="000000"/>
          <w:sz w:val="24"/>
          <w:szCs w:val="24"/>
          <w:lang w:eastAsia="vi-VN"/>
        </w:rPr>
        <w:t xml:space="preserve"> </w:t>
      </w:r>
    </w:p>
    <w:p w:rsidR="00637145" w:rsidRPr="00093D15" w:rsidRDefault="00637145"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sz w:val="24"/>
          <w:szCs w:val="24"/>
          <w:lang w:eastAsia="vi-VN"/>
        </w:rPr>
        <w:t>Chiếu lên Ox:</w:t>
      </w:r>
    </w:p>
    <w:p w:rsidR="00637145" w:rsidRPr="00093D15" w:rsidRDefault="00637145"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position w:val="-12"/>
          <w:sz w:val="24"/>
          <w:szCs w:val="24"/>
          <w:lang w:eastAsia="vi-VN"/>
        </w:rPr>
        <w:object w:dxaOrig="3100" w:dyaOrig="380">
          <v:shape id="_x0000_i1108" type="#_x0000_t75" style="width:154.5pt;height:19.5pt" o:ole="">
            <v:imagedata r:id="rId182" o:title=""/>
          </v:shape>
          <o:OLEObject Type="Embed" ProgID="Equation.DSMT4" ShapeID="_x0000_i1108" DrawAspect="Content" ObjectID="_1692086758" r:id="rId183"/>
        </w:object>
      </w:r>
      <w:r w:rsidRPr="00093D15">
        <w:rPr>
          <w:rFonts w:ascii="Times New Roman" w:eastAsia="Times New Roman" w:hAnsi="Times New Roman" w:cs="Times New Roman"/>
          <w:color w:val="000000"/>
          <w:sz w:val="24"/>
          <w:szCs w:val="24"/>
          <w:lang w:eastAsia="vi-VN"/>
        </w:rPr>
        <w:t xml:space="preserve"> </w:t>
      </w:r>
    </w:p>
    <w:p w:rsidR="00637145" w:rsidRPr="00093D15" w:rsidRDefault="00637145"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sz w:val="24"/>
          <w:szCs w:val="24"/>
          <w:lang w:eastAsia="vi-VN"/>
        </w:rPr>
        <w:t>Chiếu lên Oy:</w:t>
      </w:r>
    </w:p>
    <w:p w:rsidR="00637145" w:rsidRPr="00093D15" w:rsidRDefault="00637145"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position w:val="-10"/>
          <w:sz w:val="24"/>
          <w:szCs w:val="24"/>
          <w:lang w:eastAsia="vi-VN"/>
        </w:rPr>
        <w:object w:dxaOrig="3360" w:dyaOrig="360">
          <v:shape id="_x0000_i1109" type="#_x0000_t75" style="width:168pt;height:18.75pt" o:ole="">
            <v:imagedata r:id="rId184" o:title=""/>
          </v:shape>
          <o:OLEObject Type="Embed" ProgID="Equation.DSMT4" ShapeID="_x0000_i1109" DrawAspect="Content" ObjectID="_1692086759" r:id="rId185"/>
        </w:object>
      </w:r>
      <w:r w:rsidRPr="00093D15">
        <w:rPr>
          <w:rFonts w:ascii="Times New Roman" w:eastAsia="Times New Roman" w:hAnsi="Times New Roman" w:cs="Times New Roman"/>
          <w:color w:val="000000"/>
          <w:sz w:val="24"/>
          <w:szCs w:val="24"/>
          <w:lang w:eastAsia="vi-VN"/>
        </w:rPr>
        <w:t xml:space="preserve"> </w:t>
      </w:r>
    </w:p>
    <w:p w:rsidR="00637145" w:rsidRPr="00093D15" w:rsidRDefault="00637145"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sz w:val="24"/>
          <w:szCs w:val="24"/>
          <w:lang w:eastAsia="vi-VN"/>
        </w:rPr>
        <w:t>Ta có:</w:t>
      </w:r>
    </w:p>
    <w:p w:rsidR="00637145" w:rsidRPr="00093D15" w:rsidRDefault="00637145"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093D15">
        <w:rPr>
          <w:rFonts w:ascii="Times New Roman" w:eastAsia="Times New Roman" w:hAnsi="Times New Roman" w:cs="Times New Roman"/>
          <w:color w:val="000000"/>
          <w:position w:val="-24"/>
          <w:sz w:val="24"/>
          <w:szCs w:val="24"/>
          <w:lang w:eastAsia="vi-VN"/>
        </w:rPr>
        <w:object w:dxaOrig="3640" w:dyaOrig="660">
          <v:shape id="_x0000_i1110" type="#_x0000_t75" style="width:181.5pt;height:33pt" o:ole="">
            <v:imagedata r:id="rId186" o:title=""/>
          </v:shape>
          <o:OLEObject Type="Embed" ProgID="Equation.DSMT4" ShapeID="_x0000_i1110" DrawAspect="Content" ObjectID="_1692086760" r:id="rId187"/>
        </w:object>
      </w:r>
      <w:r w:rsidRPr="00093D15">
        <w:rPr>
          <w:rFonts w:ascii="Times New Roman" w:eastAsia="Times New Roman" w:hAnsi="Times New Roman" w:cs="Times New Roman"/>
          <w:color w:val="000000"/>
          <w:sz w:val="24"/>
          <w:szCs w:val="24"/>
          <w:lang w:eastAsia="vi-VN"/>
        </w:rPr>
        <w:t xml:space="preserve"> </w:t>
      </w:r>
    </w:p>
    <w:p w:rsidR="0064388C" w:rsidRDefault="0064388C" w:rsidP="0064388C">
      <w:pPr>
        <w:tabs>
          <w:tab w:val="left" w:pos="181"/>
          <w:tab w:val="left" w:pos="2699"/>
          <w:tab w:val="left" w:pos="5222"/>
          <w:tab w:val="left" w:pos="7740"/>
        </w:tabs>
        <w:spacing w:beforeLines="20" w:before="48" w:afterLines="20" w:after="48" w:line="288" w:lineRule="auto"/>
        <w:jc w:val="right"/>
        <w:rPr>
          <w:rFonts w:ascii="Times New Roman" w:eastAsia="Times New Roman" w:hAnsi="Times New Roman" w:cs="Times New Roman"/>
          <w:b/>
          <w:color w:val="000000"/>
          <w:sz w:val="24"/>
          <w:szCs w:val="24"/>
          <w:lang w:eastAsia="vi-VN"/>
        </w:rPr>
      </w:pPr>
      <w:r>
        <w:rPr>
          <w:rFonts w:ascii="Times New Roman" w:eastAsia="Times New Roman" w:hAnsi="Times New Roman" w:cs="Times New Roman"/>
          <w:b/>
          <w:color w:val="000000"/>
          <w:sz w:val="24"/>
          <w:szCs w:val="24"/>
          <w:lang w:eastAsia="vi-VN"/>
        </w:rPr>
        <w:t>Đáp án C.</w:t>
      </w:r>
    </w:p>
    <w:p w:rsidR="0064388C" w:rsidRDefault="0064388C"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color w:val="000000"/>
          <w:sz w:val="24"/>
          <w:szCs w:val="24"/>
          <w:lang w:eastAsia="vi-VN"/>
        </w:rPr>
      </w:pPr>
      <w:r>
        <w:rPr>
          <w:rFonts w:ascii="Times New Roman" w:eastAsia="Times New Roman" w:hAnsi="Times New Roman" w:cs="Times New Roman"/>
          <w:b/>
          <w:color w:val="000000"/>
          <w:sz w:val="24"/>
          <w:szCs w:val="24"/>
          <w:lang w:eastAsia="vi-VN"/>
        </w:rPr>
        <w:t>STUDY TIPS</w:t>
      </w:r>
    </w:p>
    <w:p w:rsidR="0064388C" w:rsidRPr="0064388C" w:rsidRDefault="0064388C"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Lời giải trình bày theo kiểu tự luận. Để giải nhanh có thể viết luôn các phương trình hình chiếu mà không cần viết biểu thức véc tơ.</w:t>
      </w:r>
    </w:p>
    <w:p w:rsidR="00A6649A" w:rsidRPr="00093D15" w:rsidRDefault="00637145"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b/>
          <w:color w:val="000000"/>
          <w:sz w:val="24"/>
          <w:szCs w:val="24"/>
          <w:lang w:eastAsia="vi-VN"/>
        </w:rPr>
        <w:t>Ví</w:t>
      </w:r>
      <w:r w:rsidR="00A6649A" w:rsidRPr="00093D15">
        <w:rPr>
          <w:rFonts w:ascii="Times New Roman" w:eastAsia="Times New Roman" w:hAnsi="Times New Roman" w:cs="Times New Roman"/>
          <w:b/>
          <w:color w:val="000000"/>
          <w:sz w:val="24"/>
          <w:szCs w:val="24"/>
          <w:lang w:eastAsia="vi-VN"/>
        </w:rPr>
        <w:t xml:space="preserve"> </w:t>
      </w:r>
      <w:r w:rsidRPr="00093D15">
        <w:rPr>
          <w:rFonts w:ascii="Times New Roman" w:eastAsia="Times New Roman" w:hAnsi="Times New Roman" w:cs="Times New Roman"/>
          <w:b/>
          <w:color w:val="000000"/>
          <w:sz w:val="24"/>
          <w:szCs w:val="24"/>
          <w:lang w:eastAsia="vi-VN"/>
        </w:rPr>
        <w:t xml:space="preserve"> dụ 2</w:t>
      </w:r>
      <w:r w:rsidR="00A6649A" w:rsidRPr="00093D15">
        <w:rPr>
          <w:rFonts w:ascii="Times New Roman" w:eastAsia="Times New Roman" w:hAnsi="Times New Roman" w:cs="Times New Roman"/>
          <w:b/>
          <w:color w:val="000000"/>
          <w:sz w:val="24"/>
          <w:szCs w:val="24"/>
          <w:lang w:eastAsia="vi-VN"/>
        </w:rPr>
        <w:t>:</w:t>
      </w:r>
      <w:r w:rsidRPr="00093D15">
        <w:rPr>
          <w:rFonts w:ascii="Times New Roman" w:eastAsia="Times New Roman" w:hAnsi="Times New Roman" w:cs="Times New Roman"/>
          <w:color w:val="000000"/>
          <w:sz w:val="24"/>
          <w:szCs w:val="24"/>
          <w:lang w:eastAsia="vi-VN"/>
        </w:rPr>
        <w:t xml:space="preserve"> Một chất điểm khối lượng m = 100g trượt đều xuống theo một mặt phẳng nghiêng góc </w:t>
      </w:r>
      <w:r w:rsidRPr="00093D15">
        <w:rPr>
          <w:rFonts w:ascii="Times New Roman" w:eastAsia="Times New Roman" w:hAnsi="Times New Roman" w:cs="Times New Roman"/>
          <w:color w:val="000000"/>
          <w:position w:val="-6"/>
          <w:sz w:val="24"/>
          <w:szCs w:val="24"/>
          <w:lang w:eastAsia="vi-VN"/>
        </w:rPr>
        <w:object w:dxaOrig="780" w:dyaOrig="320">
          <v:shape id="_x0000_i1111" type="#_x0000_t75" style="width:39pt;height:15.75pt" o:ole="">
            <v:imagedata r:id="rId188" o:title=""/>
          </v:shape>
          <o:OLEObject Type="Embed" ProgID="Equation.DSMT4" ShapeID="_x0000_i1111" DrawAspect="Content" ObjectID="_1692086761" r:id="rId189"/>
        </w:object>
      </w:r>
      <w:r w:rsidRPr="00093D15">
        <w:rPr>
          <w:rFonts w:ascii="Times New Roman" w:eastAsia="Times New Roman" w:hAnsi="Times New Roman" w:cs="Times New Roman"/>
          <w:color w:val="000000"/>
          <w:sz w:val="24"/>
          <w:szCs w:val="24"/>
          <w:lang w:eastAsia="vi-VN"/>
        </w:rPr>
        <w:t xml:space="preserve"> so với phương ngang. Lấy </w:t>
      </w:r>
      <w:r w:rsidRPr="00093D15">
        <w:rPr>
          <w:rFonts w:ascii="Times New Roman" w:eastAsia="Times New Roman" w:hAnsi="Times New Roman" w:cs="Times New Roman"/>
          <w:color w:val="000000"/>
          <w:position w:val="-10"/>
          <w:sz w:val="24"/>
          <w:szCs w:val="24"/>
          <w:lang w:eastAsia="vi-VN"/>
        </w:rPr>
        <w:object w:dxaOrig="1180" w:dyaOrig="360">
          <v:shape id="_x0000_i1112" type="#_x0000_t75" style="width:58.5pt;height:18.75pt" o:ole="">
            <v:imagedata r:id="rId190" o:title=""/>
          </v:shape>
          <o:OLEObject Type="Embed" ProgID="Equation.DSMT4" ShapeID="_x0000_i1112" DrawAspect="Content" ObjectID="_1692086762" r:id="rId191"/>
        </w:object>
      </w:r>
      <w:r w:rsidRPr="00093D15">
        <w:rPr>
          <w:rFonts w:ascii="Times New Roman" w:eastAsia="Times New Roman" w:hAnsi="Times New Roman" w:cs="Times New Roman"/>
          <w:color w:val="000000"/>
          <w:sz w:val="24"/>
          <w:szCs w:val="24"/>
          <w:lang w:eastAsia="vi-VN"/>
        </w:rPr>
        <w:t>. Tìm hệ số ma sát trượt.</w:t>
      </w:r>
      <w:r w:rsidR="00A6649A" w:rsidRPr="00093D15">
        <w:rPr>
          <w:rFonts w:ascii="Times New Roman" w:eastAsia="Times New Roman" w:hAnsi="Times New Roman" w:cs="Times New Roman"/>
          <w:color w:val="000000"/>
          <w:sz w:val="24"/>
          <w:szCs w:val="24"/>
          <w:lang w:eastAsia="vi-VN"/>
        </w:rPr>
        <w:tab/>
      </w:r>
    </w:p>
    <w:p w:rsidR="00A6649A" w:rsidRPr="00093D15" w:rsidRDefault="00A6649A"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b/>
          <w:color w:val="000000"/>
          <w:sz w:val="24"/>
          <w:szCs w:val="24"/>
          <w:lang w:eastAsia="vi-VN"/>
        </w:rPr>
        <w:tab/>
        <w:t xml:space="preserve">A. </w:t>
      </w:r>
      <w:r w:rsidR="00637145" w:rsidRPr="00093D15">
        <w:rPr>
          <w:rFonts w:ascii="Times New Roman" w:eastAsia="Times New Roman" w:hAnsi="Times New Roman" w:cs="Times New Roman"/>
          <w:color w:val="000000"/>
          <w:sz w:val="24"/>
          <w:szCs w:val="24"/>
          <w:lang w:eastAsia="vi-VN"/>
        </w:rPr>
        <w:t>1,73</w:t>
      </w:r>
      <w:r w:rsidRPr="00093D15">
        <w:rPr>
          <w:rFonts w:ascii="Times New Roman" w:eastAsia="Times New Roman" w:hAnsi="Times New Roman" w:cs="Times New Roman"/>
          <w:b/>
          <w:color w:val="000000"/>
          <w:sz w:val="24"/>
          <w:szCs w:val="24"/>
          <w:lang w:eastAsia="vi-VN"/>
        </w:rPr>
        <w:tab/>
        <w:t>B.</w:t>
      </w:r>
      <w:r w:rsidR="00637145" w:rsidRPr="00093D15">
        <w:rPr>
          <w:rFonts w:ascii="Times New Roman" w:eastAsia="Times New Roman" w:hAnsi="Times New Roman" w:cs="Times New Roman"/>
          <w:color w:val="000000"/>
          <w:sz w:val="24"/>
          <w:szCs w:val="24"/>
          <w:lang w:eastAsia="vi-VN"/>
        </w:rPr>
        <w:t xml:space="preserve"> 0,87</w:t>
      </w:r>
      <w:r w:rsidRPr="00093D15">
        <w:rPr>
          <w:rFonts w:ascii="Times New Roman" w:eastAsia="Times New Roman" w:hAnsi="Times New Roman" w:cs="Times New Roman"/>
          <w:b/>
          <w:color w:val="000000"/>
          <w:sz w:val="24"/>
          <w:szCs w:val="24"/>
          <w:lang w:eastAsia="vi-VN"/>
        </w:rPr>
        <w:tab/>
        <w:t>C.</w:t>
      </w:r>
      <w:r w:rsidR="00637145" w:rsidRPr="00093D15">
        <w:rPr>
          <w:rFonts w:ascii="Times New Roman" w:eastAsia="Times New Roman" w:hAnsi="Times New Roman" w:cs="Times New Roman"/>
          <w:color w:val="000000"/>
          <w:sz w:val="24"/>
          <w:szCs w:val="24"/>
          <w:lang w:eastAsia="vi-VN"/>
        </w:rPr>
        <w:t xml:space="preserve"> 1,15</w:t>
      </w:r>
      <w:r w:rsidR="00637145" w:rsidRPr="00093D15">
        <w:rPr>
          <w:rFonts w:ascii="Times New Roman" w:eastAsia="Times New Roman" w:hAnsi="Times New Roman" w:cs="Times New Roman"/>
          <w:b/>
          <w:color w:val="000000"/>
          <w:sz w:val="24"/>
          <w:szCs w:val="24"/>
          <w:lang w:eastAsia="vi-VN"/>
        </w:rPr>
        <w:tab/>
        <w:t xml:space="preserve">D. </w:t>
      </w:r>
      <w:r w:rsidR="00637145" w:rsidRPr="00093D15">
        <w:rPr>
          <w:rFonts w:ascii="Times New Roman" w:eastAsia="Times New Roman" w:hAnsi="Times New Roman" w:cs="Times New Roman"/>
          <w:color w:val="000000"/>
          <w:sz w:val="24"/>
          <w:szCs w:val="24"/>
          <w:lang w:eastAsia="vi-VN"/>
        </w:rPr>
        <w:t>0,58</w:t>
      </w:r>
    </w:p>
    <w:p w:rsidR="00637145" w:rsidRPr="00093D15" w:rsidRDefault="00637145"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color w:val="000000"/>
          <w:sz w:val="24"/>
          <w:szCs w:val="24"/>
          <w:lang w:eastAsia="vi-VN"/>
        </w:rPr>
      </w:pPr>
      <w:r w:rsidRPr="00093D15">
        <w:rPr>
          <w:rFonts w:ascii="Times New Roman" w:eastAsia="Times New Roman" w:hAnsi="Times New Roman" w:cs="Times New Roman"/>
          <w:b/>
          <w:color w:val="000000"/>
          <w:sz w:val="24"/>
          <w:szCs w:val="24"/>
          <w:lang w:eastAsia="vi-VN"/>
        </w:rPr>
        <w:t>Lời giải:</w:t>
      </w:r>
    </w:p>
    <w:p w:rsidR="00637145" w:rsidRPr="00093D15" w:rsidRDefault="00637145"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sz w:val="24"/>
          <w:szCs w:val="24"/>
          <w:lang w:eastAsia="vi-VN"/>
        </w:rPr>
        <w:t>Vật trượt đều nên các thành phần lực song song với mặt phẳng nghiêng cân bằng nhau:</w:t>
      </w:r>
      <w:r w:rsidR="00B92ED3" w:rsidRPr="00093D15">
        <w:rPr>
          <w:rFonts w:ascii="Times New Roman" w:eastAsia="Times New Roman" w:hAnsi="Times New Roman" w:cs="Times New Roman"/>
          <w:color w:val="000000"/>
          <w:position w:val="-12"/>
          <w:sz w:val="24"/>
          <w:szCs w:val="24"/>
          <w:lang w:eastAsia="vi-VN"/>
        </w:rPr>
        <w:object w:dxaOrig="3060" w:dyaOrig="360">
          <v:shape id="_x0000_i1113" type="#_x0000_t75" style="width:153pt;height:18.75pt" o:ole="">
            <v:imagedata r:id="rId192" o:title=""/>
          </v:shape>
          <o:OLEObject Type="Embed" ProgID="Equation.DSMT4" ShapeID="_x0000_i1113" DrawAspect="Content" ObjectID="_1692086763" r:id="rId193"/>
        </w:object>
      </w:r>
      <w:r w:rsidRPr="00093D15">
        <w:rPr>
          <w:rFonts w:ascii="Times New Roman" w:eastAsia="Times New Roman" w:hAnsi="Times New Roman" w:cs="Times New Roman"/>
          <w:color w:val="000000"/>
          <w:sz w:val="24"/>
          <w:szCs w:val="24"/>
          <w:lang w:eastAsia="vi-VN"/>
        </w:rPr>
        <w:t xml:space="preserve"> </w:t>
      </w:r>
    </w:p>
    <w:p w:rsidR="00B92ED3" w:rsidRPr="00093D15" w:rsidRDefault="00B92ED3"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sz w:val="24"/>
          <w:szCs w:val="24"/>
          <w:lang w:eastAsia="vi-VN"/>
        </w:rPr>
        <w:t xml:space="preserve">với </w:t>
      </w:r>
      <w:r w:rsidRPr="00093D15">
        <w:rPr>
          <w:rFonts w:ascii="Times New Roman" w:eastAsia="Times New Roman" w:hAnsi="Times New Roman" w:cs="Times New Roman"/>
          <w:color w:val="000000"/>
          <w:position w:val="-10"/>
          <w:sz w:val="24"/>
          <w:szCs w:val="24"/>
          <w:lang w:eastAsia="vi-VN"/>
        </w:rPr>
        <w:object w:dxaOrig="2140" w:dyaOrig="320">
          <v:shape id="_x0000_i1114" type="#_x0000_t75" style="width:107.25pt;height:15.75pt" o:ole="">
            <v:imagedata r:id="rId194" o:title=""/>
          </v:shape>
          <o:OLEObject Type="Embed" ProgID="Equation.DSMT4" ShapeID="_x0000_i1114" DrawAspect="Content" ObjectID="_1692086764" r:id="rId195"/>
        </w:object>
      </w:r>
      <w:r w:rsidRPr="00093D15">
        <w:rPr>
          <w:rFonts w:ascii="Times New Roman" w:eastAsia="Times New Roman" w:hAnsi="Times New Roman" w:cs="Times New Roman"/>
          <w:color w:val="000000"/>
          <w:sz w:val="24"/>
          <w:szCs w:val="24"/>
          <w:lang w:eastAsia="vi-VN"/>
        </w:rPr>
        <w:t xml:space="preserve"> </w:t>
      </w:r>
    </w:p>
    <w:p w:rsidR="00B92ED3" w:rsidRPr="00093D15" w:rsidRDefault="00B92ED3"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position w:val="-12"/>
          <w:sz w:val="24"/>
          <w:szCs w:val="24"/>
          <w:lang w:eastAsia="vi-VN"/>
        </w:rPr>
        <w:object w:dxaOrig="4340" w:dyaOrig="360">
          <v:shape id="_x0000_i1115" type="#_x0000_t75" style="width:216.75pt;height:18.75pt" o:ole="">
            <v:imagedata r:id="rId196" o:title=""/>
          </v:shape>
          <o:OLEObject Type="Embed" ProgID="Equation.DSMT4" ShapeID="_x0000_i1115" DrawAspect="Content" ObjectID="_1692086765" r:id="rId197"/>
        </w:object>
      </w:r>
    </w:p>
    <w:p w:rsidR="00B92ED3" w:rsidRPr="00093D15" w:rsidRDefault="00B92ED3" w:rsidP="00093D15">
      <w:pPr>
        <w:tabs>
          <w:tab w:val="left" w:pos="181"/>
          <w:tab w:val="left" w:pos="2699"/>
          <w:tab w:val="left" w:pos="5222"/>
          <w:tab w:val="left" w:pos="7740"/>
        </w:tabs>
        <w:spacing w:beforeLines="20" w:before="48" w:afterLines="20" w:after="48" w:line="288" w:lineRule="auto"/>
        <w:jc w:val="right"/>
        <w:rPr>
          <w:rFonts w:ascii="Times New Roman" w:eastAsia="Times New Roman" w:hAnsi="Times New Roman" w:cs="Times New Roman"/>
          <w:b/>
          <w:sz w:val="24"/>
          <w:szCs w:val="24"/>
        </w:rPr>
      </w:pPr>
      <w:r w:rsidRPr="00093D15">
        <w:rPr>
          <w:rFonts w:ascii="Times New Roman" w:eastAsia="Times New Roman" w:hAnsi="Times New Roman" w:cs="Times New Roman"/>
          <w:b/>
          <w:color w:val="000000"/>
          <w:sz w:val="24"/>
          <w:szCs w:val="24"/>
          <w:lang w:eastAsia="vi-VN"/>
        </w:rPr>
        <w:t>Đáp án D.</w:t>
      </w:r>
    </w:p>
    <w:p w:rsidR="00637145" w:rsidRPr="00093D15" w:rsidRDefault="00B92ED3"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b/>
          <w:color w:val="000000"/>
          <w:sz w:val="24"/>
          <w:szCs w:val="24"/>
          <w:lang w:eastAsia="vi-VN"/>
        </w:rPr>
        <w:t>Ví dụ 3</w:t>
      </w:r>
      <w:r w:rsidR="00A6649A" w:rsidRPr="00093D15">
        <w:rPr>
          <w:rFonts w:ascii="Times New Roman" w:eastAsia="Times New Roman" w:hAnsi="Times New Roman" w:cs="Times New Roman"/>
          <w:b/>
          <w:color w:val="000000"/>
          <w:sz w:val="24"/>
          <w:szCs w:val="24"/>
          <w:lang w:eastAsia="vi-VN"/>
        </w:rPr>
        <w:t>:</w:t>
      </w:r>
      <w:r w:rsidRPr="00093D15">
        <w:rPr>
          <w:rFonts w:ascii="Times New Roman" w:eastAsia="Times New Roman" w:hAnsi="Times New Roman" w:cs="Times New Roman"/>
          <w:color w:val="000000"/>
          <w:sz w:val="24"/>
          <w:szCs w:val="24"/>
          <w:lang w:eastAsia="vi-VN"/>
        </w:rPr>
        <w:t xml:space="preserve"> Khi đẩy một ván trượt bằng một lực </w:t>
      </w:r>
      <w:r w:rsidRPr="00093D15">
        <w:rPr>
          <w:rFonts w:ascii="Times New Roman" w:eastAsia="Times New Roman" w:hAnsi="Times New Roman" w:cs="Times New Roman"/>
          <w:color w:val="000000"/>
          <w:position w:val="-12"/>
          <w:sz w:val="24"/>
          <w:szCs w:val="24"/>
          <w:lang w:eastAsia="vi-VN"/>
        </w:rPr>
        <w:object w:dxaOrig="920" w:dyaOrig="360">
          <v:shape id="_x0000_i1116" type="#_x0000_t75" style="width:45.75pt;height:18.75pt" o:ole="">
            <v:imagedata r:id="rId198" o:title=""/>
          </v:shape>
          <o:OLEObject Type="Embed" ProgID="Equation.DSMT4" ShapeID="_x0000_i1116" DrawAspect="Content" ObjectID="_1692086766" r:id="rId199"/>
        </w:object>
      </w:r>
      <w:r w:rsidRPr="00093D15">
        <w:rPr>
          <w:rFonts w:ascii="Times New Roman" w:eastAsia="Times New Roman" w:hAnsi="Times New Roman" w:cs="Times New Roman"/>
          <w:color w:val="000000"/>
          <w:sz w:val="24"/>
          <w:szCs w:val="24"/>
          <w:lang w:eastAsia="vi-VN"/>
        </w:rPr>
        <w:t xml:space="preserve"> theo phương ngang thì nó chuyển động thẳng đều. Nếu chất lên ván một hòn đá nặng 20kg thì để nó trượt đều phải tác dụng lực </w:t>
      </w:r>
      <w:r w:rsidRPr="00093D15">
        <w:rPr>
          <w:rFonts w:ascii="Times New Roman" w:eastAsia="Times New Roman" w:hAnsi="Times New Roman" w:cs="Times New Roman"/>
          <w:color w:val="000000"/>
          <w:position w:val="-12"/>
          <w:sz w:val="24"/>
          <w:szCs w:val="24"/>
          <w:lang w:eastAsia="vi-VN"/>
        </w:rPr>
        <w:object w:dxaOrig="940" w:dyaOrig="360">
          <v:shape id="_x0000_i1117" type="#_x0000_t75" style="width:47.25pt;height:18.75pt" o:ole="">
            <v:imagedata r:id="rId200" o:title=""/>
          </v:shape>
          <o:OLEObject Type="Embed" ProgID="Equation.DSMT4" ShapeID="_x0000_i1117" DrawAspect="Content" ObjectID="_1692086767" r:id="rId201"/>
        </w:object>
      </w:r>
      <w:r w:rsidRPr="00093D15">
        <w:rPr>
          <w:rFonts w:ascii="Times New Roman" w:eastAsia="Times New Roman" w:hAnsi="Times New Roman" w:cs="Times New Roman"/>
          <w:color w:val="000000"/>
          <w:sz w:val="24"/>
          <w:szCs w:val="24"/>
          <w:lang w:eastAsia="vi-VN"/>
        </w:rPr>
        <w:t xml:space="preserve"> theo phương ngang. Tìm hệ số ma sát trượt giữa tấm ván và mặt sàn.</w:t>
      </w:r>
    </w:p>
    <w:p w:rsidR="00A6649A" w:rsidRPr="00093D15" w:rsidRDefault="00A6649A"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b/>
          <w:color w:val="000000"/>
          <w:sz w:val="24"/>
          <w:szCs w:val="24"/>
          <w:lang w:eastAsia="vi-VN"/>
        </w:rPr>
        <w:tab/>
        <w:t xml:space="preserve">A. </w:t>
      </w:r>
      <w:r w:rsidR="00B92ED3" w:rsidRPr="00093D15">
        <w:rPr>
          <w:rFonts w:ascii="Times New Roman" w:eastAsia="Times New Roman" w:hAnsi="Times New Roman" w:cs="Times New Roman"/>
          <w:color w:val="000000"/>
          <w:sz w:val="24"/>
          <w:szCs w:val="24"/>
          <w:lang w:eastAsia="vi-VN"/>
        </w:rPr>
        <w:t>0,25</w:t>
      </w:r>
      <w:r w:rsidRPr="00093D15">
        <w:rPr>
          <w:rFonts w:ascii="Times New Roman" w:eastAsia="Times New Roman" w:hAnsi="Times New Roman" w:cs="Times New Roman"/>
          <w:b/>
          <w:color w:val="000000"/>
          <w:sz w:val="24"/>
          <w:szCs w:val="24"/>
          <w:lang w:eastAsia="vi-VN"/>
        </w:rPr>
        <w:tab/>
        <w:t>B.</w:t>
      </w:r>
      <w:r w:rsidR="00B92ED3" w:rsidRPr="00093D15">
        <w:rPr>
          <w:rFonts w:ascii="Times New Roman" w:eastAsia="Times New Roman" w:hAnsi="Times New Roman" w:cs="Times New Roman"/>
          <w:color w:val="000000"/>
          <w:sz w:val="24"/>
          <w:szCs w:val="24"/>
          <w:lang w:eastAsia="vi-VN"/>
        </w:rPr>
        <w:t xml:space="preserve"> 0,2</w:t>
      </w:r>
      <w:r w:rsidRPr="00093D15">
        <w:rPr>
          <w:rFonts w:ascii="Times New Roman" w:eastAsia="Times New Roman" w:hAnsi="Times New Roman" w:cs="Times New Roman"/>
          <w:b/>
          <w:color w:val="000000"/>
          <w:sz w:val="24"/>
          <w:szCs w:val="24"/>
          <w:lang w:eastAsia="vi-VN"/>
        </w:rPr>
        <w:tab/>
        <w:t>C.</w:t>
      </w:r>
      <w:r w:rsidR="00B92ED3" w:rsidRPr="00093D15">
        <w:rPr>
          <w:rFonts w:ascii="Times New Roman" w:eastAsia="Times New Roman" w:hAnsi="Times New Roman" w:cs="Times New Roman"/>
          <w:color w:val="000000"/>
          <w:sz w:val="24"/>
          <w:szCs w:val="24"/>
          <w:lang w:eastAsia="vi-VN"/>
        </w:rPr>
        <w:t xml:space="preserve"> 0,1</w:t>
      </w:r>
      <w:r w:rsidR="00B92ED3" w:rsidRPr="00093D15">
        <w:rPr>
          <w:rFonts w:ascii="Times New Roman" w:eastAsia="Times New Roman" w:hAnsi="Times New Roman" w:cs="Times New Roman"/>
          <w:b/>
          <w:color w:val="000000"/>
          <w:sz w:val="24"/>
          <w:szCs w:val="24"/>
          <w:lang w:eastAsia="vi-VN"/>
        </w:rPr>
        <w:tab/>
        <w:t xml:space="preserve">D. </w:t>
      </w:r>
      <w:r w:rsidR="00B92ED3" w:rsidRPr="00093D15">
        <w:rPr>
          <w:rFonts w:ascii="Times New Roman" w:eastAsia="Times New Roman" w:hAnsi="Times New Roman" w:cs="Times New Roman"/>
          <w:color w:val="000000"/>
          <w:sz w:val="24"/>
          <w:szCs w:val="24"/>
          <w:lang w:eastAsia="vi-VN"/>
        </w:rPr>
        <w:t>0,15</w:t>
      </w:r>
    </w:p>
    <w:p w:rsidR="00B92ED3" w:rsidRPr="00093D15" w:rsidRDefault="00B92ED3"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color w:val="000000"/>
          <w:sz w:val="24"/>
          <w:szCs w:val="24"/>
          <w:lang w:eastAsia="vi-VN"/>
        </w:rPr>
      </w:pPr>
      <w:r w:rsidRPr="00093D15">
        <w:rPr>
          <w:rFonts w:ascii="Times New Roman" w:eastAsia="Times New Roman" w:hAnsi="Times New Roman" w:cs="Times New Roman"/>
          <w:b/>
          <w:color w:val="000000"/>
          <w:sz w:val="24"/>
          <w:szCs w:val="24"/>
          <w:lang w:eastAsia="vi-VN"/>
        </w:rPr>
        <w:t>Lời giải:</w:t>
      </w:r>
    </w:p>
    <w:p w:rsidR="00B92ED3" w:rsidRPr="00093D15" w:rsidRDefault="00B92ED3"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sz w:val="24"/>
          <w:szCs w:val="24"/>
          <w:lang w:eastAsia="vi-VN"/>
        </w:rPr>
        <w:t xml:space="preserve">Đặt m là khối lượng tấm ván, </w:t>
      </w:r>
      <w:r w:rsidRPr="00093D15">
        <w:rPr>
          <w:rFonts w:ascii="Times New Roman" w:eastAsia="Times New Roman" w:hAnsi="Times New Roman" w:cs="Times New Roman"/>
          <w:color w:val="000000"/>
          <w:position w:val="-4"/>
          <w:sz w:val="24"/>
          <w:szCs w:val="24"/>
          <w:lang w:eastAsia="vi-VN"/>
        </w:rPr>
        <w:object w:dxaOrig="420" w:dyaOrig="260">
          <v:shape id="_x0000_i1118" type="#_x0000_t75" style="width:21pt;height:13.5pt" o:ole="">
            <v:imagedata r:id="rId202" o:title=""/>
          </v:shape>
          <o:OLEObject Type="Embed" ProgID="Equation.DSMT4" ShapeID="_x0000_i1118" DrawAspect="Content" ObjectID="_1692086768" r:id="rId203"/>
        </w:object>
      </w:r>
      <w:r w:rsidRPr="00093D15">
        <w:rPr>
          <w:rFonts w:ascii="Times New Roman" w:eastAsia="Times New Roman" w:hAnsi="Times New Roman" w:cs="Times New Roman"/>
          <w:color w:val="000000"/>
          <w:sz w:val="24"/>
          <w:szCs w:val="24"/>
          <w:lang w:eastAsia="vi-VN"/>
        </w:rPr>
        <w:t xml:space="preserve"> là khối lượng hòn đá. Do cả hai trường hợp đều trượt nên ta có:</w:t>
      </w:r>
    </w:p>
    <w:p w:rsidR="00B92ED3" w:rsidRPr="00093D15" w:rsidRDefault="00B92ED3"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color w:val="000000"/>
          <w:position w:val="-32"/>
          <w:sz w:val="24"/>
          <w:szCs w:val="24"/>
          <w:lang w:eastAsia="vi-VN"/>
        </w:rPr>
        <w:object w:dxaOrig="5539" w:dyaOrig="760">
          <v:shape id="_x0000_i1119" type="#_x0000_t75" style="width:277.5pt;height:37.5pt" o:ole="">
            <v:imagedata r:id="rId204" o:title=""/>
          </v:shape>
          <o:OLEObject Type="Embed" ProgID="Equation.DSMT4" ShapeID="_x0000_i1119" DrawAspect="Content" ObjectID="_1692086769" r:id="rId205"/>
        </w:object>
      </w:r>
      <w:r w:rsidRPr="00093D15">
        <w:rPr>
          <w:rFonts w:ascii="Times New Roman" w:eastAsia="Times New Roman" w:hAnsi="Times New Roman" w:cs="Times New Roman"/>
          <w:color w:val="000000"/>
          <w:sz w:val="24"/>
          <w:szCs w:val="24"/>
          <w:lang w:eastAsia="vi-VN"/>
        </w:rPr>
        <w:t xml:space="preserve"> </w:t>
      </w:r>
    </w:p>
    <w:p w:rsidR="00B92ED3" w:rsidRPr="00093D15" w:rsidRDefault="00B92ED3" w:rsidP="00093D15">
      <w:pPr>
        <w:tabs>
          <w:tab w:val="left" w:pos="181"/>
          <w:tab w:val="left" w:pos="2699"/>
          <w:tab w:val="left" w:pos="5222"/>
          <w:tab w:val="left" w:pos="7740"/>
        </w:tabs>
        <w:spacing w:beforeLines="20" w:before="48" w:afterLines="20" w:after="48" w:line="288" w:lineRule="auto"/>
        <w:jc w:val="right"/>
        <w:rPr>
          <w:rFonts w:ascii="Times New Roman" w:eastAsia="Times New Roman" w:hAnsi="Times New Roman" w:cs="Times New Roman"/>
          <w:b/>
          <w:sz w:val="24"/>
          <w:szCs w:val="24"/>
        </w:rPr>
      </w:pPr>
      <w:r w:rsidRPr="00093D15">
        <w:rPr>
          <w:rFonts w:ascii="Times New Roman" w:eastAsia="Times New Roman" w:hAnsi="Times New Roman" w:cs="Times New Roman"/>
          <w:b/>
          <w:color w:val="000000"/>
          <w:sz w:val="24"/>
          <w:szCs w:val="24"/>
          <w:lang w:eastAsia="vi-VN"/>
        </w:rPr>
        <w:t>Đáp án B.</w:t>
      </w:r>
    </w:p>
    <w:p w:rsidR="00A6649A" w:rsidRPr="00093D15" w:rsidRDefault="00B92ED3"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b/>
          <w:color w:val="000000"/>
          <w:sz w:val="24"/>
          <w:szCs w:val="24"/>
          <w:lang w:eastAsia="vi-VN"/>
        </w:rPr>
        <w:t>Ví dụ 4</w:t>
      </w:r>
      <w:r w:rsidR="00A6649A" w:rsidRPr="00093D15">
        <w:rPr>
          <w:rFonts w:ascii="Times New Roman" w:eastAsia="Times New Roman" w:hAnsi="Times New Roman" w:cs="Times New Roman"/>
          <w:b/>
          <w:color w:val="000000"/>
          <w:sz w:val="24"/>
          <w:szCs w:val="24"/>
          <w:lang w:eastAsia="vi-VN"/>
        </w:rPr>
        <w:t>:</w:t>
      </w:r>
      <w:r w:rsidRPr="00093D15">
        <w:rPr>
          <w:rFonts w:ascii="Times New Roman" w:eastAsia="Times New Roman" w:hAnsi="Times New Roman" w:cs="Times New Roman"/>
          <w:color w:val="000000"/>
          <w:sz w:val="24"/>
          <w:szCs w:val="24"/>
          <w:lang w:eastAsia="vi-VN"/>
        </w:rPr>
        <w:t xml:space="preserve"> Một người dùng dây kéo một vật có khối lượng m = 10kg trượt đều trên sàn nhà nằm ngang. Dây kéo nghiêng một góc</w:t>
      </w:r>
      <w:r w:rsidRPr="00093D15">
        <w:rPr>
          <w:rFonts w:ascii="Times New Roman" w:eastAsia="Times New Roman" w:hAnsi="Times New Roman" w:cs="Times New Roman"/>
          <w:color w:val="000000"/>
          <w:position w:val="-6"/>
          <w:sz w:val="24"/>
          <w:szCs w:val="24"/>
          <w:lang w:eastAsia="vi-VN"/>
        </w:rPr>
        <w:object w:dxaOrig="780" w:dyaOrig="320">
          <v:shape id="_x0000_i1120" type="#_x0000_t75" style="width:39pt;height:15.75pt" o:ole="">
            <v:imagedata r:id="rId206" o:title=""/>
          </v:shape>
          <o:OLEObject Type="Embed" ProgID="Equation.DSMT4" ShapeID="_x0000_i1120" DrawAspect="Content" ObjectID="_1692086770" r:id="rId207"/>
        </w:object>
      </w:r>
      <w:r w:rsidRPr="00093D15">
        <w:rPr>
          <w:rFonts w:ascii="Times New Roman" w:eastAsia="Times New Roman" w:hAnsi="Times New Roman" w:cs="Times New Roman"/>
          <w:color w:val="000000"/>
          <w:sz w:val="24"/>
          <w:szCs w:val="24"/>
          <w:lang w:eastAsia="vi-VN"/>
        </w:rPr>
        <w:t xml:space="preserve">so với phương ngang. Hệ số ma sát trượt là </w:t>
      </w:r>
      <w:r w:rsidRPr="00093D15">
        <w:rPr>
          <w:rFonts w:ascii="Times New Roman" w:eastAsia="Times New Roman" w:hAnsi="Times New Roman" w:cs="Times New Roman"/>
          <w:color w:val="000000"/>
          <w:position w:val="-10"/>
          <w:sz w:val="24"/>
          <w:szCs w:val="24"/>
          <w:lang w:eastAsia="vi-VN"/>
        </w:rPr>
        <w:object w:dxaOrig="780" w:dyaOrig="320">
          <v:shape id="_x0000_i1121" type="#_x0000_t75" style="width:39pt;height:15.75pt" o:ole="">
            <v:imagedata r:id="rId208" o:title=""/>
          </v:shape>
          <o:OLEObject Type="Embed" ProgID="Equation.DSMT4" ShapeID="_x0000_i1121" DrawAspect="Content" ObjectID="_1692086771" r:id="rId209"/>
        </w:object>
      </w:r>
      <w:r w:rsidR="00565036" w:rsidRPr="00093D15">
        <w:rPr>
          <w:rFonts w:ascii="Times New Roman" w:eastAsia="Times New Roman" w:hAnsi="Times New Roman" w:cs="Times New Roman"/>
          <w:color w:val="000000"/>
          <w:sz w:val="24"/>
          <w:szCs w:val="24"/>
          <w:lang w:eastAsia="vi-VN"/>
        </w:rPr>
        <w:t xml:space="preserve">; lấy </w:t>
      </w:r>
      <w:r w:rsidR="00565036" w:rsidRPr="00093D15">
        <w:rPr>
          <w:rFonts w:ascii="Times New Roman" w:eastAsia="Times New Roman" w:hAnsi="Times New Roman" w:cs="Times New Roman"/>
          <w:color w:val="000000"/>
          <w:position w:val="-10"/>
          <w:sz w:val="24"/>
          <w:szCs w:val="24"/>
          <w:lang w:eastAsia="vi-VN"/>
        </w:rPr>
        <w:object w:dxaOrig="1180" w:dyaOrig="360">
          <v:shape id="_x0000_i1122" type="#_x0000_t75" style="width:58.5pt;height:18.75pt" o:ole="">
            <v:imagedata r:id="rId210" o:title=""/>
          </v:shape>
          <o:OLEObject Type="Embed" ProgID="Equation.DSMT4" ShapeID="_x0000_i1122" DrawAspect="Content" ObjectID="_1692086772" r:id="rId211"/>
        </w:object>
      </w:r>
      <w:r w:rsidR="00565036" w:rsidRPr="00093D15">
        <w:rPr>
          <w:rFonts w:ascii="Times New Roman" w:eastAsia="Times New Roman" w:hAnsi="Times New Roman" w:cs="Times New Roman"/>
          <w:color w:val="000000"/>
          <w:sz w:val="24"/>
          <w:szCs w:val="24"/>
          <w:lang w:eastAsia="vi-VN"/>
        </w:rPr>
        <w:t>. Xác định độ lớn của lực kéo.</w:t>
      </w:r>
      <w:r w:rsidR="00A6649A" w:rsidRPr="00093D15">
        <w:rPr>
          <w:rFonts w:ascii="Times New Roman" w:eastAsia="Times New Roman" w:hAnsi="Times New Roman" w:cs="Times New Roman"/>
          <w:color w:val="000000"/>
          <w:sz w:val="24"/>
          <w:szCs w:val="24"/>
          <w:lang w:eastAsia="vi-VN"/>
        </w:rPr>
        <w:tab/>
      </w:r>
    </w:p>
    <w:p w:rsidR="00A6649A" w:rsidRPr="00093D15" w:rsidRDefault="00A6649A"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color w:val="000000"/>
          <w:sz w:val="24"/>
          <w:szCs w:val="24"/>
          <w:lang w:eastAsia="vi-VN"/>
        </w:rPr>
      </w:pPr>
      <w:r w:rsidRPr="00093D15">
        <w:rPr>
          <w:rFonts w:ascii="Times New Roman" w:eastAsia="Times New Roman" w:hAnsi="Times New Roman" w:cs="Times New Roman"/>
          <w:b/>
          <w:color w:val="000000"/>
          <w:sz w:val="24"/>
          <w:szCs w:val="24"/>
          <w:lang w:eastAsia="vi-VN"/>
        </w:rPr>
        <w:tab/>
        <w:t xml:space="preserve">A. </w:t>
      </w:r>
      <w:r w:rsidR="00565036" w:rsidRPr="00093D15">
        <w:rPr>
          <w:rFonts w:ascii="Times New Roman" w:eastAsia="Times New Roman" w:hAnsi="Times New Roman" w:cs="Times New Roman"/>
          <w:color w:val="000000"/>
          <w:sz w:val="24"/>
          <w:szCs w:val="24"/>
          <w:lang w:eastAsia="vi-VN"/>
        </w:rPr>
        <w:t>29,7 N.</w:t>
      </w:r>
      <w:r w:rsidRPr="00093D15">
        <w:rPr>
          <w:rFonts w:ascii="Times New Roman" w:eastAsia="Times New Roman" w:hAnsi="Times New Roman" w:cs="Times New Roman"/>
          <w:b/>
          <w:color w:val="000000"/>
          <w:sz w:val="24"/>
          <w:szCs w:val="24"/>
          <w:lang w:eastAsia="vi-VN"/>
        </w:rPr>
        <w:tab/>
        <w:t>B.</w:t>
      </w:r>
      <w:r w:rsidR="00565036" w:rsidRPr="00093D15">
        <w:rPr>
          <w:rFonts w:ascii="Times New Roman" w:eastAsia="Times New Roman" w:hAnsi="Times New Roman" w:cs="Times New Roman"/>
          <w:color w:val="000000"/>
          <w:sz w:val="24"/>
          <w:szCs w:val="24"/>
          <w:lang w:eastAsia="vi-VN"/>
        </w:rPr>
        <w:t xml:space="preserve"> 14,6 N.</w:t>
      </w:r>
      <w:r w:rsidRPr="00093D15">
        <w:rPr>
          <w:rFonts w:ascii="Times New Roman" w:eastAsia="Times New Roman" w:hAnsi="Times New Roman" w:cs="Times New Roman"/>
          <w:b/>
          <w:color w:val="000000"/>
          <w:sz w:val="24"/>
          <w:szCs w:val="24"/>
          <w:lang w:eastAsia="vi-VN"/>
        </w:rPr>
        <w:tab/>
        <w:t>C.</w:t>
      </w:r>
      <w:r w:rsidR="00565036" w:rsidRPr="00093D15">
        <w:rPr>
          <w:rFonts w:ascii="Times New Roman" w:eastAsia="Times New Roman" w:hAnsi="Times New Roman" w:cs="Times New Roman"/>
          <w:color w:val="000000"/>
          <w:sz w:val="24"/>
          <w:szCs w:val="24"/>
          <w:lang w:eastAsia="vi-VN"/>
        </w:rPr>
        <w:t xml:space="preserve"> 73,3 N.</w:t>
      </w:r>
      <w:r w:rsidR="00565036" w:rsidRPr="00093D15">
        <w:rPr>
          <w:rFonts w:ascii="Times New Roman" w:eastAsia="Times New Roman" w:hAnsi="Times New Roman" w:cs="Times New Roman"/>
          <w:b/>
          <w:color w:val="000000"/>
          <w:sz w:val="24"/>
          <w:szCs w:val="24"/>
          <w:lang w:eastAsia="vi-VN"/>
        </w:rPr>
        <w:tab/>
        <w:t xml:space="preserve">D. </w:t>
      </w:r>
      <w:r w:rsidR="00565036" w:rsidRPr="00093D15">
        <w:rPr>
          <w:rFonts w:ascii="Times New Roman" w:eastAsia="Times New Roman" w:hAnsi="Times New Roman" w:cs="Times New Roman"/>
          <w:color w:val="000000"/>
          <w:sz w:val="24"/>
          <w:szCs w:val="24"/>
          <w:lang w:eastAsia="vi-VN"/>
        </w:rPr>
        <w:t>20,7 N.</w:t>
      </w:r>
    </w:p>
    <w:p w:rsidR="00565036" w:rsidRPr="00093D15" w:rsidRDefault="00565036"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color w:val="000000"/>
          <w:sz w:val="24"/>
          <w:szCs w:val="24"/>
          <w:lang w:eastAsia="vi-VN"/>
        </w:rPr>
      </w:pPr>
      <w:r w:rsidRPr="00093D15">
        <w:rPr>
          <w:rFonts w:ascii="Times New Roman" w:eastAsia="Times New Roman" w:hAnsi="Times New Roman" w:cs="Times New Roman"/>
          <w:b/>
          <w:color w:val="000000"/>
          <w:sz w:val="24"/>
          <w:szCs w:val="24"/>
          <w:lang w:eastAsia="vi-VN"/>
        </w:rPr>
        <w:t>Lời giải:</w:t>
      </w:r>
    </w:p>
    <w:p w:rsidR="00565036" w:rsidRPr="00093D15" w:rsidRDefault="00565036" w:rsidP="00093D15">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093D15">
        <w:rPr>
          <w:rFonts w:ascii="Times New Roman" w:hAnsi="Times New Roman" w:cs="Times New Roman"/>
          <w:noProof/>
          <w:sz w:val="24"/>
          <w:szCs w:val="24"/>
        </w:rPr>
        <w:drawing>
          <wp:inline distT="0" distB="0" distL="0" distR="0" wp14:anchorId="3688978E" wp14:editId="312AFFF3">
            <wp:extent cx="2427769" cy="1820827"/>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2"/>
                    <a:stretch>
                      <a:fillRect/>
                    </a:stretch>
                  </pic:blipFill>
                  <pic:spPr>
                    <a:xfrm>
                      <a:off x="0" y="0"/>
                      <a:ext cx="2427769" cy="1820827"/>
                    </a:xfrm>
                    <a:prstGeom prst="rect">
                      <a:avLst/>
                    </a:prstGeom>
                  </pic:spPr>
                </pic:pic>
              </a:graphicData>
            </a:graphic>
          </wp:inline>
        </w:drawing>
      </w:r>
    </w:p>
    <w:p w:rsidR="00565036" w:rsidRPr="00093D15" w:rsidRDefault="00565036"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093D15">
        <w:rPr>
          <w:rFonts w:ascii="Times New Roman" w:eastAsia="Times New Roman" w:hAnsi="Times New Roman" w:cs="Times New Roman"/>
          <w:sz w:val="24"/>
          <w:szCs w:val="24"/>
        </w:rPr>
        <w:t>Vật trượt đều nên:</w:t>
      </w:r>
      <w:r w:rsidRPr="00093D15">
        <w:rPr>
          <w:rFonts w:ascii="Times New Roman" w:eastAsia="Times New Roman" w:hAnsi="Times New Roman" w:cs="Times New Roman"/>
          <w:position w:val="-12"/>
          <w:sz w:val="24"/>
          <w:szCs w:val="24"/>
        </w:rPr>
        <w:object w:dxaOrig="1960" w:dyaOrig="400">
          <v:shape id="_x0000_i1123" type="#_x0000_t75" style="width:98.25pt;height:20.25pt" o:ole="">
            <v:imagedata r:id="rId213" o:title=""/>
          </v:shape>
          <o:OLEObject Type="Embed" ProgID="Equation.DSMT4" ShapeID="_x0000_i1123" DrawAspect="Content" ObjectID="_1692086773" r:id="rId214"/>
        </w:object>
      </w:r>
      <w:r w:rsidRPr="00093D15">
        <w:rPr>
          <w:rFonts w:ascii="Times New Roman" w:eastAsia="Times New Roman" w:hAnsi="Times New Roman" w:cs="Times New Roman"/>
          <w:sz w:val="24"/>
          <w:szCs w:val="24"/>
        </w:rPr>
        <w:t xml:space="preserve"> </w:t>
      </w:r>
    </w:p>
    <w:p w:rsidR="00565036" w:rsidRPr="00093D15" w:rsidRDefault="00565036"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093D15">
        <w:rPr>
          <w:rFonts w:ascii="Times New Roman" w:eastAsia="Times New Roman" w:hAnsi="Times New Roman" w:cs="Times New Roman"/>
          <w:sz w:val="24"/>
          <w:szCs w:val="24"/>
        </w:rPr>
        <w:t>Chiếu lên Oy:</w:t>
      </w:r>
      <w:r w:rsidRPr="00093D15">
        <w:rPr>
          <w:rFonts w:ascii="Times New Roman" w:eastAsia="Times New Roman" w:hAnsi="Times New Roman" w:cs="Times New Roman"/>
          <w:position w:val="-12"/>
          <w:sz w:val="24"/>
          <w:szCs w:val="24"/>
        </w:rPr>
        <w:object w:dxaOrig="3879" w:dyaOrig="360">
          <v:shape id="_x0000_i1124" type="#_x0000_t75" style="width:194.25pt;height:18.75pt" o:ole="">
            <v:imagedata r:id="rId215" o:title=""/>
          </v:shape>
          <o:OLEObject Type="Embed" ProgID="Equation.DSMT4" ShapeID="_x0000_i1124" DrawAspect="Content" ObjectID="_1692086774" r:id="rId216"/>
        </w:object>
      </w:r>
      <w:r w:rsidRPr="00093D15">
        <w:rPr>
          <w:rFonts w:ascii="Times New Roman" w:eastAsia="Times New Roman" w:hAnsi="Times New Roman" w:cs="Times New Roman"/>
          <w:sz w:val="24"/>
          <w:szCs w:val="24"/>
        </w:rPr>
        <w:t xml:space="preserve"> </w:t>
      </w:r>
    </w:p>
    <w:p w:rsidR="00565036" w:rsidRPr="00093D15" w:rsidRDefault="00565036"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093D15">
        <w:rPr>
          <w:rFonts w:ascii="Times New Roman" w:eastAsia="Times New Roman" w:hAnsi="Times New Roman" w:cs="Times New Roman"/>
          <w:sz w:val="24"/>
          <w:szCs w:val="24"/>
        </w:rPr>
        <w:t>Chiếu lên Ox:</w:t>
      </w:r>
    </w:p>
    <w:p w:rsidR="00565036" w:rsidRPr="00093D15" w:rsidRDefault="00565036"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093D15">
        <w:rPr>
          <w:rFonts w:ascii="Times New Roman" w:eastAsia="Times New Roman" w:hAnsi="Times New Roman" w:cs="Times New Roman"/>
          <w:position w:val="-14"/>
          <w:sz w:val="24"/>
          <w:szCs w:val="24"/>
        </w:rPr>
        <w:object w:dxaOrig="4480" w:dyaOrig="400">
          <v:shape id="_x0000_i1125" type="#_x0000_t75" style="width:224.25pt;height:20.25pt" o:ole="">
            <v:imagedata r:id="rId217" o:title=""/>
          </v:shape>
          <o:OLEObject Type="Embed" ProgID="Equation.DSMT4" ShapeID="_x0000_i1125" DrawAspect="Content" ObjectID="_1692086775" r:id="rId218"/>
        </w:object>
      </w:r>
      <w:r w:rsidRPr="00093D15">
        <w:rPr>
          <w:rFonts w:ascii="Times New Roman" w:eastAsia="Times New Roman" w:hAnsi="Times New Roman" w:cs="Times New Roman"/>
          <w:sz w:val="24"/>
          <w:szCs w:val="24"/>
        </w:rPr>
        <w:t xml:space="preserve"> </w:t>
      </w:r>
    </w:p>
    <w:p w:rsidR="00565036" w:rsidRPr="00093D15" w:rsidRDefault="00565036"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093D15">
        <w:rPr>
          <w:rFonts w:ascii="Times New Roman" w:eastAsia="Times New Roman" w:hAnsi="Times New Roman" w:cs="Times New Roman"/>
          <w:position w:val="-28"/>
          <w:sz w:val="24"/>
          <w:szCs w:val="24"/>
        </w:rPr>
        <w:object w:dxaOrig="3080" w:dyaOrig="660">
          <v:shape id="_x0000_i1126" type="#_x0000_t75" style="width:153.75pt;height:33pt" o:ole="">
            <v:imagedata r:id="rId219" o:title=""/>
          </v:shape>
          <o:OLEObject Type="Embed" ProgID="Equation.DSMT4" ShapeID="_x0000_i1126" DrawAspect="Content" ObjectID="_1692086776" r:id="rId220"/>
        </w:object>
      </w:r>
      <w:r w:rsidRPr="00093D15">
        <w:rPr>
          <w:rFonts w:ascii="Times New Roman" w:eastAsia="Times New Roman" w:hAnsi="Times New Roman" w:cs="Times New Roman"/>
          <w:sz w:val="24"/>
          <w:szCs w:val="24"/>
        </w:rPr>
        <w:t xml:space="preserve"> </w:t>
      </w:r>
    </w:p>
    <w:p w:rsidR="00565036" w:rsidRPr="00093D15" w:rsidRDefault="00565036" w:rsidP="00093D15">
      <w:pPr>
        <w:tabs>
          <w:tab w:val="left" w:pos="181"/>
          <w:tab w:val="left" w:pos="2699"/>
          <w:tab w:val="left" w:pos="5222"/>
          <w:tab w:val="left" w:pos="7740"/>
        </w:tabs>
        <w:spacing w:beforeLines="20" w:before="48" w:afterLines="20" w:after="48" w:line="288" w:lineRule="auto"/>
        <w:jc w:val="right"/>
        <w:rPr>
          <w:rFonts w:ascii="Times New Roman" w:eastAsia="Times New Roman" w:hAnsi="Times New Roman" w:cs="Times New Roman"/>
          <w:b/>
          <w:sz w:val="24"/>
          <w:szCs w:val="24"/>
        </w:rPr>
      </w:pPr>
      <w:r w:rsidRPr="00093D15">
        <w:rPr>
          <w:rFonts w:ascii="Times New Roman" w:eastAsia="Times New Roman" w:hAnsi="Times New Roman" w:cs="Times New Roman"/>
          <w:b/>
          <w:sz w:val="24"/>
          <w:szCs w:val="24"/>
        </w:rPr>
        <w:t>Đáp án D.</w:t>
      </w:r>
    </w:p>
    <w:p w:rsidR="00A6649A" w:rsidRPr="00093D15" w:rsidRDefault="00A6649A"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eastAsia="vi-VN"/>
        </w:rPr>
      </w:pPr>
      <w:r w:rsidRPr="00093D15">
        <w:rPr>
          <w:rFonts w:ascii="Times New Roman" w:eastAsia="Times New Roman" w:hAnsi="Times New Roman" w:cs="Times New Roman"/>
          <w:b/>
          <w:color w:val="000000"/>
          <w:sz w:val="24"/>
          <w:szCs w:val="24"/>
          <w:lang w:eastAsia="vi-VN"/>
        </w:rPr>
        <w:t>Câu 1:</w:t>
      </w:r>
      <w:r w:rsidR="00565036" w:rsidRPr="00093D15">
        <w:rPr>
          <w:rFonts w:ascii="Times New Roman" w:eastAsia="Times New Roman" w:hAnsi="Times New Roman" w:cs="Times New Roman"/>
          <w:color w:val="000000"/>
          <w:sz w:val="24"/>
          <w:szCs w:val="24"/>
          <w:lang w:eastAsia="vi-VN"/>
        </w:rPr>
        <w:t xml:space="preserve"> Khi khối lượng của hai vật và khoảng cách giữa chúng đều tăng lên gấp đôi thì lực hấp dẫn giữa </w:t>
      </w:r>
      <w:r w:rsidR="00565036" w:rsidRPr="00093D15">
        <w:rPr>
          <w:rFonts w:ascii="Times New Roman" w:eastAsia="Times New Roman" w:hAnsi="Times New Roman" w:cs="Times New Roman"/>
          <w:sz w:val="24"/>
          <w:szCs w:val="24"/>
          <w:lang w:eastAsia="vi-VN"/>
        </w:rPr>
        <w:t>chúng đều tăng lên gấp đôi thì lực hấp dẫn giữa chúng có độ lớn</w:t>
      </w:r>
      <w:r w:rsidRPr="00093D15">
        <w:rPr>
          <w:rFonts w:ascii="Times New Roman" w:eastAsia="Times New Roman" w:hAnsi="Times New Roman" w:cs="Times New Roman"/>
          <w:sz w:val="24"/>
          <w:szCs w:val="24"/>
          <w:lang w:eastAsia="vi-VN"/>
        </w:rPr>
        <w:tab/>
      </w:r>
    </w:p>
    <w:p w:rsidR="0020772E" w:rsidRPr="00095F3D" w:rsidRDefault="0020772E" w:rsidP="0020772E">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eastAsia="vi-VN"/>
        </w:rPr>
      </w:pPr>
      <w:r>
        <w:rPr>
          <w:rFonts w:ascii="Times New Roman" w:eastAsia="Times New Roman" w:hAnsi="Times New Roman" w:cs="Times New Roman"/>
          <w:b/>
          <w:sz w:val="24"/>
          <w:szCs w:val="24"/>
          <w:lang w:eastAsia="vi-VN"/>
        </w:rPr>
        <w:tab/>
      </w:r>
      <w:r w:rsidR="00A6649A" w:rsidRPr="00093D15">
        <w:rPr>
          <w:rFonts w:ascii="Times New Roman" w:eastAsia="Times New Roman" w:hAnsi="Times New Roman" w:cs="Times New Roman"/>
          <w:b/>
          <w:sz w:val="24"/>
          <w:szCs w:val="24"/>
          <w:lang w:eastAsia="vi-VN"/>
        </w:rPr>
        <w:t xml:space="preserve">A. </w:t>
      </w:r>
      <w:r w:rsidR="00DD640D" w:rsidRPr="00093D15">
        <w:rPr>
          <w:rFonts w:ascii="Times New Roman" w:eastAsia="Times New Roman" w:hAnsi="Times New Roman" w:cs="Times New Roman"/>
          <w:sz w:val="24"/>
          <w:szCs w:val="24"/>
          <w:lang w:eastAsia="vi-VN"/>
        </w:rPr>
        <w:t>tăng gấp đôi.</w:t>
      </w:r>
      <w:r w:rsidR="00A6649A" w:rsidRPr="00093D15">
        <w:rPr>
          <w:rFonts w:ascii="Times New Roman" w:eastAsia="Times New Roman" w:hAnsi="Times New Roman" w:cs="Times New Roman"/>
          <w:b/>
          <w:sz w:val="24"/>
          <w:szCs w:val="24"/>
          <w:lang w:eastAsia="vi-VN"/>
        </w:rPr>
        <w:tab/>
        <w:t>B.</w:t>
      </w:r>
      <w:r w:rsidR="00DD640D" w:rsidRPr="00093D15">
        <w:rPr>
          <w:rFonts w:ascii="Times New Roman" w:eastAsia="Times New Roman" w:hAnsi="Times New Roman" w:cs="Times New Roman"/>
          <w:sz w:val="24"/>
          <w:szCs w:val="24"/>
          <w:lang w:eastAsia="vi-VN"/>
        </w:rPr>
        <w:t xml:space="preserve"> giảm đi một nửa</w:t>
      </w:r>
      <w:r w:rsidR="00A6649A" w:rsidRPr="00093D15">
        <w:rPr>
          <w:rFonts w:ascii="Times New Roman" w:eastAsia="Times New Roman" w:hAnsi="Times New Roman" w:cs="Times New Roman"/>
          <w:b/>
          <w:sz w:val="24"/>
          <w:szCs w:val="24"/>
          <w:lang w:eastAsia="vi-VN"/>
        </w:rPr>
        <w:tab/>
        <w:t>C.</w:t>
      </w:r>
      <w:r w:rsidR="00DD640D" w:rsidRPr="00093D15">
        <w:rPr>
          <w:rFonts w:ascii="Times New Roman" w:eastAsia="Times New Roman" w:hAnsi="Times New Roman" w:cs="Times New Roman"/>
          <w:b/>
          <w:sz w:val="24"/>
          <w:szCs w:val="24"/>
          <w:lang w:eastAsia="vi-VN"/>
        </w:rPr>
        <w:t xml:space="preserve"> </w:t>
      </w:r>
      <w:r w:rsidRPr="00095F3D">
        <w:rPr>
          <w:rFonts w:ascii="Times New Roman" w:eastAsia="Times New Roman" w:hAnsi="Times New Roman" w:cs="Times New Roman"/>
          <w:sz w:val="24"/>
          <w:szCs w:val="24"/>
          <w:lang w:val="vi-VN" w:eastAsia="vi-VN"/>
        </w:rPr>
        <w:t>tăng gấp bốn.</w:t>
      </w:r>
      <w:r w:rsidR="00A6649A" w:rsidRPr="00093D15">
        <w:rPr>
          <w:rFonts w:ascii="Times New Roman" w:eastAsia="Times New Roman" w:hAnsi="Times New Roman" w:cs="Times New Roman"/>
          <w:b/>
          <w:sz w:val="24"/>
          <w:szCs w:val="24"/>
          <w:lang w:eastAsia="vi-VN"/>
        </w:rPr>
        <w:tab/>
        <w:t>D.</w:t>
      </w:r>
      <w:r w:rsidR="00A6649A" w:rsidRPr="00093D15">
        <w:rPr>
          <w:rFonts w:ascii="Times New Roman" w:eastAsia="Times New Roman" w:hAnsi="Times New Roman" w:cs="Times New Roman"/>
          <w:b/>
          <w:sz w:val="24"/>
          <w:szCs w:val="24"/>
          <w:lang w:eastAsia="vi-VN"/>
        </w:rPr>
        <w:tab/>
      </w:r>
      <w:r w:rsidRPr="00095F3D">
        <w:rPr>
          <w:rFonts w:ascii="Times New Roman" w:eastAsia="Times New Roman" w:hAnsi="Times New Roman" w:cs="Times New Roman"/>
          <w:sz w:val="24"/>
          <w:szCs w:val="24"/>
          <w:lang w:val="vi-VN" w:eastAsia="vi-VN"/>
        </w:rPr>
        <w:t>không đổi.</w:t>
      </w:r>
    </w:p>
    <w:p w:rsidR="00A6649A" w:rsidRPr="00093D15" w:rsidRDefault="00A6649A"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lang w:eastAsia="vi-VN"/>
        </w:rPr>
      </w:pPr>
    </w:p>
    <w:p w:rsidR="00095F3D" w:rsidRPr="00095F3D" w:rsidRDefault="00095F3D"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sidRPr="0020772E">
        <w:rPr>
          <w:rFonts w:ascii="Times New Roman" w:eastAsia="Times New Roman" w:hAnsi="Times New Roman" w:cs="Times New Roman"/>
          <w:b/>
          <w:sz w:val="24"/>
          <w:szCs w:val="24"/>
          <w:lang w:val="vi-VN" w:eastAsia="vi-VN"/>
        </w:rPr>
        <w:t>Câu 2.</w:t>
      </w:r>
      <w:r w:rsidRPr="00095F3D">
        <w:rPr>
          <w:rFonts w:ascii="Times New Roman" w:eastAsia="Times New Roman" w:hAnsi="Times New Roman" w:cs="Times New Roman"/>
          <w:sz w:val="24"/>
          <w:szCs w:val="24"/>
          <w:lang w:val="vi-VN" w:eastAsia="vi-VN"/>
        </w:rPr>
        <w:t xml:space="preserve"> Lực hấp dẫn do một hòn đá ờ trên mặt đất tác dụng vào Trái Đất thì có độ lớn</w:t>
      </w:r>
    </w:p>
    <w:p w:rsidR="00095F3D" w:rsidRPr="00095F3D" w:rsidRDefault="0020772E" w:rsidP="0020772E">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val="vi-VN" w:eastAsia="vi-VN"/>
        </w:rPr>
      </w:pPr>
      <w:r w:rsidRPr="0020772E">
        <w:rPr>
          <w:rFonts w:ascii="Times New Roman" w:eastAsia="Times New Roman" w:hAnsi="Times New Roman" w:cs="Times New Roman"/>
          <w:b/>
          <w:sz w:val="24"/>
          <w:szCs w:val="24"/>
          <w:lang w:eastAsia="vi-VN"/>
        </w:rPr>
        <w:t>A.</w:t>
      </w:r>
      <w:r>
        <w:rPr>
          <w:rFonts w:ascii="Times New Roman" w:eastAsia="Times New Roman" w:hAnsi="Times New Roman" w:cs="Times New Roman"/>
          <w:sz w:val="24"/>
          <w:szCs w:val="24"/>
          <w:lang w:eastAsia="vi-VN"/>
        </w:rPr>
        <w:t xml:space="preserve"> </w:t>
      </w:r>
      <w:r>
        <w:rPr>
          <w:rFonts w:ascii="Times New Roman" w:eastAsia="Times New Roman" w:hAnsi="Times New Roman" w:cs="Times New Roman"/>
          <w:sz w:val="24"/>
          <w:szCs w:val="24"/>
          <w:lang w:val="vi-VN" w:eastAsia="vi-VN"/>
        </w:rPr>
        <w:t>lớn h</w:t>
      </w:r>
      <w:r>
        <w:rPr>
          <w:rFonts w:ascii="Times New Roman" w:eastAsia="Times New Roman" w:hAnsi="Times New Roman" w:cs="Times New Roman"/>
          <w:sz w:val="24"/>
          <w:szCs w:val="24"/>
          <w:lang w:eastAsia="vi-VN"/>
        </w:rPr>
        <w:t>ơn</w:t>
      </w:r>
      <w:r w:rsidR="00095F3D" w:rsidRPr="00095F3D">
        <w:rPr>
          <w:rFonts w:ascii="Times New Roman" w:eastAsia="Times New Roman" w:hAnsi="Times New Roman" w:cs="Times New Roman"/>
          <w:sz w:val="24"/>
          <w:szCs w:val="24"/>
          <w:lang w:val="vi-VN" w:eastAsia="vi-VN"/>
        </w:rPr>
        <w:t xml:space="preserve"> trọng lượng cùa hòn dá,</w:t>
      </w:r>
    </w:p>
    <w:p w:rsidR="0020772E" w:rsidRDefault="0020772E" w:rsidP="0020772E">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eastAsia="vi-VN"/>
        </w:rPr>
      </w:pPr>
      <w:r w:rsidRPr="0020772E">
        <w:rPr>
          <w:rFonts w:ascii="Times New Roman" w:eastAsia="Times New Roman" w:hAnsi="Times New Roman" w:cs="Times New Roman"/>
          <w:b/>
          <w:sz w:val="24"/>
          <w:szCs w:val="24"/>
          <w:lang w:eastAsia="vi-VN"/>
        </w:rPr>
        <w:t>B.</w:t>
      </w:r>
      <w:r>
        <w:rPr>
          <w:rFonts w:ascii="Times New Roman" w:eastAsia="Times New Roman" w:hAnsi="Times New Roman" w:cs="Times New Roman"/>
          <w:sz w:val="24"/>
          <w:szCs w:val="24"/>
          <w:lang w:eastAsia="vi-VN"/>
        </w:rPr>
        <w:t xml:space="preserve"> </w:t>
      </w:r>
      <w:r>
        <w:rPr>
          <w:rFonts w:ascii="Times New Roman" w:eastAsia="Times New Roman" w:hAnsi="Times New Roman" w:cs="Times New Roman"/>
          <w:sz w:val="24"/>
          <w:szCs w:val="24"/>
          <w:lang w:val="vi-VN" w:eastAsia="vi-VN"/>
        </w:rPr>
        <w:t>nh</w:t>
      </w:r>
      <w:r>
        <w:rPr>
          <w:rFonts w:ascii="Times New Roman" w:eastAsia="Times New Roman" w:hAnsi="Times New Roman" w:cs="Times New Roman"/>
          <w:sz w:val="24"/>
          <w:szCs w:val="24"/>
          <w:lang w:eastAsia="vi-VN"/>
        </w:rPr>
        <w:t>ỏ</w:t>
      </w:r>
      <w:r>
        <w:rPr>
          <w:rFonts w:ascii="Times New Roman" w:eastAsia="Times New Roman" w:hAnsi="Times New Roman" w:cs="Times New Roman"/>
          <w:sz w:val="24"/>
          <w:szCs w:val="24"/>
          <w:lang w:val="vi-VN" w:eastAsia="vi-VN"/>
        </w:rPr>
        <w:t xml:space="preserve"> h</w:t>
      </w:r>
      <w:r>
        <w:rPr>
          <w:rFonts w:ascii="Times New Roman" w:eastAsia="Times New Roman" w:hAnsi="Times New Roman" w:cs="Times New Roman"/>
          <w:sz w:val="24"/>
          <w:szCs w:val="24"/>
          <w:lang w:eastAsia="vi-VN"/>
        </w:rPr>
        <w:t>ơn</w:t>
      </w:r>
      <w:r w:rsidR="00095F3D" w:rsidRPr="00095F3D">
        <w:rPr>
          <w:rFonts w:ascii="Times New Roman" w:eastAsia="Times New Roman" w:hAnsi="Times New Roman" w:cs="Times New Roman"/>
          <w:sz w:val="24"/>
          <w:szCs w:val="24"/>
          <w:lang w:val="vi-VN" w:eastAsia="vi-VN"/>
        </w:rPr>
        <w:t xml:space="preserve"> trọng lượng cùa hòn đá. </w:t>
      </w:r>
    </w:p>
    <w:p w:rsidR="00095F3D" w:rsidRPr="00095F3D" w:rsidRDefault="0020772E" w:rsidP="0020772E">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val="vi-VN" w:eastAsia="vi-VN"/>
        </w:rPr>
      </w:pPr>
      <w:r w:rsidRPr="0020772E">
        <w:rPr>
          <w:rFonts w:ascii="Times New Roman" w:eastAsia="Times New Roman" w:hAnsi="Times New Roman" w:cs="Times New Roman"/>
          <w:b/>
          <w:sz w:val="24"/>
          <w:szCs w:val="24"/>
          <w:lang w:eastAsia="vi-VN"/>
        </w:rPr>
        <w:lastRenderedPageBreak/>
        <w:t>C</w:t>
      </w:r>
      <w:r w:rsidR="00095F3D" w:rsidRPr="0020772E">
        <w:rPr>
          <w:rFonts w:ascii="Times New Roman" w:eastAsia="Times New Roman" w:hAnsi="Times New Roman" w:cs="Times New Roman"/>
          <w:b/>
          <w:sz w:val="24"/>
          <w:szCs w:val="24"/>
          <w:lang w:val="vi-VN" w:eastAsia="vi-VN"/>
        </w:rPr>
        <w:t>.</w:t>
      </w:r>
      <w:r w:rsidR="00095F3D" w:rsidRPr="00095F3D">
        <w:rPr>
          <w:rFonts w:ascii="Times New Roman" w:eastAsia="Times New Roman" w:hAnsi="Times New Roman" w:cs="Times New Roman"/>
          <w:sz w:val="24"/>
          <w:szCs w:val="24"/>
          <w:lang w:val="vi-VN" w:eastAsia="vi-VN"/>
        </w:rPr>
        <w:t xml:space="preserve"> bằng trọng lượng cùa hòn đá.</w:t>
      </w:r>
    </w:p>
    <w:p w:rsidR="00095F3D" w:rsidRPr="00095F3D" w:rsidRDefault="00095F3D" w:rsidP="0020772E">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val="vi-VN"/>
        </w:rPr>
      </w:pPr>
      <w:r w:rsidRPr="0020772E">
        <w:rPr>
          <w:rFonts w:ascii="Times New Roman" w:eastAsia="Times New Roman" w:hAnsi="Times New Roman" w:cs="Times New Roman"/>
          <w:b/>
          <w:sz w:val="24"/>
          <w:szCs w:val="24"/>
          <w:lang w:val="vi-VN" w:eastAsia="vi-VN"/>
        </w:rPr>
        <w:t>D.</w:t>
      </w:r>
      <w:r w:rsidRPr="00095F3D">
        <w:rPr>
          <w:rFonts w:ascii="Times New Roman" w:eastAsia="Times New Roman" w:hAnsi="Times New Roman" w:cs="Times New Roman"/>
          <w:sz w:val="24"/>
          <w:szCs w:val="24"/>
          <w:lang w:val="vi-VN" w:eastAsia="vi-VN"/>
        </w:rPr>
        <w:t xml:space="preserve"> bằng 0.</w:t>
      </w:r>
    </w:p>
    <w:p w:rsidR="00095F3D" w:rsidRPr="00095F3D" w:rsidRDefault="00095F3D"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sidRPr="0020772E">
        <w:rPr>
          <w:rFonts w:ascii="Times New Roman" w:eastAsia="Times New Roman" w:hAnsi="Times New Roman" w:cs="Times New Roman"/>
          <w:b/>
          <w:sz w:val="24"/>
          <w:szCs w:val="24"/>
          <w:lang w:val="vi-VN" w:eastAsia="vi-VN"/>
        </w:rPr>
        <w:t>Câu 3.</w:t>
      </w:r>
      <w:r w:rsidRPr="00095F3D">
        <w:rPr>
          <w:rFonts w:ascii="Times New Roman" w:eastAsia="Times New Roman" w:hAnsi="Times New Roman" w:cs="Times New Roman"/>
          <w:sz w:val="24"/>
          <w:szCs w:val="24"/>
          <w:lang w:val="vi-VN" w:eastAsia="vi-VN"/>
        </w:rPr>
        <w:t xml:space="preserve"> Câu nào sau đây là </w:t>
      </w:r>
      <w:r w:rsidRPr="0020772E">
        <w:rPr>
          <w:rFonts w:ascii="Times New Roman" w:eastAsia="Times New Roman" w:hAnsi="Times New Roman" w:cs="Times New Roman"/>
          <w:b/>
          <w:sz w:val="24"/>
          <w:szCs w:val="24"/>
          <w:lang w:val="vi-VN" w:eastAsia="vi-VN"/>
        </w:rPr>
        <w:t>đúng</w:t>
      </w:r>
      <w:r w:rsidRPr="00095F3D">
        <w:rPr>
          <w:rFonts w:ascii="Times New Roman" w:eastAsia="Times New Roman" w:hAnsi="Times New Roman" w:cs="Times New Roman"/>
          <w:sz w:val="24"/>
          <w:szCs w:val="24"/>
          <w:lang w:val="vi-VN" w:eastAsia="vi-VN"/>
        </w:rPr>
        <w:t xml:space="preserve"> khi nói về lực hấp dẫn do Trái Đất tác dụng lên Mặt trăng và do Mặt trăng tác dụng lên Trái Đất?</w:t>
      </w:r>
    </w:p>
    <w:p w:rsidR="00095F3D" w:rsidRPr="00095F3D" w:rsidRDefault="0020772E" w:rsidP="0020772E">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val="vi-VN" w:eastAsia="vi-VN"/>
        </w:rPr>
      </w:pPr>
      <w:r w:rsidRPr="0020772E">
        <w:rPr>
          <w:rFonts w:ascii="Times New Roman" w:eastAsia="Times New Roman" w:hAnsi="Times New Roman" w:cs="Times New Roman"/>
          <w:b/>
          <w:sz w:val="24"/>
          <w:szCs w:val="24"/>
          <w:lang w:eastAsia="vi-VN"/>
        </w:rPr>
        <w:t>A.</w:t>
      </w:r>
      <w:r>
        <w:rPr>
          <w:rFonts w:ascii="Times New Roman" w:eastAsia="Times New Roman" w:hAnsi="Times New Roman" w:cs="Times New Roman"/>
          <w:sz w:val="24"/>
          <w:szCs w:val="24"/>
          <w:lang w:eastAsia="vi-VN"/>
        </w:rPr>
        <w:t xml:space="preserve"> </w:t>
      </w:r>
      <w:r w:rsidR="00095F3D" w:rsidRPr="00095F3D">
        <w:rPr>
          <w:rFonts w:ascii="Times New Roman" w:eastAsia="Times New Roman" w:hAnsi="Times New Roman" w:cs="Times New Roman"/>
          <w:sz w:val="24"/>
          <w:szCs w:val="24"/>
          <w:lang w:val="vi-VN" w:eastAsia="vi-VN"/>
        </w:rPr>
        <w:t>Hai lực cùng phương, cùng chiều, cùng độ lớn.</w:t>
      </w:r>
    </w:p>
    <w:p w:rsidR="0020772E" w:rsidRDefault="0020772E" w:rsidP="0020772E">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eastAsia="vi-VN"/>
        </w:rPr>
      </w:pPr>
      <w:r w:rsidRPr="0020772E">
        <w:rPr>
          <w:rFonts w:ascii="Times New Roman" w:eastAsia="Times New Roman" w:hAnsi="Times New Roman" w:cs="Times New Roman"/>
          <w:b/>
          <w:sz w:val="24"/>
          <w:szCs w:val="24"/>
          <w:lang w:eastAsia="vi-VN"/>
        </w:rPr>
        <w:t>B.</w:t>
      </w:r>
      <w:r>
        <w:rPr>
          <w:rFonts w:ascii="Times New Roman" w:eastAsia="Times New Roman" w:hAnsi="Times New Roman" w:cs="Times New Roman"/>
          <w:sz w:val="24"/>
          <w:szCs w:val="24"/>
          <w:lang w:eastAsia="vi-VN"/>
        </w:rPr>
        <w:t xml:space="preserve"> </w:t>
      </w:r>
      <w:r w:rsidR="00095F3D" w:rsidRPr="00095F3D">
        <w:rPr>
          <w:rFonts w:ascii="Times New Roman" w:eastAsia="Times New Roman" w:hAnsi="Times New Roman" w:cs="Times New Roman"/>
          <w:sz w:val="24"/>
          <w:szCs w:val="24"/>
          <w:lang w:val="vi-VN" w:eastAsia="vi-VN"/>
        </w:rPr>
        <w:t xml:space="preserve">Hai lực cùng phương, ngược chiều, cùng độ lớn. </w:t>
      </w:r>
    </w:p>
    <w:p w:rsidR="00095F3D" w:rsidRPr="00095F3D" w:rsidRDefault="0020772E" w:rsidP="0020772E">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val="vi-VN" w:eastAsia="vi-VN"/>
        </w:rPr>
      </w:pPr>
      <w:r w:rsidRPr="0020772E">
        <w:rPr>
          <w:rFonts w:ascii="Times New Roman" w:eastAsia="Times New Roman" w:hAnsi="Times New Roman" w:cs="Times New Roman"/>
          <w:b/>
          <w:sz w:val="24"/>
          <w:szCs w:val="24"/>
          <w:lang w:eastAsia="vi-VN"/>
        </w:rPr>
        <w:t>C</w:t>
      </w:r>
      <w:r w:rsidR="00095F3D" w:rsidRPr="0020772E">
        <w:rPr>
          <w:rFonts w:ascii="Times New Roman" w:eastAsia="Times New Roman" w:hAnsi="Times New Roman" w:cs="Times New Roman"/>
          <w:b/>
          <w:sz w:val="24"/>
          <w:szCs w:val="24"/>
          <w:lang w:val="vi-VN" w:eastAsia="vi-VN"/>
        </w:rPr>
        <w:t>.</w:t>
      </w:r>
      <w:r w:rsidR="00095F3D" w:rsidRPr="00095F3D">
        <w:rPr>
          <w:rFonts w:ascii="Times New Roman" w:eastAsia="Times New Roman" w:hAnsi="Times New Roman" w:cs="Times New Roman"/>
          <w:sz w:val="24"/>
          <w:szCs w:val="24"/>
          <w:lang w:val="vi-VN" w:eastAsia="vi-VN"/>
        </w:rPr>
        <w:t xml:space="preserve"> Lực do Trái Đất hút Mặt trăng mạnh hơn.</w:t>
      </w:r>
    </w:p>
    <w:p w:rsidR="00095F3D" w:rsidRPr="00095F3D" w:rsidRDefault="00095F3D" w:rsidP="0020772E">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val="vi-VN"/>
        </w:rPr>
      </w:pPr>
      <w:r w:rsidRPr="0020772E">
        <w:rPr>
          <w:rFonts w:ascii="Times New Roman" w:eastAsia="Times New Roman" w:hAnsi="Times New Roman" w:cs="Times New Roman"/>
          <w:b/>
          <w:sz w:val="24"/>
          <w:szCs w:val="24"/>
          <w:lang w:val="vi-VN" w:eastAsia="vi-VN"/>
        </w:rPr>
        <w:t>D.</w:t>
      </w:r>
      <w:r w:rsidRPr="00095F3D">
        <w:rPr>
          <w:rFonts w:ascii="Times New Roman" w:eastAsia="Times New Roman" w:hAnsi="Times New Roman" w:cs="Times New Roman"/>
          <w:sz w:val="24"/>
          <w:szCs w:val="24"/>
          <w:lang w:val="vi-VN" w:eastAsia="vi-VN"/>
        </w:rPr>
        <w:t xml:space="preserve"> Đây là hai lực cân bằng.</w:t>
      </w:r>
    </w:p>
    <w:p w:rsidR="00095F3D" w:rsidRPr="00095F3D" w:rsidRDefault="00095F3D"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sidRPr="0020772E">
        <w:rPr>
          <w:rFonts w:ascii="Times New Roman" w:eastAsia="Times New Roman" w:hAnsi="Times New Roman" w:cs="Times New Roman"/>
          <w:b/>
          <w:sz w:val="24"/>
          <w:szCs w:val="24"/>
          <w:lang w:val="vi-VN" w:eastAsia="vi-VN"/>
        </w:rPr>
        <w:t>Câu 4.</w:t>
      </w:r>
      <w:r w:rsidRPr="00095F3D">
        <w:rPr>
          <w:rFonts w:ascii="Times New Roman" w:eastAsia="Times New Roman" w:hAnsi="Times New Roman" w:cs="Times New Roman"/>
          <w:sz w:val="24"/>
          <w:szCs w:val="24"/>
          <w:lang w:val="vi-VN" w:eastAsia="vi-VN"/>
        </w:rPr>
        <w:t xml:space="preserve"> Đơn vị của hằng số hấp dẫn là:</w:t>
      </w:r>
    </w:p>
    <w:p w:rsidR="001F01D2" w:rsidRDefault="0020772E"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eastAsia="vi-VN"/>
        </w:rPr>
      </w:pPr>
      <w:r w:rsidRPr="001F01D2">
        <w:rPr>
          <w:rFonts w:ascii="Times New Roman" w:eastAsia="Times New Roman" w:hAnsi="Times New Roman" w:cs="Times New Roman"/>
          <w:b/>
          <w:sz w:val="24"/>
          <w:szCs w:val="24"/>
          <w:lang w:eastAsia="vi-VN"/>
        </w:rPr>
        <w:tab/>
      </w:r>
      <w:r w:rsidRPr="001F01D2">
        <w:rPr>
          <w:rFonts w:ascii="Times New Roman" w:eastAsia="Times New Roman" w:hAnsi="Times New Roman" w:cs="Times New Roman"/>
          <w:b/>
          <w:sz w:val="24"/>
          <w:szCs w:val="24"/>
          <w:lang w:val="vi-VN" w:eastAsia="vi-VN"/>
        </w:rPr>
        <w:t>A</w:t>
      </w:r>
      <w:r w:rsidRPr="001F01D2">
        <w:rPr>
          <w:rFonts w:ascii="Times New Roman" w:eastAsia="Times New Roman" w:hAnsi="Times New Roman" w:cs="Times New Roman"/>
          <w:b/>
          <w:sz w:val="24"/>
          <w:szCs w:val="24"/>
          <w:lang w:eastAsia="vi-VN"/>
        </w:rPr>
        <w:t>.</w:t>
      </w:r>
      <w:r>
        <w:rPr>
          <w:rFonts w:ascii="Times New Roman" w:eastAsia="Times New Roman" w:hAnsi="Times New Roman" w:cs="Times New Roman"/>
          <w:sz w:val="24"/>
          <w:szCs w:val="24"/>
          <w:lang w:eastAsia="vi-VN"/>
        </w:rPr>
        <w:t xml:space="preserve"> </w:t>
      </w:r>
      <w:r w:rsidRPr="0020772E">
        <w:rPr>
          <w:rFonts w:ascii="Times New Roman" w:eastAsia="Times New Roman" w:hAnsi="Times New Roman" w:cs="Times New Roman"/>
          <w:position w:val="-28"/>
          <w:sz w:val="24"/>
          <w:szCs w:val="24"/>
          <w:lang w:eastAsia="vi-VN"/>
        </w:rPr>
        <w:object w:dxaOrig="700" w:dyaOrig="700">
          <v:shape id="_x0000_i1127" type="#_x0000_t75" style="width:35.25pt;height:35.25pt" o:ole="">
            <v:imagedata r:id="rId221" o:title=""/>
          </v:shape>
          <o:OLEObject Type="Embed" ProgID="Equation.DSMT4" ShapeID="_x0000_i1127" DrawAspect="Content" ObjectID="_1692086777" r:id="rId222"/>
        </w:object>
      </w:r>
      <w:r>
        <w:rPr>
          <w:rFonts w:ascii="Times New Roman" w:eastAsia="Times New Roman" w:hAnsi="Times New Roman" w:cs="Times New Roman"/>
          <w:sz w:val="24"/>
          <w:szCs w:val="24"/>
          <w:lang w:eastAsia="vi-VN"/>
        </w:rPr>
        <w:t xml:space="preserve"> </w:t>
      </w:r>
      <w:r>
        <w:rPr>
          <w:rFonts w:ascii="Times New Roman" w:eastAsia="Times New Roman" w:hAnsi="Times New Roman" w:cs="Times New Roman"/>
          <w:sz w:val="24"/>
          <w:szCs w:val="24"/>
          <w:lang w:eastAsia="vi-VN"/>
        </w:rPr>
        <w:tab/>
      </w:r>
      <w:r w:rsidRPr="001F01D2">
        <w:rPr>
          <w:rFonts w:ascii="Times New Roman" w:eastAsia="Times New Roman" w:hAnsi="Times New Roman" w:cs="Times New Roman"/>
          <w:b/>
          <w:sz w:val="24"/>
          <w:szCs w:val="24"/>
          <w:lang w:val="vi-VN" w:eastAsia="vi-VN"/>
        </w:rPr>
        <w:t>B</w:t>
      </w:r>
      <w:r w:rsidRPr="001F01D2">
        <w:rPr>
          <w:rFonts w:ascii="Times New Roman" w:eastAsia="Times New Roman" w:hAnsi="Times New Roman" w:cs="Times New Roman"/>
          <w:b/>
          <w:sz w:val="24"/>
          <w:szCs w:val="24"/>
          <w:lang w:eastAsia="vi-VN"/>
        </w:rPr>
        <w:t>.</w:t>
      </w:r>
      <w:r>
        <w:rPr>
          <w:rFonts w:ascii="Times New Roman" w:eastAsia="Times New Roman" w:hAnsi="Times New Roman" w:cs="Times New Roman"/>
          <w:sz w:val="24"/>
          <w:szCs w:val="24"/>
          <w:lang w:eastAsia="vi-VN"/>
        </w:rPr>
        <w:t xml:space="preserve"> </w:t>
      </w:r>
      <w:r w:rsidRPr="0020772E">
        <w:rPr>
          <w:rFonts w:ascii="Times New Roman" w:eastAsia="Times New Roman" w:hAnsi="Times New Roman" w:cs="Times New Roman"/>
          <w:position w:val="-28"/>
          <w:sz w:val="24"/>
          <w:szCs w:val="24"/>
          <w:lang w:eastAsia="vi-VN"/>
        </w:rPr>
        <w:object w:dxaOrig="700" w:dyaOrig="700">
          <v:shape id="_x0000_i1128" type="#_x0000_t75" style="width:35.25pt;height:35.25pt" o:ole="">
            <v:imagedata r:id="rId223" o:title=""/>
          </v:shape>
          <o:OLEObject Type="Embed" ProgID="Equation.DSMT4" ShapeID="_x0000_i1128" DrawAspect="Content" ObjectID="_1692086778" r:id="rId224"/>
        </w:object>
      </w:r>
      <w:r>
        <w:rPr>
          <w:rFonts w:ascii="Times New Roman" w:eastAsia="Times New Roman" w:hAnsi="Times New Roman" w:cs="Times New Roman"/>
          <w:sz w:val="24"/>
          <w:szCs w:val="24"/>
          <w:lang w:eastAsia="vi-VN"/>
        </w:rPr>
        <w:tab/>
      </w:r>
      <w:r w:rsidR="00095F3D" w:rsidRPr="00095F3D">
        <w:rPr>
          <w:rFonts w:ascii="Times New Roman" w:eastAsia="Times New Roman" w:hAnsi="Times New Roman" w:cs="Times New Roman"/>
          <w:sz w:val="24"/>
          <w:szCs w:val="24"/>
        </w:rPr>
        <w:t xml:space="preserve"> </w:t>
      </w:r>
      <w:r w:rsidRPr="001F01D2">
        <w:rPr>
          <w:rFonts w:ascii="Times New Roman" w:eastAsia="Times New Roman" w:hAnsi="Times New Roman" w:cs="Times New Roman"/>
          <w:b/>
          <w:sz w:val="24"/>
          <w:szCs w:val="24"/>
          <w:lang w:eastAsia="vi-VN"/>
        </w:rPr>
        <w:t>C.</w:t>
      </w:r>
      <w:r w:rsidR="001F01D2">
        <w:rPr>
          <w:rFonts w:ascii="Times New Roman" w:eastAsia="Times New Roman" w:hAnsi="Times New Roman" w:cs="Times New Roman"/>
          <w:sz w:val="24"/>
          <w:szCs w:val="24"/>
          <w:lang w:eastAsia="vi-VN"/>
        </w:rPr>
        <w:t xml:space="preserve"> </w:t>
      </w:r>
      <w:r w:rsidRPr="0020772E">
        <w:rPr>
          <w:rFonts w:ascii="Times New Roman" w:eastAsia="Times New Roman" w:hAnsi="Times New Roman" w:cs="Times New Roman"/>
          <w:position w:val="-24"/>
          <w:sz w:val="24"/>
          <w:szCs w:val="24"/>
          <w:lang w:eastAsia="vi-VN"/>
        </w:rPr>
        <w:object w:dxaOrig="600" w:dyaOrig="620">
          <v:shape id="_x0000_i1129" type="#_x0000_t75" style="width:30pt;height:30.75pt" o:ole="">
            <v:imagedata r:id="rId225" o:title=""/>
          </v:shape>
          <o:OLEObject Type="Embed" ProgID="Equation.DSMT4" ShapeID="_x0000_i1129" DrawAspect="Content" ObjectID="_1692086779" r:id="rId226"/>
        </w:object>
      </w:r>
      <w:r>
        <w:rPr>
          <w:rFonts w:ascii="Times New Roman" w:eastAsia="Times New Roman" w:hAnsi="Times New Roman" w:cs="Times New Roman"/>
          <w:sz w:val="24"/>
          <w:szCs w:val="24"/>
          <w:lang w:eastAsia="vi-VN"/>
        </w:rPr>
        <w:t xml:space="preserve"> </w:t>
      </w:r>
      <w:r w:rsidR="001F01D2">
        <w:rPr>
          <w:rFonts w:ascii="Times New Roman" w:eastAsia="Times New Roman" w:hAnsi="Times New Roman" w:cs="Times New Roman"/>
          <w:sz w:val="24"/>
          <w:szCs w:val="24"/>
          <w:lang w:eastAsia="vi-VN"/>
        </w:rPr>
        <w:tab/>
      </w:r>
      <w:r w:rsidR="00095F3D" w:rsidRPr="001F01D2">
        <w:rPr>
          <w:rFonts w:ascii="Times New Roman" w:eastAsia="Times New Roman" w:hAnsi="Times New Roman" w:cs="Times New Roman"/>
          <w:b/>
          <w:sz w:val="24"/>
          <w:szCs w:val="24"/>
          <w:lang w:val="vi-VN" w:eastAsia="vi-VN"/>
        </w:rPr>
        <w:t>D</w:t>
      </w:r>
      <w:r w:rsidR="001F01D2" w:rsidRPr="001F01D2">
        <w:rPr>
          <w:rFonts w:ascii="Times New Roman" w:eastAsia="Times New Roman" w:hAnsi="Times New Roman" w:cs="Times New Roman"/>
          <w:b/>
          <w:sz w:val="24"/>
          <w:szCs w:val="24"/>
          <w:lang w:eastAsia="vi-VN"/>
        </w:rPr>
        <w:t>.</w:t>
      </w:r>
      <w:r w:rsidR="001F01D2" w:rsidRPr="001F01D2">
        <w:rPr>
          <w:rFonts w:ascii="Times New Roman" w:eastAsia="Times New Roman" w:hAnsi="Times New Roman" w:cs="Times New Roman"/>
          <w:position w:val="-24"/>
          <w:sz w:val="24"/>
          <w:szCs w:val="24"/>
          <w:lang w:eastAsia="vi-VN"/>
        </w:rPr>
        <w:object w:dxaOrig="700" w:dyaOrig="660">
          <v:shape id="_x0000_i1130" type="#_x0000_t75" style="width:35.25pt;height:33pt" o:ole="">
            <v:imagedata r:id="rId227" o:title=""/>
          </v:shape>
          <o:OLEObject Type="Embed" ProgID="Equation.DSMT4" ShapeID="_x0000_i1130" DrawAspect="Content" ObjectID="_1692086780" r:id="rId228"/>
        </w:object>
      </w:r>
      <w:r w:rsidR="001F01D2">
        <w:rPr>
          <w:rFonts w:ascii="Times New Roman" w:eastAsia="Times New Roman" w:hAnsi="Times New Roman" w:cs="Times New Roman"/>
          <w:sz w:val="24"/>
          <w:szCs w:val="24"/>
          <w:lang w:eastAsia="vi-VN"/>
        </w:rPr>
        <w:t xml:space="preserve"> </w:t>
      </w:r>
      <w:r w:rsidR="00095F3D" w:rsidRPr="00095F3D">
        <w:rPr>
          <w:rFonts w:ascii="Times New Roman" w:eastAsia="Times New Roman" w:hAnsi="Times New Roman" w:cs="Times New Roman"/>
          <w:sz w:val="24"/>
          <w:szCs w:val="24"/>
          <w:lang w:val="vi-VN" w:eastAsia="vi-VN"/>
        </w:rPr>
        <w:t xml:space="preserve"> </w:t>
      </w:r>
    </w:p>
    <w:p w:rsidR="00095F3D" w:rsidRPr="00095F3D" w:rsidRDefault="00095F3D"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sidRPr="001F01D2">
        <w:rPr>
          <w:rFonts w:ascii="Times New Roman" w:eastAsia="Times New Roman" w:hAnsi="Times New Roman" w:cs="Times New Roman"/>
          <w:b/>
          <w:sz w:val="24"/>
          <w:szCs w:val="24"/>
          <w:lang w:val="vi-VN" w:eastAsia="vi-VN"/>
        </w:rPr>
        <w:t>Câu 5.</w:t>
      </w:r>
      <w:r w:rsidR="001F01D2">
        <w:rPr>
          <w:rFonts w:ascii="Times New Roman" w:eastAsia="Times New Roman" w:hAnsi="Times New Roman" w:cs="Times New Roman"/>
          <w:sz w:val="24"/>
          <w:szCs w:val="24"/>
          <w:lang w:val="vi-VN" w:eastAsia="vi-VN"/>
        </w:rPr>
        <w:t xml:space="preserve"> Khi khối lượng của hai chất đi</w:t>
      </w:r>
      <w:r w:rsidR="001F01D2">
        <w:rPr>
          <w:rFonts w:ascii="Times New Roman" w:eastAsia="Times New Roman" w:hAnsi="Times New Roman" w:cs="Times New Roman"/>
          <w:sz w:val="24"/>
          <w:szCs w:val="24"/>
          <w:lang w:eastAsia="vi-VN"/>
        </w:rPr>
        <w:t>ể</w:t>
      </w:r>
      <w:r w:rsidRPr="00095F3D">
        <w:rPr>
          <w:rFonts w:ascii="Times New Roman" w:eastAsia="Times New Roman" w:hAnsi="Times New Roman" w:cs="Times New Roman"/>
          <w:sz w:val="24"/>
          <w:szCs w:val="24"/>
          <w:lang w:val="vi-VN" w:eastAsia="vi-VN"/>
        </w:rPr>
        <w:t>m tăng lên gấp đôi và khoảng cách giữa chúng giảm đi một nửa thì lực hấp dẫn giữa hai vật đó có độ lớn</w:t>
      </w:r>
    </w:p>
    <w:p w:rsidR="00095F3D" w:rsidRPr="00095F3D" w:rsidRDefault="001F01D2" w:rsidP="001F01D2">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eastAsia="vi-VN"/>
        </w:rPr>
      </w:pPr>
      <w:r>
        <w:rPr>
          <w:rFonts w:ascii="Times New Roman" w:eastAsia="Times New Roman" w:hAnsi="Times New Roman" w:cs="Times New Roman"/>
          <w:b/>
          <w:sz w:val="24"/>
          <w:szCs w:val="24"/>
          <w:lang w:eastAsia="vi-VN"/>
        </w:rPr>
        <w:tab/>
      </w:r>
      <w:r w:rsidRPr="001F01D2">
        <w:rPr>
          <w:rFonts w:ascii="Times New Roman" w:eastAsia="Times New Roman" w:hAnsi="Times New Roman" w:cs="Times New Roman"/>
          <w:b/>
          <w:sz w:val="24"/>
          <w:szCs w:val="24"/>
          <w:lang w:eastAsia="vi-VN"/>
        </w:rPr>
        <w:t>A.</w:t>
      </w:r>
      <w:r>
        <w:rPr>
          <w:rFonts w:ascii="Times New Roman" w:eastAsia="Times New Roman" w:hAnsi="Times New Roman" w:cs="Times New Roman"/>
          <w:sz w:val="24"/>
          <w:szCs w:val="24"/>
          <w:lang w:eastAsia="vi-VN"/>
        </w:rPr>
        <w:t xml:space="preserve"> </w:t>
      </w:r>
      <w:r w:rsidR="00095F3D" w:rsidRPr="00095F3D">
        <w:rPr>
          <w:rFonts w:ascii="Times New Roman" w:eastAsia="Times New Roman" w:hAnsi="Times New Roman" w:cs="Times New Roman"/>
          <w:sz w:val="24"/>
          <w:szCs w:val="24"/>
          <w:lang w:val="vi-VN" w:eastAsia="vi-VN"/>
        </w:rPr>
        <w:t xml:space="preserve">tăng lên gấp đôi. </w:t>
      </w:r>
      <w:r>
        <w:rPr>
          <w:rFonts w:ascii="Times New Roman" w:eastAsia="Times New Roman" w:hAnsi="Times New Roman" w:cs="Times New Roman"/>
          <w:sz w:val="24"/>
          <w:szCs w:val="24"/>
          <w:lang w:eastAsia="vi-VN"/>
        </w:rPr>
        <w:tab/>
      </w:r>
      <w:r w:rsidR="00095F3D" w:rsidRPr="001F01D2">
        <w:rPr>
          <w:rFonts w:ascii="Times New Roman" w:eastAsia="Times New Roman" w:hAnsi="Times New Roman" w:cs="Times New Roman"/>
          <w:b/>
          <w:sz w:val="24"/>
          <w:szCs w:val="24"/>
          <w:lang w:val="vi-VN" w:eastAsia="vi-VN"/>
        </w:rPr>
        <w:t>B.</w:t>
      </w:r>
      <w:r w:rsidR="00095F3D" w:rsidRPr="00095F3D">
        <w:rPr>
          <w:rFonts w:ascii="Times New Roman" w:eastAsia="Times New Roman" w:hAnsi="Times New Roman" w:cs="Times New Roman"/>
          <w:sz w:val="24"/>
          <w:szCs w:val="24"/>
          <w:lang w:val="vi-VN" w:eastAsia="vi-VN"/>
        </w:rPr>
        <w:t xml:space="preserve"> giảm đi một nửa.</w:t>
      </w:r>
      <w:r>
        <w:rPr>
          <w:rFonts w:ascii="Times New Roman" w:eastAsia="Times New Roman" w:hAnsi="Times New Roman" w:cs="Times New Roman"/>
          <w:sz w:val="24"/>
          <w:szCs w:val="24"/>
          <w:lang w:eastAsia="vi-VN"/>
        </w:rPr>
        <w:tab/>
      </w:r>
      <w:r w:rsidR="00095F3D" w:rsidRPr="00095F3D">
        <w:rPr>
          <w:rFonts w:ascii="Times New Roman" w:eastAsia="Times New Roman" w:hAnsi="Times New Roman" w:cs="Times New Roman"/>
          <w:sz w:val="24"/>
          <w:szCs w:val="24"/>
          <w:lang w:val="vi-VN" w:eastAsia="vi-VN"/>
        </w:rPr>
        <w:t xml:space="preserve"> </w:t>
      </w:r>
      <w:r>
        <w:rPr>
          <w:rFonts w:ascii="Times New Roman" w:eastAsia="Times New Roman" w:hAnsi="Times New Roman" w:cs="Times New Roman"/>
          <w:b/>
          <w:bCs/>
          <w:sz w:val="24"/>
          <w:szCs w:val="24"/>
          <w:lang w:eastAsia="vi-VN"/>
        </w:rPr>
        <w:t>C</w:t>
      </w:r>
      <w:r w:rsidR="00095F3D" w:rsidRPr="00095F3D">
        <w:rPr>
          <w:rFonts w:ascii="Times New Roman" w:eastAsia="Times New Roman" w:hAnsi="Times New Roman" w:cs="Times New Roman"/>
          <w:b/>
          <w:bCs/>
          <w:sz w:val="24"/>
          <w:szCs w:val="24"/>
          <w:lang w:val="vi-VN" w:eastAsia="vi-VN"/>
        </w:rPr>
        <w:t xml:space="preserve">. </w:t>
      </w:r>
      <w:r w:rsidR="00095F3D" w:rsidRPr="00095F3D">
        <w:rPr>
          <w:rFonts w:ascii="Times New Roman" w:eastAsia="Times New Roman" w:hAnsi="Times New Roman" w:cs="Times New Roman"/>
          <w:sz w:val="24"/>
          <w:szCs w:val="24"/>
          <w:lang w:val="vi-VN" w:eastAsia="vi-VN"/>
        </w:rPr>
        <w:t xml:space="preserve">tăng lên 16 lần. </w:t>
      </w:r>
      <w:r>
        <w:rPr>
          <w:rFonts w:ascii="Times New Roman" w:eastAsia="Times New Roman" w:hAnsi="Times New Roman" w:cs="Times New Roman"/>
          <w:sz w:val="24"/>
          <w:szCs w:val="24"/>
          <w:lang w:eastAsia="vi-VN"/>
        </w:rPr>
        <w:tab/>
      </w:r>
      <w:r w:rsidR="00095F3D" w:rsidRPr="001F01D2">
        <w:rPr>
          <w:rFonts w:ascii="Times New Roman" w:eastAsia="Times New Roman" w:hAnsi="Times New Roman" w:cs="Times New Roman"/>
          <w:b/>
          <w:sz w:val="24"/>
          <w:szCs w:val="24"/>
          <w:lang w:val="vi-VN" w:eastAsia="vi-VN"/>
        </w:rPr>
        <w:t>D.</w:t>
      </w:r>
      <w:r w:rsidR="00095F3D" w:rsidRPr="00095F3D">
        <w:rPr>
          <w:rFonts w:ascii="Times New Roman" w:eastAsia="Times New Roman" w:hAnsi="Times New Roman" w:cs="Times New Roman"/>
          <w:sz w:val="24"/>
          <w:szCs w:val="24"/>
          <w:lang w:val="vi-VN" w:eastAsia="vi-VN"/>
        </w:rPr>
        <w:t xml:space="preserve"> giảm đi 16 lần.</w:t>
      </w:r>
    </w:p>
    <w:p w:rsidR="00095F3D" w:rsidRPr="00095F3D" w:rsidRDefault="00095F3D"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sidRPr="001F01D2">
        <w:rPr>
          <w:rFonts w:ascii="Times New Roman" w:eastAsia="Times New Roman" w:hAnsi="Times New Roman" w:cs="Times New Roman"/>
          <w:b/>
          <w:sz w:val="24"/>
          <w:szCs w:val="24"/>
          <w:lang w:val="vi-VN" w:eastAsia="vi-VN"/>
        </w:rPr>
        <w:t>Câu 6.</w:t>
      </w:r>
      <w:r w:rsidRPr="00095F3D">
        <w:rPr>
          <w:rFonts w:ascii="Times New Roman" w:eastAsia="Times New Roman" w:hAnsi="Times New Roman" w:cs="Times New Roman"/>
          <w:sz w:val="24"/>
          <w:szCs w:val="24"/>
          <w:lang w:val="vi-VN" w:eastAsia="vi-VN"/>
        </w:rPr>
        <w:t xml:space="preserve"> Hai vật </w:t>
      </w:r>
      <w:r w:rsidRPr="001F01D2">
        <w:rPr>
          <w:rFonts w:ascii="Times New Roman" w:eastAsia="Times New Roman" w:hAnsi="Times New Roman" w:cs="Times New Roman"/>
          <w:bCs/>
          <w:i/>
          <w:iCs/>
          <w:spacing w:val="10"/>
          <w:sz w:val="24"/>
          <w:szCs w:val="24"/>
          <w:lang w:val="vi-VN" w:eastAsia="vi-VN"/>
        </w:rPr>
        <w:t>A</w:t>
      </w:r>
      <w:r w:rsidRPr="00095F3D">
        <w:rPr>
          <w:rFonts w:ascii="Times New Roman" w:eastAsia="Times New Roman" w:hAnsi="Times New Roman" w:cs="Times New Roman"/>
          <w:b/>
          <w:bCs/>
          <w:sz w:val="24"/>
          <w:szCs w:val="24"/>
          <w:lang w:val="vi-VN" w:eastAsia="vi-VN"/>
        </w:rPr>
        <w:t xml:space="preserve"> </w:t>
      </w:r>
      <w:r w:rsidRPr="00095F3D">
        <w:rPr>
          <w:rFonts w:ascii="Times New Roman" w:eastAsia="Times New Roman" w:hAnsi="Times New Roman" w:cs="Times New Roman"/>
          <w:sz w:val="24"/>
          <w:szCs w:val="24"/>
          <w:lang w:val="vi-VN" w:eastAsia="vi-VN"/>
        </w:rPr>
        <w:t xml:space="preserve">và </w:t>
      </w:r>
      <w:r w:rsidRPr="00095F3D">
        <w:rPr>
          <w:rFonts w:ascii="Times New Roman" w:eastAsia="Times New Roman" w:hAnsi="Times New Roman" w:cs="Times New Roman"/>
          <w:i/>
          <w:iCs/>
          <w:sz w:val="24"/>
          <w:szCs w:val="24"/>
          <w:lang w:val="vi-VN" w:eastAsia="vi-VN"/>
        </w:rPr>
        <w:t>B</w:t>
      </w:r>
      <w:r w:rsidR="001F01D2">
        <w:rPr>
          <w:rFonts w:ascii="Times New Roman" w:eastAsia="Times New Roman" w:hAnsi="Times New Roman" w:cs="Times New Roman"/>
          <w:sz w:val="24"/>
          <w:szCs w:val="24"/>
          <w:lang w:val="vi-VN" w:eastAsia="vi-VN"/>
        </w:rPr>
        <w:t xml:space="preserve"> có kh</w:t>
      </w:r>
      <w:r w:rsidR="001F01D2">
        <w:rPr>
          <w:rFonts w:ascii="Times New Roman" w:eastAsia="Times New Roman" w:hAnsi="Times New Roman" w:cs="Times New Roman"/>
          <w:sz w:val="24"/>
          <w:szCs w:val="24"/>
          <w:lang w:eastAsia="vi-VN"/>
        </w:rPr>
        <w:t>ố</w:t>
      </w:r>
      <w:r w:rsidR="001F01D2">
        <w:rPr>
          <w:rFonts w:ascii="Times New Roman" w:eastAsia="Times New Roman" w:hAnsi="Times New Roman" w:cs="Times New Roman"/>
          <w:sz w:val="24"/>
          <w:szCs w:val="24"/>
          <w:lang w:val="vi-VN" w:eastAsia="vi-VN"/>
        </w:rPr>
        <w:t>i lượng l</w:t>
      </w:r>
      <w:r w:rsidR="001F01D2">
        <w:rPr>
          <w:rFonts w:ascii="Times New Roman" w:eastAsia="Times New Roman" w:hAnsi="Times New Roman" w:cs="Times New Roman"/>
          <w:sz w:val="24"/>
          <w:szCs w:val="24"/>
          <w:lang w:eastAsia="vi-VN"/>
        </w:rPr>
        <w:t>ầ</w:t>
      </w:r>
      <w:r w:rsidRPr="00095F3D">
        <w:rPr>
          <w:rFonts w:ascii="Times New Roman" w:eastAsia="Times New Roman" w:hAnsi="Times New Roman" w:cs="Times New Roman"/>
          <w:sz w:val="24"/>
          <w:szCs w:val="24"/>
          <w:lang w:val="vi-VN" w:eastAsia="vi-VN"/>
        </w:rPr>
        <w:t xml:space="preserve">n lượt là </w:t>
      </w:r>
      <w:r w:rsidRPr="001F01D2">
        <w:rPr>
          <w:rFonts w:ascii="Times New Roman" w:eastAsia="Times New Roman" w:hAnsi="Times New Roman" w:cs="Times New Roman"/>
          <w:bCs/>
          <w:i/>
          <w:iCs/>
          <w:spacing w:val="10"/>
          <w:sz w:val="24"/>
          <w:szCs w:val="24"/>
          <w:lang w:val="vi-VN" w:eastAsia="vi-VN"/>
        </w:rPr>
        <w:t>m</w:t>
      </w:r>
      <w:r w:rsidRPr="001F01D2">
        <w:rPr>
          <w:rFonts w:ascii="Times New Roman" w:eastAsia="Times New Roman" w:hAnsi="Times New Roman" w:cs="Times New Roman"/>
          <w:bCs/>
          <w:i/>
          <w:iCs/>
          <w:spacing w:val="10"/>
          <w:sz w:val="24"/>
          <w:szCs w:val="24"/>
          <w:vertAlign w:val="subscript"/>
          <w:lang w:val="vi-VN" w:eastAsia="vi-VN"/>
        </w:rPr>
        <w:t>A</w:t>
      </w:r>
      <w:r w:rsidRPr="001F01D2">
        <w:rPr>
          <w:rFonts w:ascii="Times New Roman" w:eastAsia="Times New Roman" w:hAnsi="Times New Roman" w:cs="Times New Roman"/>
          <w:bCs/>
          <w:sz w:val="24"/>
          <w:szCs w:val="24"/>
          <w:lang w:val="vi-VN" w:eastAsia="vi-VN"/>
        </w:rPr>
        <w:t xml:space="preserve"> </w:t>
      </w:r>
      <w:r w:rsidRPr="001F01D2">
        <w:rPr>
          <w:rFonts w:ascii="Times New Roman" w:eastAsia="Times New Roman" w:hAnsi="Times New Roman" w:cs="Times New Roman"/>
          <w:sz w:val="24"/>
          <w:szCs w:val="24"/>
          <w:lang w:val="vi-VN" w:eastAsia="vi-VN"/>
        </w:rPr>
        <w:t>và</w:t>
      </w:r>
      <w:r w:rsidR="001F01D2" w:rsidRPr="001F01D2">
        <w:rPr>
          <w:rFonts w:ascii="Times New Roman" w:eastAsia="Times New Roman" w:hAnsi="Times New Roman" w:cs="Times New Roman"/>
          <w:sz w:val="24"/>
          <w:szCs w:val="24"/>
        </w:rPr>
        <w:t xml:space="preserve"> </w:t>
      </w:r>
      <w:r w:rsidRPr="001F01D2">
        <w:rPr>
          <w:rFonts w:ascii="Times New Roman" w:eastAsia="Times New Roman" w:hAnsi="Times New Roman" w:cs="Times New Roman"/>
          <w:bCs/>
          <w:i/>
          <w:iCs/>
          <w:spacing w:val="10"/>
          <w:sz w:val="24"/>
          <w:szCs w:val="24"/>
          <w:lang w:val="vi-VN" w:eastAsia="vi-VN"/>
        </w:rPr>
        <w:t>m</w:t>
      </w:r>
      <w:r w:rsidR="001F01D2" w:rsidRPr="001F01D2">
        <w:rPr>
          <w:rFonts w:ascii="Times New Roman" w:eastAsia="Times New Roman" w:hAnsi="Times New Roman" w:cs="Times New Roman"/>
          <w:bCs/>
          <w:i/>
          <w:iCs/>
          <w:spacing w:val="10"/>
          <w:sz w:val="24"/>
          <w:szCs w:val="24"/>
          <w:vertAlign w:val="subscript"/>
          <w:lang w:eastAsia="vi-VN"/>
        </w:rPr>
        <w:t xml:space="preserve">B; </w:t>
      </w:r>
      <w:r w:rsidRPr="001F01D2">
        <w:rPr>
          <w:rFonts w:ascii="Times New Roman" w:eastAsia="Times New Roman" w:hAnsi="Times New Roman" w:cs="Times New Roman"/>
          <w:bCs/>
          <w:i/>
          <w:iCs/>
          <w:spacing w:val="10"/>
          <w:sz w:val="24"/>
          <w:szCs w:val="24"/>
          <w:lang w:val="vi-VN" w:eastAsia="vi-VN"/>
        </w:rPr>
        <w:t xml:space="preserve"> m</w:t>
      </w:r>
      <w:r w:rsidRPr="001F01D2">
        <w:rPr>
          <w:rFonts w:ascii="Times New Roman" w:eastAsia="Times New Roman" w:hAnsi="Times New Roman" w:cs="Times New Roman"/>
          <w:bCs/>
          <w:i/>
          <w:iCs/>
          <w:spacing w:val="10"/>
          <w:sz w:val="24"/>
          <w:szCs w:val="24"/>
          <w:vertAlign w:val="subscript"/>
          <w:lang w:val="vi-VN" w:eastAsia="vi-VN"/>
        </w:rPr>
        <w:t>A</w:t>
      </w:r>
      <w:r w:rsidRPr="001F01D2">
        <w:rPr>
          <w:rFonts w:ascii="Times New Roman" w:eastAsia="Times New Roman" w:hAnsi="Times New Roman" w:cs="Times New Roman"/>
          <w:bCs/>
          <w:i/>
          <w:iCs/>
          <w:spacing w:val="10"/>
          <w:sz w:val="24"/>
          <w:szCs w:val="24"/>
          <w:lang w:val="vi-VN" w:eastAsia="vi-VN"/>
        </w:rPr>
        <w:t>&gt; m</w:t>
      </w:r>
      <w:r w:rsidRPr="001F01D2">
        <w:rPr>
          <w:rFonts w:ascii="Times New Roman" w:eastAsia="Times New Roman" w:hAnsi="Times New Roman" w:cs="Times New Roman"/>
          <w:bCs/>
          <w:i/>
          <w:iCs/>
          <w:spacing w:val="10"/>
          <w:sz w:val="24"/>
          <w:szCs w:val="24"/>
          <w:vertAlign w:val="subscript"/>
          <w:lang w:val="vi-VN" w:eastAsia="vi-VN"/>
        </w:rPr>
        <w:t>B</w:t>
      </w:r>
      <w:r w:rsidRPr="001F01D2">
        <w:rPr>
          <w:rFonts w:ascii="Times New Roman" w:eastAsia="Times New Roman" w:hAnsi="Times New Roman" w:cs="Times New Roman"/>
          <w:bCs/>
          <w:sz w:val="24"/>
          <w:szCs w:val="24"/>
          <w:lang w:val="vi-VN" w:eastAsia="vi-VN"/>
        </w:rPr>
        <w:t xml:space="preserve"> </w:t>
      </w:r>
      <w:r w:rsidRPr="001F01D2">
        <w:rPr>
          <w:rFonts w:ascii="Times New Roman" w:eastAsia="Times New Roman" w:hAnsi="Times New Roman" w:cs="Times New Roman"/>
          <w:sz w:val="24"/>
          <w:szCs w:val="24"/>
          <w:lang w:val="vi-VN" w:eastAsia="vi-VN"/>
        </w:rPr>
        <w:t>,</w:t>
      </w:r>
      <w:r w:rsidRPr="00095F3D">
        <w:rPr>
          <w:rFonts w:ascii="Times New Roman" w:eastAsia="Times New Roman" w:hAnsi="Times New Roman" w:cs="Times New Roman"/>
          <w:sz w:val="24"/>
          <w:szCs w:val="24"/>
          <w:lang w:val="vi-VN" w:eastAsia="vi-VN"/>
        </w:rPr>
        <w:t xml:space="preserve"> đặt trên mặt đất.</w:t>
      </w:r>
    </w:p>
    <w:p w:rsidR="00095F3D" w:rsidRPr="00095F3D" w:rsidRDefault="001F01D2" w:rsidP="001F01D2">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eastAsia="vi-VN"/>
        </w:rPr>
      </w:pPr>
      <w:r>
        <w:rPr>
          <w:rFonts w:ascii="Times New Roman" w:eastAsia="Times New Roman" w:hAnsi="Times New Roman" w:cs="Times New Roman"/>
          <w:b/>
          <w:sz w:val="24"/>
          <w:szCs w:val="24"/>
          <w:lang w:eastAsia="vi-VN"/>
        </w:rPr>
        <w:tab/>
      </w:r>
      <w:r w:rsidRPr="001F01D2">
        <w:rPr>
          <w:rFonts w:ascii="Times New Roman" w:eastAsia="Times New Roman" w:hAnsi="Times New Roman" w:cs="Times New Roman"/>
          <w:b/>
          <w:sz w:val="24"/>
          <w:szCs w:val="24"/>
          <w:lang w:eastAsia="vi-VN"/>
        </w:rPr>
        <w:t>A.</w:t>
      </w:r>
      <w:r>
        <w:rPr>
          <w:rFonts w:ascii="Times New Roman" w:eastAsia="Times New Roman" w:hAnsi="Times New Roman" w:cs="Times New Roman"/>
          <w:sz w:val="24"/>
          <w:szCs w:val="24"/>
          <w:lang w:eastAsia="vi-VN"/>
        </w:rPr>
        <w:t xml:space="preserve"> </w:t>
      </w:r>
      <w:r w:rsidR="00095F3D" w:rsidRPr="00095F3D">
        <w:rPr>
          <w:rFonts w:ascii="Times New Roman" w:eastAsia="Times New Roman" w:hAnsi="Times New Roman" w:cs="Times New Roman"/>
          <w:sz w:val="24"/>
          <w:szCs w:val="24"/>
          <w:lang w:val="vi-VN" w:eastAsia="vi-VN"/>
        </w:rPr>
        <w:t xml:space="preserve">Lực do vật </w:t>
      </w:r>
      <w:r w:rsidR="00095F3D" w:rsidRPr="001F01D2">
        <w:rPr>
          <w:rFonts w:ascii="Times New Roman" w:eastAsia="Times New Roman" w:hAnsi="Times New Roman" w:cs="Times New Roman"/>
          <w:bCs/>
          <w:i/>
          <w:iCs/>
          <w:spacing w:val="10"/>
          <w:sz w:val="24"/>
          <w:szCs w:val="24"/>
          <w:lang w:val="vi-VN" w:eastAsia="vi-VN"/>
        </w:rPr>
        <w:t>A</w:t>
      </w:r>
      <w:r w:rsidR="00095F3D" w:rsidRPr="001F01D2">
        <w:rPr>
          <w:rFonts w:ascii="Times New Roman" w:eastAsia="Times New Roman" w:hAnsi="Times New Roman" w:cs="Times New Roman"/>
          <w:bCs/>
          <w:sz w:val="24"/>
          <w:szCs w:val="24"/>
          <w:lang w:val="vi-VN" w:eastAsia="vi-VN"/>
        </w:rPr>
        <w:t xml:space="preserve"> </w:t>
      </w:r>
      <w:r w:rsidR="00095F3D" w:rsidRPr="00095F3D">
        <w:rPr>
          <w:rFonts w:ascii="Times New Roman" w:eastAsia="Times New Roman" w:hAnsi="Times New Roman" w:cs="Times New Roman"/>
          <w:sz w:val="24"/>
          <w:szCs w:val="24"/>
          <w:lang w:val="vi-VN" w:eastAsia="vi-VN"/>
        </w:rPr>
        <w:t xml:space="preserve">hút Trái Đất lớn hơn lực do vật </w:t>
      </w:r>
      <w:r w:rsidR="00095F3D" w:rsidRPr="001F01D2">
        <w:rPr>
          <w:rFonts w:ascii="Times New Roman" w:eastAsia="Times New Roman" w:hAnsi="Times New Roman" w:cs="Times New Roman"/>
          <w:bCs/>
          <w:i/>
          <w:iCs/>
          <w:spacing w:val="10"/>
          <w:sz w:val="24"/>
          <w:szCs w:val="24"/>
          <w:lang w:val="vi-VN" w:eastAsia="vi-VN"/>
        </w:rPr>
        <w:t>B</w:t>
      </w:r>
      <w:r w:rsidR="00095F3D" w:rsidRPr="00095F3D">
        <w:rPr>
          <w:rFonts w:ascii="Times New Roman" w:eastAsia="Times New Roman" w:hAnsi="Times New Roman" w:cs="Times New Roman"/>
          <w:b/>
          <w:bCs/>
          <w:i/>
          <w:iCs/>
          <w:spacing w:val="10"/>
          <w:sz w:val="24"/>
          <w:szCs w:val="24"/>
          <w:lang w:val="vi-VN" w:eastAsia="vi-VN"/>
        </w:rPr>
        <w:t xml:space="preserve"> </w:t>
      </w:r>
      <w:r w:rsidR="00095F3D" w:rsidRPr="00095F3D">
        <w:rPr>
          <w:rFonts w:ascii="Times New Roman" w:eastAsia="Times New Roman" w:hAnsi="Times New Roman" w:cs="Times New Roman"/>
          <w:sz w:val="24"/>
          <w:szCs w:val="24"/>
          <w:lang w:val="vi-VN" w:eastAsia="vi-VN"/>
        </w:rPr>
        <w:t>hút Trái Đất.</w:t>
      </w:r>
    </w:p>
    <w:p w:rsidR="00095F3D" w:rsidRPr="00095F3D" w:rsidRDefault="001F01D2" w:rsidP="001F01D2">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eastAsia="vi-VN"/>
        </w:rPr>
      </w:pPr>
      <w:r>
        <w:rPr>
          <w:rFonts w:ascii="Times New Roman" w:eastAsia="Times New Roman" w:hAnsi="Times New Roman" w:cs="Times New Roman"/>
          <w:b/>
          <w:sz w:val="24"/>
          <w:szCs w:val="24"/>
          <w:lang w:eastAsia="vi-VN"/>
        </w:rPr>
        <w:tab/>
      </w:r>
      <w:r w:rsidRPr="001F01D2">
        <w:rPr>
          <w:rFonts w:ascii="Times New Roman" w:eastAsia="Times New Roman" w:hAnsi="Times New Roman" w:cs="Times New Roman"/>
          <w:b/>
          <w:sz w:val="24"/>
          <w:szCs w:val="24"/>
          <w:lang w:eastAsia="vi-VN"/>
        </w:rPr>
        <w:t>B.</w:t>
      </w:r>
      <w:r>
        <w:rPr>
          <w:rFonts w:ascii="Times New Roman" w:eastAsia="Times New Roman" w:hAnsi="Times New Roman" w:cs="Times New Roman"/>
          <w:sz w:val="24"/>
          <w:szCs w:val="24"/>
          <w:lang w:eastAsia="vi-VN"/>
        </w:rPr>
        <w:t xml:space="preserve"> </w:t>
      </w:r>
      <w:r w:rsidR="00095F3D" w:rsidRPr="00095F3D">
        <w:rPr>
          <w:rFonts w:ascii="Times New Roman" w:eastAsia="Times New Roman" w:hAnsi="Times New Roman" w:cs="Times New Roman"/>
          <w:sz w:val="24"/>
          <w:szCs w:val="24"/>
          <w:lang w:val="vi-VN" w:eastAsia="vi-VN"/>
        </w:rPr>
        <w:t xml:space="preserve">Lực do vật </w:t>
      </w:r>
      <w:r w:rsidR="00095F3D" w:rsidRPr="00095F3D">
        <w:rPr>
          <w:rFonts w:ascii="Times New Roman" w:eastAsia="Times New Roman" w:hAnsi="Times New Roman" w:cs="Times New Roman"/>
          <w:i/>
          <w:iCs/>
          <w:sz w:val="24"/>
          <w:szCs w:val="24"/>
          <w:lang w:val="vi-VN" w:eastAsia="vi-VN"/>
        </w:rPr>
        <w:t>A</w:t>
      </w:r>
      <w:r w:rsidR="00095F3D" w:rsidRPr="00095F3D">
        <w:rPr>
          <w:rFonts w:ascii="Times New Roman" w:eastAsia="Times New Roman" w:hAnsi="Times New Roman" w:cs="Times New Roman"/>
          <w:sz w:val="24"/>
          <w:szCs w:val="24"/>
          <w:lang w:val="vi-VN" w:eastAsia="vi-VN"/>
        </w:rPr>
        <w:t xml:space="preserve"> hút vật </w:t>
      </w:r>
      <w:r w:rsidR="00095F3D" w:rsidRPr="00095F3D">
        <w:rPr>
          <w:rFonts w:ascii="Times New Roman" w:eastAsia="Times New Roman" w:hAnsi="Times New Roman" w:cs="Times New Roman"/>
          <w:i/>
          <w:iCs/>
          <w:sz w:val="24"/>
          <w:szCs w:val="24"/>
          <w:lang w:val="vi-VN" w:eastAsia="vi-VN"/>
        </w:rPr>
        <w:t>B</w:t>
      </w:r>
      <w:r w:rsidR="00095F3D" w:rsidRPr="00095F3D">
        <w:rPr>
          <w:rFonts w:ascii="Times New Roman" w:eastAsia="Times New Roman" w:hAnsi="Times New Roman" w:cs="Times New Roman"/>
          <w:sz w:val="24"/>
          <w:szCs w:val="24"/>
          <w:lang w:val="vi-VN" w:eastAsia="vi-VN"/>
        </w:rPr>
        <w:t xml:space="preserve"> lớn hơn lực do vật B hút vật A.</w:t>
      </w:r>
    </w:p>
    <w:p w:rsidR="00095F3D" w:rsidRPr="00095F3D" w:rsidRDefault="001F01D2" w:rsidP="001F01D2">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val="vi-VN"/>
        </w:rPr>
      </w:pPr>
      <w:r>
        <w:rPr>
          <w:rFonts w:ascii="Times New Roman" w:eastAsia="Times New Roman" w:hAnsi="Times New Roman" w:cs="Times New Roman"/>
          <w:b/>
          <w:bCs/>
          <w:sz w:val="24"/>
          <w:szCs w:val="24"/>
          <w:lang w:eastAsia="vi-VN"/>
        </w:rPr>
        <w:t xml:space="preserve">C. </w:t>
      </w:r>
      <w:r w:rsidR="00095F3D" w:rsidRPr="00095F3D">
        <w:rPr>
          <w:rFonts w:ascii="Times New Roman" w:eastAsia="Times New Roman" w:hAnsi="Times New Roman" w:cs="Times New Roman"/>
          <w:b/>
          <w:bCs/>
          <w:sz w:val="24"/>
          <w:szCs w:val="24"/>
          <w:lang w:val="vi-VN" w:eastAsia="vi-VN"/>
        </w:rPr>
        <w:t xml:space="preserve"> </w:t>
      </w:r>
      <w:r w:rsidR="00095F3D" w:rsidRPr="00095F3D">
        <w:rPr>
          <w:rFonts w:ascii="Times New Roman" w:eastAsia="Times New Roman" w:hAnsi="Times New Roman" w:cs="Times New Roman"/>
          <w:sz w:val="24"/>
          <w:szCs w:val="24"/>
          <w:lang w:val="vi-VN" w:eastAsia="vi-VN"/>
        </w:rPr>
        <w:t xml:space="preserve">Lực do vật </w:t>
      </w:r>
      <w:r w:rsidR="00095F3D" w:rsidRPr="00095F3D">
        <w:rPr>
          <w:rFonts w:ascii="Times New Roman" w:eastAsia="Times New Roman" w:hAnsi="Times New Roman" w:cs="Times New Roman"/>
          <w:i/>
          <w:iCs/>
          <w:sz w:val="24"/>
          <w:szCs w:val="24"/>
          <w:lang w:val="vi-VN" w:eastAsia="vi-VN"/>
        </w:rPr>
        <w:t>A</w:t>
      </w:r>
      <w:r w:rsidR="00095F3D" w:rsidRPr="00095F3D">
        <w:rPr>
          <w:rFonts w:ascii="Times New Roman" w:eastAsia="Times New Roman" w:hAnsi="Times New Roman" w:cs="Times New Roman"/>
          <w:sz w:val="24"/>
          <w:szCs w:val="24"/>
          <w:lang w:val="vi-VN" w:eastAsia="vi-VN"/>
        </w:rPr>
        <w:t xml:space="preserve"> hút Trái Đất nhỏ hơn lực do vật B hút Trái Đất.</w:t>
      </w:r>
    </w:p>
    <w:p w:rsidR="00095F3D" w:rsidRPr="00095F3D" w:rsidRDefault="00095F3D" w:rsidP="001F01D2">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val="vi-VN"/>
        </w:rPr>
      </w:pPr>
      <w:r w:rsidRPr="001F01D2">
        <w:rPr>
          <w:rFonts w:ascii="Times New Roman" w:eastAsia="Times New Roman" w:hAnsi="Times New Roman" w:cs="Times New Roman"/>
          <w:b/>
          <w:sz w:val="24"/>
          <w:szCs w:val="24"/>
          <w:lang w:val="vi-VN" w:eastAsia="vi-VN"/>
        </w:rPr>
        <w:t>D.</w:t>
      </w:r>
      <w:r w:rsidRPr="00095F3D">
        <w:rPr>
          <w:rFonts w:ascii="Times New Roman" w:eastAsia="Times New Roman" w:hAnsi="Times New Roman" w:cs="Times New Roman"/>
          <w:sz w:val="24"/>
          <w:szCs w:val="24"/>
          <w:lang w:val="vi-VN" w:eastAsia="vi-VN"/>
        </w:rPr>
        <w:t xml:space="preserve"> Lực do Trái Đất hút vật </w:t>
      </w:r>
      <w:r w:rsidRPr="00095F3D">
        <w:rPr>
          <w:rFonts w:ascii="Times New Roman" w:eastAsia="Times New Roman" w:hAnsi="Times New Roman" w:cs="Times New Roman"/>
          <w:i/>
          <w:iCs/>
          <w:sz w:val="24"/>
          <w:szCs w:val="24"/>
          <w:lang w:val="vi-VN" w:eastAsia="vi-VN"/>
        </w:rPr>
        <w:t>A</w:t>
      </w:r>
      <w:r w:rsidRPr="00095F3D">
        <w:rPr>
          <w:rFonts w:ascii="Times New Roman" w:eastAsia="Times New Roman" w:hAnsi="Times New Roman" w:cs="Times New Roman"/>
          <w:sz w:val="24"/>
          <w:szCs w:val="24"/>
          <w:lang w:val="vi-VN" w:eastAsia="vi-VN"/>
        </w:rPr>
        <w:t xml:space="preserve"> bằng lực do Trái Đất hút vật B.</w:t>
      </w:r>
    </w:p>
    <w:p w:rsidR="00095F3D" w:rsidRPr="00095F3D" w:rsidRDefault="001F01D2"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sidRPr="001F01D2">
        <w:rPr>
          <w:rFonts w:ascii="Times New Roman" w:eastAsia="Times New Roman" w:hAnsi="Times New Roman" w:cs="Times New Roman"/>
          <w:b/>
          <w:sz w:val="24"/>
          <w:szCs w:val="24"/>
          <w:lang w:val="vi-VN" w:eastAsia="vi-VN"/>
        </w:rPr>
        <w:t>C</w:t>
      </w:r>
      <w:r w:rsidRPr="001F01D2">
        <w:rPr>
          <w:rFonts w:ascii="Times New Roman" w:eastAsia="Times New Roman" w:hAnsi="Times New Roman" w:cs="Times New Roman"/>
          <w:b/>
          <w:sz w:val="24"/>
          <w:szCs w:val="24"/>
          <w:lang w:eastAsia="vi-VN"/>
        </w:rPr>
        <w:t>â</w:t>
      </w:r>
      <w:r w:rsidR="00095F3D" w:rsidRPr="001F01D2">
        <w:rPr>
          <w:rFonts w:ascii="Times New Roman" w:eastAsia="Times New Roman" w:hAnsi="Times New Roman" w:cs="Times New Roman"/>
          <w:b/>
          <w:sz w:val="24"/>
          <w:szCs w:val="24"/>
          <w:lang w:val="vi-VN" w:eastAsia="vi-VN"/>
        </w:rPr>
        <w:t>u 7.</w:t>
      </w:r>
      <w:r w:rsidR="00095F3D" w:rsidRPr="00095F3D">
        <w:rPr>
          <w:rFonts w:ascii="Times New Roman" w:eastAsia="Times New Roman" w:hAnsi="Times New Roman" w:cs="Times New Roman"/>
          <w:sz w:val="24"/>
          <w:szCs w:val="24"/>
          <w:lang w:val="vi-VN" w:eastAsia="vi-VN"/>
        </w:rPr>
        <w:t xml:space="preserve"> Khi đưa một vật từ mặt đất lên cao thì</w:t>
      </w:r>
    </w:p>
    <w:p w:rsidR="00095F3D" w:rsidRPr="00095F3D" w:rsidRDefault="001F01D2" w:rsidP="001F01D2">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val="vi-VN" w:eastAsia="vi-VN"/>
        </w:rPr>
      </w:pPr>
      <w:r w:rsidRPr="001F01D2">
        <w:rPr>
          <w:rFonts w:ascii="Times New Roman" w:eastAsia="Times New Roman" w:hAnsi="Times New Roman" w:cs="Times New Roman"/>
          <w:b/>
          <w:sz w:val="24"/>
          <w:szCs w:val="24"/>
          <w:lang w:eastAsia="vi-VN"/>
        </w:rPr>
        <w:t>A.</w:t>
      </w:r>
      <w:r>
        <w:rPr>
          <w:rFonts w:ascii="Times New Roman" w:eastAsia="Times New Roman" w:hAnsi="Times New Roman" w:cs="Times New Roman"/>
          <w:sz w:val="24"/>
          <w:szCs w:val="24"/>
          <w:lang w:eastAsia="vi-VN"/>
        </w:rPr>
        <w:t xml:space="preserve"> </w:t>
      </w:r>
      <w:r w:rsidR="00095F3D" w:rsidRPr="00095F3D">
        <w:rPr>
          <w:rFonts w:ascii="Times New Roman" w:eastAsia="Times New Roman" w:hAnsi="Times New Roman" w:cs="Times New Roman"/>
          <w:sz w:val="24"/>
          <w:szCs w:val="24"/>
          <w:lang w:val="vi-VN" w:eastAsia="vi-VN"/>
        </w:rPr>
        <w:t xml:space="preserve">khối lượng của </w:t>
      </w:r>
      <w:r>
        <w:rPr>
          <w:rFonts w:ascii="Times New Roman" w:eastAsia="Times New Roman" w:hAnsi="Times New Roman" w:cs="Times New Roman"/>
          <w:sz w:val="24"/>
          <w:szCs w:val="24"/>
          <w:lang w:val="vi-VN" w:eastAsia="vi-VN"/>
        </w:rPr>
        <w:t>vật tăng lên, còn trọng lượng c</w:t>
      </w:r>
      <w:r>
        <w:rPr>
          <w:rFonts w:ascii="Times New Roman" w:eastAsia="Times New Roman" w:hAnsi="Times New Roman" w:cs="Times New Roman"/>
          <w:sz w:val="24"/>
          <w:szCs w:val="24"/>
          <w:lang w:eastAsia="vi-VN"/>
        </w:rPr>
        <w:t>ủ</w:t>
      </w:r>
      <w:r w:rsidR="00095F3D" w:rsidRPr="00095F3D">
        <w:rPr>
          <w:rFonts w:ascii="Times New Roman" w:eastAsia="Times New Roman" w:hAnsi="Times New Roman" w:cs="Times New Roman"/>
          <w:sz w:val="24"/>
          <w:szCs w:val="24"/>
          <w:lang w:val="vi-VN" w:eastAsia="vi-VN"/>
        </w:rPr>
        <w:t>a vật không đối.</w:t>
      </w:r>
    </w:p>
    <w:p w:rsidR="00095F3D" w:rsidRPr="00095F3D" w:rsidRDefault="001F01D2" w:rsidP="001F01D2">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val="vi-VN" w:eastAsia="vi-VN"/>
        </w:rPr>
      </w:pPr>
      <w:r w:rsidRPr="001F01D2">
        <w:rPr>
          <w:rFonts w:ascii="Times New Roman" w:eastAsia="Times New Roman" w:hAnsi="Times New Roman" w:cs="Times New Roman"/>
          <w:b/>
          <w:sz w:val="24"/>
          <w:szCs w:val="24"/>
          <w:lang w:eastAsia="vi-VN"/>
        </w:rPr>
        <w:t>B.</w:t>
      </w:r>
      <w:r>
        <w:rPr>
          <w:rFonts w:ascii="Times New Roman" w:eastAsia="Times New Roman" w:hAnsi="Times New Roman" w:cs="Times New Roman"/>
          <w:sz w:val="24"/>
          <w:szCs w:val="24"/>
          <w:lang w:eastAsia="vi-VN"/>
        </w:rPr>
        <w:t xml:space="preserve"> </w:t>
      </w:r>
      <w:r w:rsidR="00095F3D" w:rsidRPr="00095F3D">
        <w:rPr>
          <w:rFonts w:ascii="Times New Roman" w:eastAsia="Times New Roman" w:hAnsi="Times New Roman" w:cs="Times New Roman"/>
          <w:sz w:val="24"/>
          <w:szCs w:val="24"/>
          <w:lang w:val="vi-VN" w:eastAsia="vi-VN"/>
        </w:rPr>
        <w:t xml:space="preserve">khối lượng của vật không đổi, còn </w:t>
      </w:r>
      <w:r>
        <w:rPr>
          <w:rFonts w:ascii="Times New Roman" w:eastAsia="Times New Roman" w:hAnsi="Times New Roman" w:cs="Times New Roman"/>
          <w:sz w:val="24"/>
          <w:szCs w:val="24"/>
          <w:lang w:val="vi-VN" w:eastAsia="vi-VN"/>
        </w:rPr>
        <w:t>tr</w:t>
      </w:r>
      <w:r>
        <w:rPr>
          <w:rFonts w:ascii="Times New Roman" w:eastAsia="Times New Roman" w:hAnsi="Times New Roman" w:cs="Times New Roman"/>
          <w:sz w:val="24"/>
          <w:szCs w:val="24"/>
          <w:lang w:eastAsia="vi-VN"/>
        </w:rPr>
        <w:t>ọ</w:t>
      </w:r>
      <w:r w:rsidR="00095F3D" w:rsidRPr="00095F3D">
        <w:rPr>
          <w:rFonts w:ascii="Times New Roman" w:eastAsia="Times New Roman" w:hAnsi="Times New Roman" w:cs="Times New Roman"/>
          <w:sz w:val="24"/>
          <w:szCs w:val="24"/>
          <w:lang w:val="vi-VN" w:eastAsia="vi-VN"/>
        </w:rPr>
        <w:t>ng lượng của vật giảm đi.</w:t>
      </w:r>
    </w:p>
    <w:p w:rsidR="00095F3D" w:rsidRPr="00095F3D" w:rsidRDefault="001F01D2" w:rsidP="001F01D2">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val="vi-VN"/>
        </w:rPr>
      </w:pPr>
      <w:r w:rsidRPr="001F01D2">
        <w:rPr>
          <w:rFonts w:ascii="Times New Roman" w:eastAsia="Times New Roman" w:hAnsi="Times New Roman" w:cs="Times New Roman"/>
          <w:b/>
          <w:sz w:val="24"/>
          <w:szCs w:val="24"/>
          <w:lang w:eastAsia="vi-VN"/>
        </w:rPr>
        <w:t>C</w:t>
      </w:r>
      <w:r w:rsidR="00095F3D" w:rsidRPr="001F01D2">
        <w:rPr>
          <w:rFonts w:ascii="Times New Roman" w:eastAsia="Times New Roman" w:hAnsi="Times New Roman" w:cs="Times New Roman"/>
          <w:b/>
          <w:sz w:val="24"/>
          <w:szCs w:val="24"/>
          <w:lang w:val="vi-VN" w:eastAsia="vi-VN"/>
        </w:rPr>
        <w:t>.</w:t>
      </w:r>
      <w:r>
        <w:rPr>
          <w:rFonts w:ascii="Times New Roman" w:eastAsia="Times New Roman" w:hAnsi="Times New Roman" w:cs="Times New Roman"/>
          <w:sz w:val="24"/>
          <w:szCs w:val="24"/>
          <w:lang w:val="vi-VN" w:eastAsia="vi-VN"/>
        </w:rPr>
        <w:t xml:space="preserve"> khối lượng và trọng lư</w:t>
      </w:r>
      <w:r>
        <w:rPr>
          <w:rFonts w:ascii="Times New Roman" w:eastAsia="Times New Roman" w:hAnsi="Times New Roman" w:cs="Times New Roman"/>
          <w:sz w:val="24"/>
          <w:szCs w:val="24"/>
          <w:lang w:eastAsia="vi-VN"/>
        </w:rPr>
        <w:t>ợ</w:t>
      </w:r>
      <w:r w:rsidR="00095F3D" w:rsidRPr="00095F3D">
        <w:rPr>
          <w:rFonts w:ascii="Times New Roman" w:eastAsia="Times New Roman" w:hAnsi="Times New Roman" w:cs="Times New Roman"/>
          <w:sz w:val="24"/>
          <w:szCs w:val="24"/>
          <w:lang w:val="vi-VN" w:eastAsia="vi-VN"/>
        </w:rPr>
        <w:t>ng đều giảm.</w:t>
      </w:r>
    </w:p>
    <w:p w:rsidR="001F01D2" w:rsidRDefault="00095F3D" w:rsidP="001F01D2">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eastAsia="vi-VN"/>
        </w:rPr>
      </w:pPr>
      <w:r w:rsidRPr="001F01D2">
        <w:rPr>
          <w:rFonts w:ascii="Times New Roman" w:eastAsia="Times New Roman" w:hAnsi="Times New Roman" w:cs="Times New Roman"/>
          <w:b/>
          <w:sz w:val="24"/>
          <w:szCs w:val="24"/>
          <w:lang w:val="vi-VN" w:eastAsia="vi-VN"/>
        </w:rPr>
        <w:t>D.</w:t>
      </w:r>
      <w:r w:rsidRPr="00095F3D">
        <w:rPr>
          <w:rFonts w:ascii="Times New Roman" w:eastAsia="Times New Roman" w:hAnsi="Times New Roman" w:cs="Times New Roman"/>
          <w:sz w:val="24"/>
          <w:szCs w:val="24"/>
          <w:lang w:val="vi-VN" w:eastAsia="vi-VN"/>
        </w:rPr>
        <w:t xml:space="preserve"> khối lượng và trọng lượng đều không thay đổi. </w:t>
      </w:r>
    </w:p>
    <w:p w:rsidR="00095F3D" w:rsidRDefault="00095F3D"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eastAsia="vi-VN"/>
        </w:rPr>
      </w:pPr>
      <w:r w:rsidRPr="001F01D2">
        <w:rPr>
          <w:rFonts w:ascii="Times New Roman" w:eastAsia="Times New Roman" w:hAnsi="Times New Roman" w:cs="Times New Roman"/>
          <w:b/>
          <w:sz w:val="24"/>
          <w:szCs w:val="24"/>
          <w:lang w:val="vi-VN" w:eastAsia="vi-VN"/>
        </w:rPr>
        <w:t>Câu 8.</w:t>
      </w:r>
      <w:r w:rsidRPr="00095F3D">
        <w:rPr>
          <w:rFonts w:ascii="Times New Roman" w:eastAsia="Times New Roman" w:hAnsi="Times New Roman" w:cs="Times New Roman"/>
          <w:sz w:val="24"/>
          <w:szCs w:val="24"/>
          <w:lang w:val="vi-VN" w:eastAsia="vi-VN"/>
        </w:rPr>
        <w:t xml:space="preserve"> Hai quả cầu đặc đồng chất giống nhau có khối lượng M và bán kính </w:t>
      </w:r>
      <w:r w:rsidRPr="00095F3D">
        <w:rPr>
          <w:rFonts w:ascii="Times New Roman" w:eastAsia="Times New Roman" w:hAnsi="Times New Roman" w:cs="Times New Roman"/>
          <w:i/>
          <w:iCs/>
          <w:sz w:val="24"/>
          <w:szCs w:val="24"/>
          <w:lang w:val="vi-VN" w:eastAsia="vi-VN"/>
        </w:rPr>
        <w:t>R.</w:t>
      </w:r>
      <w:r w:rsidRPr="00095F3D">
        <w:rPr>
          <w:rFonts w:ascii="Times New Roman" w:eastAsia="Times New Roman" w:hAnsi="Times New Roman" w:cs="Times New Roman"/>
          <w:sz w:val="24"/>
          <w:szCs w:val="24"/>
          <w:lang w:val="vi-VN" w:eastAsia="vi-VN"/>
        </w:rPr>
        <w:t xml:space="preserve"> Lực hấp dẫn lớn nhất giữa chúng sẽ là:</w:t>
      </w:r>
    </w:p>
    <w:p w:rsidR="001F01D2" w:rsidRDefault="001F01D2"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1F01D2">
        <w:rPr>
          <w:rFonts w:ascii="Times New Roman" w:eastAsia="Times New Roman" w:hAnsi="Times New Roman" w:cs="Times New Roman"/>
          <w:b/>
          <w:sz w:val="24"/>
          <w:szCs w:val="24"/>
          <w:lang w:eastAsia="vi-VN"/>
        </w:rPr>
        <w:tab/>
        <w:t xml:space="preserve">A. </w:t>
      </w:r>
      <w:r w:rsidRPr="001F01D2">
        <w:rPr>
          <w:rFonts w:ascii="Times New Roman" w:eastAsia="Times New Roman" w:hAnsi="Times New Roman" w:cs="Times New Roman"/>
          <w:b/>
          <w:position w:val="-24"/>
          <w:sz w:val="24"/>
          <w:szCs w:val="24"/>
          <w:lang w:eastAsia="vi-VN"/>
        </w:rPr>
        <w:object w:dxaOrig="600" w:dyaOrig="660">
          <v:shape id="_x0000_i1131" type="#_x0000_t75" style="width:30pt;height:33pt" o:ole="">
            <v:imagedata r:id="rId229" o:title=""/>
          </v:shape>
          <o:OLEObject Type="Embed" ProgID="Equation.DSMT4" ShapeID="_x0000_i1131" DrawAspect="Content" ObjectID="_1692086781" r:id="rId230"/>
        </w:object>
      </w:r>
      <w:r>
        <w:rPr>
          <w:rFonts w:ascii="Times New Roman" w:eastAsia="Times New Roman" w:hAnsi="Times New Roman" w:cs="Times New Roman"/>
          <w:b/>
          <w:sz w:val="24"/>
          <w:szCs w:val="24"/>
          <w:lang w:eastAsia="vi-VN"/>
        </w:rPr>
        <w:t xml:space="preserve"> </w:t>
      </w:r>
      <w:r w:rsidRPr="001F01D2">
        <w:rPr>
          <w:rFonts w:ascii="Times New Roman" w:eastAsia="Times New Roman" w:hAnsi="Times New Roman" w:cs="Times New Roman"/>
          <w:b/>
          <w:sz w:val="24"/>
          <w:szCs w:val="24"/>
          <w:lang w:eastAsia="vi-VN"/>
        </w:rPr>
        <w:tab/>
        <w:t>B.</w:t>
      </w:r>
      <w:r w:rsidRPr="001F01D2">
        <w:rPr>
          <w:rFonts w:ascii="Times New Roman" w:eastAsia="Times New Roman" w:hAnsi="Times New Roman" w:cs="Times New Roman"/>
          <w:b/>
          <w:position w:val="-24"/>
          <w:sz w:val="24"/>
          <w:szCs w:val="24"/>
          <w:lang w:eastAsia="vi-VN"/>
        </w:rPr>
        <w:object w:dxaOrig="720" w:dyaOrig="660">
          <v:shape id="_x0000_i1132" type="#_x0000_t75" style="width:36pt;height:33pt" o:ole="">
            <v:imagedata r:id="rId231" o:title=""/>
          </v:shape>
          <o:OLEObject Type="Embed" ProgID="Equation.DSMT4" ShapeID="_x0000_i1132" DrawAspect="Content" ObjectID="_1692086782" r:id="rId232"/>
        </w:object>
      </w:r>
      <w:r w:rsidRPr="001F01D2">
        <w:rPr>
          <w:rFonts w:ascii="Times New Roman" w:eastAsia="Times New Roman" w:hAnsi="Times New Roman" w:cs="Times New Roman"/>
          <w:b/>
          <w:sz w:val="24"/>
          <w:szCs w:val="24"/>
          <w:lang w:eastAsia="vi-VN"/>
        </w:rPr>
        <w:tab/>
        <w:t>C.</w:t>
      </w:r>
      <w:r w:rsidRPr="001F01D2">
        <w:rPr>
          <w:rFonts w:ascii="Times New Roman" w:eastAsia="Times New Roman" w:hAnsi="Times New Roman" w:cs="Times New Roman"/>
          <w:b/>
          <w:position w:val="-24"/>
          <w:sz w:val="24"/>
          <w:szCs w:val="24"/>
          <w:lang w:eastAsia="vi-VN"/>
        </w:rPr>
        <w:object w:dxaOrig="600" w:dyaOrig="660">
          <v:shape id="_x0000_i1133" type="#_x0000_t75" style="width:30pt;height:33pt" o:ole="">
            <v:imagedata r:id="rId233" o:title=""/>
          </v:shape>
          <o:OLEObject Type="Embed" ProgID="Equation.DSMT4" ShapeID="_x0000_i1133" DrawAspect="Content" ObjectID="_1692086783" r:id="rId234"/>
        </w:object>
      </w:r>
      <w:r w:rsidRPr="001F01D2">
        <w:rPr>
          <w:rFonts w:ascii="Times New Roman" w:eastAsia="Times New Roman" w:hAnsi="Times New Roman" w:cs="Times New Roman"/>
          <w:b/>
          <w:sz w:val="24"/>
          <w:szCs w:val="24"/>
          <w:lang w:eastAsia="vi-VN"/>
        </w:rPr>
        <w:tab/>
        <w:t>D.</w:t>
      </w:r>
      <w:r w:rsidRPr="001F01D2">
        <w:rPr>
          <w:rFonts w:ascii="Times New Roman" w:eastAsia="Times New Roman" w:hAnsi="Times New Roman" w:cs="Times New Roman"/>
          <w:b/>
          <w:position w:val="-24"/>
          <w:sz w:val="24"/>
          <w:szCs w:val="24"/>
          <w:lang w:eastAsia="vi-VN"/>
        </w:rPr>
        <w:object w:dxaOrig="600" w:dyaOrig="660">
          <v:shape id="_x0000_i1134" type="#_x0000_t75" style="width:30pt;height:33pt" o:ole="">
            <v:imagedata r:id="rId235" o:title=""/>
          </v:shape>
          <o:OLEObject Type="Embed" ProgID="Equation.DSMT4" ShapeID="_x0000_i1134" DrawAspect="Content" ObjectID="_1692086784" r:id="rId236"/>
        </w:object>
      </w:r>
    </w:p>
    <w:p w:rsidR="00095F3D" w:rsidRPr="001F01D2" w:rsidRDefault="001F01D2"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1F01D2">
        <w:rPr>
          <w:rFonts w:ascii="Times New Roman" w:eastAsia="Times New Roman" w:hAnsi="Times New Roman" w:cs="Times New Roman"/>
          <w:b/>
          <w:sz w:val="24"/>
          <w:szCs w:val="24"/>
        </w:rPr>
        <w:t>C</w:t>
      </w:r>
      <w:r w:rsidR="00095F3D" w:rsidRPr="001F01D2">
        <w:rPr>
          <w:rFonts w:ascii="Times New Roman" w:eastAsia="Times New Roman" w:hAnsi="Times New Roman" w:cs="Times New Roman"/>
          <w:b/>
          <w:sz w:val="24"/>
          <w:szCs w:val="24"/>
          <w:lang w:val="vi-VN" w:eastAsia="vi-VN"/>
        </w:rPr>
        <w:t xml:space="preserve">âu </w:t>
      </w:r>
      <w:r w:rsidR="00095F3D" w:rsidRPr="001F01D2">
        <w:rPr>
          <w:rFonts w:ascii="Times New Roman" w:eastAsia="Times New Roman" w:hAnsi="Times New Roman" w:cs="Times New Roman"/>
          <w:b/>
          <w:sz w:val="24"/>
          <w:szCs w:val="24"/>
          <w:lang w:val="de-DE" w:eastAsia="de-DE"/>
        </w:rPr>
        <w:t>9.</w:t>
      </w:r>
      <w:r w:rsidR="00095F3D" w:rsidRPr="00095F3D">
        <w:rPr>
          <w:rFonts w:ascii="Times New Roman" w:eastAsia="Times New Roman" w:hAnsi="Times New Roman" w:cs="Times New Roman"/>
          <w:sz w:val="24"/>
          <w:szCs w:val="24"/>
          <w:lang w:val="de-DE" w:eastAsia="de-DE"/>
        </w:rPr>
        <w:t xml:space="preserve"> </w:t>
      </w:r>
      <w:r w:rsidR="00095F3D" w:rsidRPr="00095F3D">
        <w:rPr>
          <w:rFonts w:ascii="Times New Roman" w:eastAsia="Times New Roman" w:hAnsi="Times New Roman" w:cs="Times New Roman"/>
          <w:sz w:val="24"/>
          <w:szCs w:val="24"/>
          <w:lang w:val="vi-VN" w:eastAsia="vi-VN"/>
        </w:rPr>
        <w:t>Một vật có trọng lượng 20N tại mặt đất. Khi</w:t>
      </w:r>
      <w:r>
        <w:rPr>
          <w:rFonts w:ascii="Times New Roman" w:eastAsia="Times New Roman" w:hAnsi="Times New Roman" w:cs="Times New Roman"/>
          <w:b/>
          <w:sz w:val="24"/>
          <w:szCs w:val="24"/>
        </w:rPr>
        <w:t xml:space="preserve"> </w:t>
      </w:r>
      <w:r w:rsidR="00095F3D" w:rsidRPr="00095F3D">
        <w:rPr>
          <w:rFonts w:ascii="Times New Roman" w:eastAsia="Times New Roman" w:hAnsi="Times New Roman" w:cs="Times New Roman"/>
          <w:sz w:val="24"/>
          <w:szCs w:val="24"/>
          <w:lang w:val="vi-VN" w:eastAsia="vi-VN"/>
        </w:rPr>
        <w:t xml:space="preserve">đưa vật lên độ cao </w:t>
      </w:r>
      <w:r w:rsidR="00095F3D" w:rsidRPr="00095F3D">
        <w:rPr>
          <w:rFonts w:ascii="Times New Roman" w:eastAsia="Times New Roman" w:hAnsi="Times New Roman" w:cs="Times New Roman"/>
          <w:i/>
          <w:iCs/>
          <w:sz w:val="24"/>
          <w:szCs w:val="24"/>
          <w:lang w:val="vi-VN" w:eastAsia="vi-VN"/>
        </w:rPr>
        <w:t>h = R</w:t>
      </w:r>
      <w:r w:rsidR="00095F3D" w:rsidRPr="00095F3D">
        <w:rPr>
          <w:rFonts w:ascii="Times New Roman" w:eastAsia="Times New Roman" w:hAnsi="Times New Roman" w:cs="Times New Roman"/>
          <w:sz w:val="24"/>
          <w:szCs w:val="24"/>
          <w:lang w:val="vi-VN" w:eastAsia="vi-VN"/>
        </w:rPr>
        <w:t xml:space="preserve"> so với mặt đất </w:t>
      </w:r>
      <w:r w:rsidR="00095F3D" w:rsidRPr="00095F3D">
        <w:rPr>
          <w:rFonts w:ascii="Times New Roman" w:eastAsia="Times New Roman" w:hAnsi="Times New Roman" w:cs="Times New Roman"/>
          <w:i/>
          <w:iCs/>
          <w:sz w:val="24"/>
          <w:szCs w:val="24"/>
          <w:lang w:val="vi-VN" w:eastAsia="vi-VN"/>
        </w:rPr>
        <w:t>(R</w:t>
      </w:r>
      <w:r w:rsidR="00095F3D" w:rsidRPr="00095F3D">
        <w:rPr>
          <w:rFonts w:ascii="Times New Roman" w:eastAsia="Times New Roman" w:hAnsi="Times New Roman" w:cs="Times New Roman"/>
          <w:sz w:val="24"/>
          <w:szCs w:val="24"/>
          <w:lang w:val="vi-VN" w:eastAsia="vi-VN"/>
        </w:rPr>
        <w:t xml:space="preserve"> là bán kính</w:t>
      </w:r>
      <w:r>
        <w:rPr>
          <w:rFonts w:ascii="Times New Roman" w:eastAsia="Times New Roman" w:hAnsi="Times New Roman" w:cs="Times New Roman"/>
          <w:b/>
          <w:sz w:val="24"/>
          <w:szCs w:val="24"/>
        </w:rPr>
        <w:t xml:space="preserve"> </w:t>
      </w:r>
      <w:r w:rsidR="00095F3D" w:rsidRPr="00095F3D">
        <w:rPr>
          <w:rFonts w:ascii="Times New Roman" w:eastAsia="Times New Roman" w:hAnsi="Times New Roman" w:cs="Times New Roman"/>
          <w:sz w:val="24"/>
          <w:szCs w:val="24"/>
          <w:lang w:val="vi-VN" w:eastAsia="vi-VN"/>
        </w:rPr>
        <w:t>Trái Đất) thì nó có trọng lượng của nó bằng</w:t>
      </w:r>
    </w:p>
    <w:p w:rsidR="00095F3D" w:rsidRPr="00095F3D" w:rsidRDefault="001F01D2"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Pr>
          <w:rFonts w:ascii="Times New Roman" w:eastAsia="Times New Roman" w:hAnsi="Times New Roman" w:cs="Times New Roman"/>
          <w:b/>
          <w:sz w:val="24"/>
          <w:szCs w:val="24"/>
          <w:lang w:eastAsia="vi-VN"/>
        </w:rPr>
        <w:tab/>
      </w:r>
      <w:r w:rsidR="00095F3D" w:rsidRPr="001F01D2">
        <w:rPr>
          <w:rFonts w:ascii="Times New Roman" w:eastAsia="Times New Roman" w:hAnsi="Times New Roman" w:cs="Times New Roman"/>
          <w:b/>
          <w:sz w:val="24"/>
          <w:szCs w:val="24"/>
          <w:lang w:val="vi-VN" w:eastAsia="vi-VN"/>
        </w:rPr>
        <w:t>A.</w:t>
      </w:r>
      <w:r w:rsidR="00095F3D" w:rsidRPr="00095F3D">
        <w:rPr>
          <w:rFonts w:ascii="Times New Roman" w:eastAsia="Times New Roman" w:hAnsi="Times New Roman" w:cs="Times New Roman"/>
          <w:sz w:val="24"/>
          <w:szCs w:val="24"/>
          <w:lang w:val="vi-VN" w:eastAsia="vi-VN"/>
        </w:rPr>
        <w:t xml:space="preserve"> 20 N.</w:t>
      </w:r>
      <w:r w:rsidR="00095F3D" w:rsidRPr="00095F3D">
        <w:rPr>
          <w:rFonts w:ascii="Times New Roman" w:eastAsia="Times New Roman" w:hAnsi="Times New Roman" w:cs="Times New Roman"/>
          <w:sz w:val="24"/>
          <w:szCs w:val="24"/>
          <w:lang w:val="vi-VN" w:eastAsia="vi-VN"/>
        </w:rPr>
        <w:tab/>
      </w:r>
      <w:r w:rsidR="00095F3D" w:rsidRPr="001F01D2">
        <w:rPr>
          <w:rFonts w:ascii="Times New Roman" w:eastAsia="Times New Roman" w:hAnsi="Times New Roman" w:cs="Times New Roman"/>
          <w:b/>
          <w:sz w:val="24"/>
          <w:szCs w:val="24"/>
          <w:lang w:val="vi-VN" w:eastAsia="vi-VN"/>
        </w:rPr>
        <w:t>B.</w:t>
      </w:r>
      <w:r>
        <w:rPr>
          <w:rFonts w:ascii="Times New Roman" w:eastAsia="Times New Roman" w:hAnsi="Times New Roman" w:cs="Times New Roman"/>
          <w:sz w:val="24"/>
          <w:szCs w:val="24"/>
          <w:lang w:val="vi-VN" w:eastAsia="vi-VN"/>
        </w:rPr>
        <w:t xml:space="preserve"> 5 N.</w:t>
      </w:r>
      <w:r>
        <w:rPr>
          <w:rFonts w:ascii="Times New Roman" w:eastAsia="Times New Roman" w:hAnsi="Times New Roman" w:cs="Times New Roman"/>
          <w:sz w:val="24"/>
          <w:szCs w:val="24"/>
          <w:lang w:val="vi-VN" w:eastAsia="vi-VN"/>
        </w:rPr>
        <w:tab/>
      </w:r>
      <w:r w:rsidRPr="001F01D2">
        <w:rPr>
          <w:rFonts w:ascii="Times New Roman" w:eastAsia="Times New Roman" w:hAnsi="Times New Roman" w:cs="Times New Roman"/>
          <w:b/>
          <w:sz w:val="24"/>
          <w:szCs w:val="24"/>
          <w:lang w:eastAsia="vi-VN"/>
        </w:rPr>
        <w:t>C</w:t>
      </w:r>
      <w:r w:rsidR="00095F3D" w:rsidRPr="001F01D2">
        <w:rPr>
          <w:rFonts w:ascii="Times New Roman" w:eastAsia="Times New Roman" w:hAnsi="Times New Roman" w:cs="Times New Roman"/>
          <w:b/>
          <w:sz w:val="24"/>
          <w:szCs w:val="24"/>
          <w:lang w:val="vi-VN" w:eastAsia="vi-VN"/>
        </w:rPr>
        <w:t>.</w:t>
      </w:r>
      <w:r w:rsidR="00095F3D" w:rsidRPr="00095F3D">
        <w:rPr>
          <w:rFonts w:ascii="Times New Roman" w:eastAsia="Times New Roman" w:hAnsi="Times New Roman" w:cs="Times New Roman"/>
          <w:sz w:val="24"/>
          <w:szCs w:val="24"/>
          <w:lang w:val="vi-VN" w:eastAsia="vi-VN"/>
        </w:rPr>
        <w:t xml:space="preserve"> 80 N.</w:t>
      </w:r>
      <w:r w:rsidR="00095F3D" w:rsidRPr="00095F3D">
        <w:rPr>
          <w:rFonts w:ascii="Times New Roman" w:eastAsia="Times New Roman" w:hAnsi="Times New Roman" w:cs="Times New Roman"/>
          <w:sz w:val="24"/>
          <w:szCs w:val="24"/>
          <w:lang w:val="vi-VN" w:eastAsia="vi-VN"/>
        </w:rPr>
        <w:tab/>
      </w:r>
      <w:r w:rsidR="00095F3D" w:rsidRPr="001F01D2">
        <w:rPr>
          <w:rFonts w:ascii="Times New Roman" w:eastAsia="Times New Roman" w:hAnsi="Times New Roman" w:cs="Times New Roman"/>
          <w:b/>
          <w:sz w:val="24"/>
          <w:szCs w:val="24"/>
          <w:lang w:val="vi-VN" w:eastAsia="vi-VN"/>
        </w:rPr>
        <w:t>D.</w:t>
      </w:r>
      <w:r w:rsidR="00095F3D" w:rsidRPr="00095F3D">
        <w:rPr>
          <w:rFonts w:ascii="Times New Roman" w:eastAsia="Times New Roman" w:hAnsi="Times New Roman" w:cs="Times New Roman"/>
          <w:sz w:val="24"/>
          <w:szCs w:val="24"/>
          <w:lang w:val="vi-VN" w:eastAsia="vi-VN"/>
        </w:rPr>
        <w:t xml:space="preserve"> 40 N.</w:t>
      </w:r>
    </w:p>
    <w:p w:rsidR="00095F3D" w:rsidRPr="00095F3D" w:rsidRDefault="00095F3D"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sidRPr="001F01D2">
        <w:rPr>
          <w:rFonts w:ascii="Times New Roman" w:eastAsia="Times New Roman" w:hAnsi="Times New Roman" w:cs="Times New Roman"/>
          <w:b/>
          <w:sz w:val="24"/>
          <w:szCs w:val="24"/>
          <w:lang w:val="vi-VN" w:eastAsia="vi-VN"/>
        </w:rPr>
        <w:t>Câu 10.</w:t>
      </w:r>
      <w:r w:rsidRPr="00095F3D">
        <w:rPr>
          <w:rFonts w:ascii="Times New Roman" w:eastAsia="Times New Roman" w:hAnsi="Times New Roman" w:cs="Times New Roman"/>
          <w:sz w:val="24"/>
          <w:szCs w:val="24"/>
          <w:lang w:val="vi-VN" w:eastAsia="vi-VN"/>
        </w:rPr>
        <w:t xml:space="preserve"> Hai xe tài giống nhau, mỗi xe có khối lượng</w:t>
      </w:r>
      <w:r w:rsidR="001F01D2">
        <w:rPr>
          <w:rFonts w:ascii="Times New Roman" w:eastAsia="Times New Roman" w:hAnsi="Times New Roman" w:cs="Times New Roman"/>
          <w:sz w:val="24"/>
          <w:szCs w:val="24"/>
        </w:rPr>
        <w:t xml:space="preserve"> </w:t>
      </w:r>
      <w:r w:rsidRPr="00095F3D">
        <w:rPr>
          <w:rFonts w:ascii="Times New Roman" w:eastAsia="Times New Roman" w:hAnsi="Times New Roman" w:cs="Times New Roman"/>
          <w:sz w:val="24"/>
          <w:szCs w:val="24"/>
          <w:lang w:val="vi-VN" w:eastAsia="vi-VN"/>
        </w:rPr>
        <w:t xml:space="preserve">20 tấn, </w:t>
      </w:r>
      <w:r w:rsidRPr="001F01D2">
        <w:rPr>
          <w:rFonts w:ascii="Times New Roman" w:eastAsia="Times New Roman" w:hAnsi="Times New Roman" w:cs="Times New Roman"/>
          <w:iCs/>
          <w:sz w:val="24"/>
          <w:szCs w:val="24"/>
          <w:lang w:val="vi-VN" w:eastAsia="vi-VN"/>
        </w:rPr>
        <w:t>ở</w:t>
      </w:r>
      <w:r w:rsidR="001F01D2">
        <w:rPr>
          <w:rFonts w:ascii="Times New Roman" w:eastAsia="Times New Roman" w:hAnsi="Times New Roman" w:cs="Times New Roman"/>
          <w:sz w:val="24"/>
          <w:szCs w:val="24"/>
          <w:lang w:val="vi-VN" w:eastAsia="vi-VN"/>
        </w:rPr>
        <w:t xml:space="preserve"> cách xa nhau l</w:t>
      </w:r>
      <w:r w:rsidR="001F01D2">
        <w:rPr>
          <w:rFonts w:ascii="Times New Roman" w:eastAsia="Times New Roman" w:hAnsi="Times New Roman" w:cs="Times New Roman"/>
          <w:sz w:val="24"/>
          <w:szCs w:val="24"/>
          <w:lang w:eastAsia="vi-VN"/>
        </w:rPr>
        <w:t xml:space="preserve">00 </w:t>
      </w:r>
      <w:r w:rsidR="001F01D2">
        <w:rPr>
          <w:rFonts w:ascii="Times New Roman" w:eastAsia="Times New Roman" w:hAnsi="Times New Roman" w:cs="Times New Roman"/>
          <w:sz w:val="24"/>
          <w:szCs w:val="24"/>
          <w:lang w:val="vi-VN" w:eastAsia="vi-VN"/>
        </w:rPr>
        <w:t>m. T</w:t>
      </w:r>
      <w:r w:rsidR="001F01D2">
        <w:rPr>
          <w:rFonts w:ascii="Times New Roman" w:eastAsia="Times New Roman" w:hAnsi="Times New Roman" w:cs="Times New Roman"/>
          <w:sz w:val="24"/>
          <w:szCs w:val="24"/>
          <w:lang w:eastAsia="vi-VN"/>
        </w:rPr>
        <w:t>ì</w:t>
      </w:r>
      <w:r w:rsidRPr="00095F3D">
        <w:rPr>
          <w:rFonts w:ascii="Times New Roman" w:eastAsia="Times New Roman" w:hAnsi="Times New Roman" w:cs="Times New Roman"/>
          <w:sz w:val="24"/>
          <w:szCs w:val="24"/>
          <w:lang w:val="vi-VN" w:eastAsia="vi-VN"/>
        </w:rPr>
        <w:t>m lực hấp dẫn giữa hai</w:t>
      </w:r>
      <w:r w:rsidR="001F01D2">
        <w:rPr>
          <w:rFonts w:ascii="Times New Roman" w:eastAsia="Times New Roman" w:hAnsi="Times New Roman" w:cs="Times New Roman"/>
          <w:sz w:val="24"/>
          <w:szCs w:val="24"/>
        </w:rPr>
        <w:t xml:space="preserve"> </w:t>
      </w:r>
      <w:r w:rsidRPr="00095F3D">
        <w:rPr>
          <w:rFonts w:ascii="Times New Roman" w:eastAsia="Times New Roman" w:hAnsi="Times New Roman" w:cs="Times New Roman"/>
          <w:sz w:val="24"/>
          <w:szCs w:val="24"/>
          <w:lang w:val="vi-VN" w:eastAsia="vi-VN"/>
        </w:rPr>
        <w:t>xe.</w:t>
      </w:r>
    </w:p>
    <w:p w:rsidR="00095F3D" w:rsidRPr="00095F3D" w:rsidRDefault="001F01D2"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Pr>
          <w:rFonts w:ascii="Times New Roman" w:eastAsia="Times New Roman" w:hAnsi="Times New Roman" w:cs="Times New Roman"/>
          <w:b/>
          <w:sz w:val="24"/>
          <w:szCs w:val="24"/>
          <w:lang w:eastAsia="vi-VN"/>
        </w:rPr>
        <w:tab/>
      </w:r>
      <w:r w:rsidR="00095F3D" w:rsidRPr="001F01D2">
        <w:rPr>
          <w:rFonts w:ascii="Times New Roman" w:eastAsia="Times New Roman" w:hAnsi="Times New Roman" w:cs="Times New Roman"/>
          <w:b/>
          <w:sz w:val="24"/>
          <w:szCs w:val="24"/>
          <w:lang w:val="vi-VN" w:eastAsia="vi-VN"/>
        </w:rPr>
        <w:t>A.</w:t>
      </w:r>
      <w:r>
        <w:rPr>
          <w:rFonts w:ascii="Times New Roman" w:eastAsia="Times New Roman" w:hAnsi="Times New Roman" w:cs="Times New Roman"/>
          <w:sz w:val="24"/>
          <w:szCs w:val="24"/>
          <w:lang w:val="vi-VN" w:eastAsia="vi-VN"/>
        </w:rPr>
        <w:t xml:space="preserve"> 2,7.10</w:t>
      </w:r>
      <w:r>
        <w:rPr>
          <w:rFonts w:ascii="Times New Roman" w:eastAsia="Times New Roman" w:hAnsi="Times New Roman" w:cs="Times New Roman"/>
          <w:sz w:val="24"/>
          <w:szCs w:val="24"/>
          <w:vertAlign w:val="superscript"/>
          <w:lang w:eastAsia="vi-VN"/>
        </w:rPr>
        <w:t>-6</w:t>
      </w:r>
      <w:r w:rsidR="00095F3D" w:rsidRPr="00095F3D">
        <w:rPr>
          <w:rFonts w:ascii="Times New Roman" w:eastAsia="Times New Roman" w:hAnsi="Times New Roman" w:cs="Times New Roman"/>
          <w:sz w:val="24"/>
          <w:szCs w:val="24"/>
          <w:lang w:val="vi-VN" w:eastAsia="vi-VN"/>
        </w:rPr>
        <w:t xml:space="preserve"> N.</w:t>
      </w:r>
      <w:r w:rsidR="00095F3D" w:rsidRPr="00095F3D">
        <w:rPr>
          <w:rFonts w:ascii="Times New Roman" w:eastAsia="Times New Roman" w:hAnsi="Times New Roman" w:cs="Times New Roman"/>
          <w:sz w:val="24"/>
          <w:szCs w:val="24"/>
          <w:lang w:val="vi-VN" w:eastAsia="vi-VN"/>
        </w:rPr>
        <w:tab/>
      </w:r>
      <w:r>
        <w:rPr>
          <w:rFonts w:ascii="Times New Roman" w:eastAsia="Times New Roman" w:hAnsi="Times New Roman" w:cs="Times New Roman"/>
          <w:sz w:val="24"/>
          <w:szCs w:val="24"/>
          <w:lang w:eastAsia="vi-VN"/>
        </w:rPr>
        <w:tab/>
      </w:r>
      <w:r w:rsidR="00095F3D" w:rsidRPr="001F01D2">
        <w:rPr>
          <w:rFonts w:ascii="Times New Roman" w:eastAsia="Times New Roman" w:hAnsi="Times New Roman" w:cs="Times New Roman"/>
          <w:b/>
          <w:sz w:val="24"/>
          <w:szCs w:val="24"/>
          <w:lang w:val="vi-VN" w:eastAsia="vi-VN"/>
        </w:rPr>
        <w:t>B.</w:t>
      </w:r>
      <w:r>
        <w:rPr>
          <w:rFonts w:ascii="Times New Roman" w:eastAsia="Times New Roman" w:hAnsi="Times New Roman" w:cs="Times New Roman"/>
          <w:sz w:val="24"/>
          <w:szCs w:val="24"/>
          <w:lang w:eastAsia="vi-VN"/>
        </w:rPr>
        <w:t xml:space="preserve"> </w:t>
      </w:r>
      <w:r>
        <w:rPr>
          <w:rFonts w:ascii="Times New Roman" w:eastAsia="Times New Roman" w:hAnsi="Times New Roman" w:cs="Times New Roman"/>
          <w:sz w:val="24"/>
          <w:szCs w:val="24"/>
          <w:lang w:val="vi-VN" w:eastAsia="vi-VN"/>
        </w:rPr>
        <w:t>2,7.10</w:t>
      </w:r>
      <w:r>
        <w:rPr>
          <w:rFonts w:ascii="Times New Roman" w:eastAsia="Times New Roman" w:hAnsi="Times New Roman" w:cs="Times New Roman"/>
          <w:sz w:val="24"/>
          <w:szCs w:val="24"/>
          <w:vertAlign w:val="superscript"/>
          <w:lang w:eastAsia="vi-VN"/>
        </w:rPr>
        <w:t>-4</w:t>
      </w:r>
      <w:r w:rsidR="00095F3D" w:rsidRPr="00095F3D">
        <w:rPr>
          <w:rFonts w:ascii="Times New Roman" w:eastAsia="Times New Roman" w:hAnsi="Times New Roman" w:cs="Times New Roman"/>
          <w:sz w:val="24"/>
          <w:szCs w:val="24"/>
          <w:lang w:val="vi-VN" w:eastAsia="vi-VN"/>
        </w:rPr>
        <w:t xml:space="preserve"> N.</w:t>
      </w:r>
    </w:p>
    <w:p w:rsidR="00095F3D" w:rsidRPr="00095F3D" w:rsidRDefault="001F01D2"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eastAsia="vi-VN"/>
        </w:rPr>
        <w:tab/>
      </w:r>
      <w:r w:rsidRPr="001F01D2">
        <w:rPr>
          <w:rFonts w:ascii="Times New Roman" w:eastAsia="Times New Roman" w:hAnsi="Times New Roman" w:cs="Times New Roman"/>
          <w:b/>
          <w:sz w:val="24"/>
          <w:szCs w:val="24"/>
          <w:lang w:eastAsia="vi-VN"/>
        </w:rPr>
        <w:t>C</w:t>
      </w:r>
      <w:r w:rsidR="00095F3D" w:rsidRPr="001F01D2">
        <w:rPr>
          <w:rFonts w:ascii="Times New Roman" w:eastAsia="Times New Roman" w:hAnsi="Times New Roman" w:cs="Times New Roman"/>
          <w:b/>
          <w:sz w:val="24"/>
          <w:szCs w:val="24"/>
          <w:lang w:val="vi-VN" w:eastAsia="vi-VN"/>
        </w:rPr>
        <w:t>.</w:t>
      </w:r>
      <w:r>
        <w:rPr>
          <w:rFonts w:ascii="Times New Roman" w:eastAsia="Times New Roman" w:hAnsi="Times New Roman" w:cs="Times New Roman"/>
          <w:sz w:val="24"/>
          <w:szCs w:val="24"/>
          <w:lang w:val="vi-VN" w:eastAsia="vi-VN"/>
        </w:rPr>
        <w:t xml:space="preserve"> 1,3.10</w:t>
      </w:r>
      <w:r>
        <w:rPr>
          <w:rFonts w:ascii="Times New Roman" w:eastAsia="Times New Roman" w:hAnsi="Times New Roman" w:cs="Times New Roman"/>
          <w:sz w:val="24"/>
          <w:szCs w:val="24"/>
          <w:vertAlign w:val="superscript"/>
          <w:lang w:eastAsia="vi-VN"/>
        </w:rPr>
        <w:t xml:space="preserve">-10 </w:t>
      </w:r>
      <w:r w:rsidR="00095F3D" w:rsidRPr="00095F3D">
        <w:rPr>
          <w:rFonts w:ascii="Times New Roman" w:eastAsia="Times New Roman" w:hAnsi="Times New Roman" w:cs="Times New Roman"/>
          <w:sz w:val="24"/>
          <w:szCs w:val="24"/>
          <w:lang w:val="vi-VN" w:eastAsia="vi-VN"/>
        </w:rPr>
        <w:t>N.</w:t>
      </w:r>
      <w:r w:rsidR="00095F3D" w:rsidRPr="00095F3D">
        <w:rPr>
          <w:rFonts w:ascii="Times New Roman" w:eastAsia="Times New Roman" w:hAnsi="Times New Roman" w:cs="Times New Roman"/>
          <w:sz w:val="24"/>
          <w:szCs w:val="24"/>
          <w:lang w:val="vi-VN" w:eastAsia="vi-VN"/>
        </w:rPr>
        <w:tab/>
      </w:r>
      <w:r>
        <w:rPr>
          <w:rFonts w:ascii="Times New Roman" w:eastAsia="Times New Roman" w:hAnsi="Times New Roman" w:cs="Times New Roman"/>
          <w:sz w:val="24"/>
          <w:szCs w:val="24"/>
          <w:lang w:eastAsia="vi-VN"/>
        </w:rPr>
        <w:tab/>
      </w:r>
      <w:r w:rsidR="00095F3D" w:rsidRPr="001F01D2">
        <w:rPr>
          <w:rFonts w:ascii="Times New Roman" w:eastAsia="Times New Roman" w:hAnsi="Times New Roman" w:cs="Times New Roman"/>
          <w:b/>
          <w:sz w:val="24"/>
          <w:szCs w:val="24"/>
          <w:lang w:val="vi-VN" w:eastAsia="vi-VN"/>
        </w:rPr>
        <w:t>D.</w:t>
      </w:r>
      <w:r>
        <w:rPr>
          <w:rFonts w:ascii="Times New Roman" w:eastAsia="Times New Roman" w:hAnsi="Times New Roman" w:cs="Times New Roman"/>
          <w:sz w:val="24"/>
          <w:szCs w:val="24"/>
          <w:lang w:eastAsia="vi-VN"/>
        </w:rPr>
        <w:t xml:space="preserve"> </w:t>
      </w:r>
      <w:r w:rsidR="00095F3D" w:rsidRPr="00095F3D">
        <w:rPr>
          <w:rFonts w:ascii="Times New Roman" w:eastAsia="Times New Roman" w:hAnsi="Times New Roman" w:cs="Times New Roman"/>
          <w:sz w:val="24"/>
          <w:szCs w:val="24"/>
          <w:lang w:val="vi-VN" w:eastAsia="vi-VN"/>
        </w:rPr>
        <w:t>2.10</w:t>
      </w:r>
      <w:r w:rsidR="00095F3D" w:rsidRPr="00095F3D">
        <w:rPr>
          <w:rFonts w:ascii="Times New Roman" w:eastAsia="Times New Roman" w:hAnsi="Times New Roman" w:cs="Times New Roman"/>
          <w:sz w:val="24"/>
          <w:szCs w:val="24"/>
          <w:vertAlign w:val="superscript"/>
          <w:lang w:val="vi-VN" w:eastAsia="vi-VN"/>
        </w:rPr>
        <w:t>5</w:t>
      </w:r>
      <w:r w:rsidR="00095F3D" w:rsidRPr="00095F3D">
        <w:rPr>
          <w:rFonts w:ascii="Times New Roman" w:eastAsia="Times New Roman" w:hAnsi="Times New Roman" w:cs="Times New Roman"/>
          <w:sz w:val="24"/>
          <w:szCs w:val="24"/>
          <w:lang w:val="vi-VN" w:eastAsia="vi-VN"/>
        </w:rPr>
        <w:t xml:space="preserve"> N.</w:t>
      </w:r>
    </w:p>
    <w:p w:rsidR="00095F3D" w:rsidRPr="00095F3D" w:rsidRDefault="00095F3D"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sidRPr="001F01D2">
        <w:rPr>
          <w:rFonts w:ascii="Times New Roman" w:eastAsia="Times New Roman" w:hAnsi="Times New Roman" w:cs="Times New Roman"/>
          <w:b/>
          <w:sz w:val="24"/>
          <w:szCs w:val="24"/>
          <w:lang w:val="vi-VN" w:eastAsia="vi-VN"/>
        </w:rPr>
        <w:t>Câu 11.</w:t>
      </w:r>
      <w:r w:rsidRPr="00095F3D">
        <w:rPr>
          <w:rFonts w:ascii="Times New Roman" w:eastAsia="Times New Roman" w:hAnsi="Times New Roman" w:cs="Times New Roman"/>
          <w:sz w:val="24"/>
          <w:szCs w:val="24"/>
          <w:lang w:val="vi-VN" w:eastAsia="vi-VN"/>
        </w:rPr>
        <w:t xml:space="preserve"> Một vật có trọng lượng là 100N tại bề mặt Trái Đất. Tìm trọng lượng của nó khi nó được đưa lên bề mặt Mặt trăng. Biết gia tốc trọng trường tại bề mặt Trái Đất và Mặt trăng lần lượt là 9,8m/s</w:t>
      </w:r>
      <w:r w:rsidRPr="00095F3D">
        <w:rPr>
          <w:rFonts w:ascii="Times New Roman" w:eastAsia="Times New Roman" w:hAnsi="Times New Roman" w:cs="Times New Roman"/>
          <w:sz w:val="24"/>
          <w:szCs w:val="24"/>
          <w:vertAlign w:val="superscript"/>
          <w:lang w:val="vi-VN" w:eastAsia="vi-VN"/>
        </w:rPr>
        <w:t>2</w:t>
      </w:r>
      <w:r w:rsidRPr="00095F3D">
        <w:rPr>
          <w:rFonts w:ascii="Times New Roman" w:eastAsia="Times New Roman" w:hAnsi="Times New Roman" w:cs="Times New Roman"/>
          <w:sz w:val="24"/>
          <w:szCs w:val="24"/>
          <w:lang w:val="vi-VN" w:eastAsia="vi-VN"/>
        </w:rPr>
        <w:t xml:space="preserve"> và l,7m/s</w:t>
      </w:r>
      <w:r w:rsidRPr="00095F3D">
        <w:rPr>
          <w:rFonts w:ascii="Times New Roman" w:eastAsia="Times New Roman" w:hAnsi="Times New Roman" w:cs="Times New Roman"/>
          <w:sz w:val="24"/>
          <w:szCs w:val="24"/>
          <w:vertAlign w:val="superscript"/>
          <w:lang w:val="vi-VN" w:eastAsia="vi-VN"/>
        </w:rPr>
        <w:t>2</w:t>
      </w:r>
      <w:r w:rsidRPr="00095F3D">
        <w:rPr>
          <w:rFonts w:ascii="Times New Roman" w:eastAsia="Times New Roman" w:hAnsi="Times New Roman" w:cs="Times New Roman"/>
          <w:sz w:val="24"/>
          <w:szCs w:val="24"/>
          <w:lang w:val="vi-VN" w:eastAsia="vi-VN"/>
        </w:rPr>
        <w:t>.</w:t>
      </w:r>
    </w:p>
    <w:p w:rsidR="00095F3D" w:rsidRPr="00095F3D" w:rsidRDefault="001F01D2"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Pr>
          <w:rFonts w:ascii="Times New Roman" w:eastAsia="Times New Roman" w:hAnsi="Times New Roman" w:cs="Times New Roman"/>
          <w:b/>
          <w:sz w:val="24"/>
          <w:szCs w:val="24"/>
          <w:lang w:eastAsia="vi-VN"/>
        </w:rPr>
        <w:tab/>
      </w:r>
      <w:r w:rsidR="00095F3D" w:rsidRPr="001F01D2">
        <w:rPr>
          <w:rFonts w:ascii="Times New Roman" w:eastAsia="Times New Roman" w:hAnsi="Times New Roman" w:cs="Times New Roman"/>
          <w:b/>
          <w:sz w:val="24"/>
          <w:szCs w:val="24"/>
          <w:lang w:val="vi-VN" w:eastAsia="vi-VN"/>
        </w:rPr>
        <w:t>A.</w:t>
      </w:r>
      <w:r w:rsidR="00095F3D" w:rsidRPr="00095F3D">
        <w:rPr>
          <w:rFonts w:ascii="Times New Roman" w:eastAsia="Times New Roman" w:hAnsi="Times New Roman" w:cs="Times New Roman"/>
          <w:sz w:val="24"/>
          <w:szCs w:val="24"/>
          <w:lang w:val="vi-VN" w:eastAsia="vi-VN"/>
        </w:rPr>
        <w:t>100N.</w:t>
      </w:r>
      <w:r w:rsidR="00095F3D" w:rsidRPr="00095F3D">
        <w:rPr>
          <w:rFonts w:ascii="Times New Roman" w:eastAsia="Times New Roman" w:hAnsi="Times New Roman" w:cs="Times New Roman"/>
          <w:sz w:val="24"/>
          <w:szCs w:val="24"/>
          <w:lang w:val="vi-VN" w:eastAsia="vi-VN"/>
        </w:rPr>
        <w:tab/>
      </w:r>
      <w:r w:rsidR="00095F3D" w:rsidRPr="001F01D2">
        <w:rPr>
          <w:rFonts w:ascii="Times New Roman" w:eastAsia="Times New Roman" w:hAnsi="Times New Roman" w:cs="Times New Roman"/>
          <w:b/>
          <w:sz w:val="24"/>
          <w:szCs w:val="24"/>
          <w:lang w:val="de-DE" w:eastAsia="de-DE"/>
        </w:rPr>
        <w:t>B.</w:t>
      </w:r>
      <w:r w:rsidR="00095F3D" w:rsidRPr="00095F3D">
        <w:rPr>
          <w:rFonts w:ascii="Times New Roman" w:eastAsia="Times New Roman" w:hAnsi="Times New Roman" w:cs="Times New Roman"/>
          <w:sz w:val="24"/>
          <w:szCs w:val="24"/>
          <w:lang w:val="de-DE" w:eastAsia="de-DE"/>
        </w:rPr>
        <w:t>3N.</w:t>
      </w:r>
      <w:r w:rsidR="00095F3D" w:rsidRPr="00095F3D">
        <w:rPr>
          <w:rFonts w:ascii="Times New Roman" w:eastAsia="Times New Roman" w:hAnsi="Times New Roman" w:cs="Times New Roman"/>
          <w:sz w:val="24"/>
          <w:szCs w:val="24"/>
          <w:lang w:val="de-DE" w:eastAsia="de-DE"/>
        </w:rPr>
        <w:tab/>
      </w:r>
      <w:r w:rsidR="00095F3D" w:rsidRPr="001F01D2">
        <w:rPr>
          <w:rFonts w:ascii="Times New Roman" w:eastAsia="Times New Roman" w:hAnsi="Times New Roman" w:cs="Times New Roman"/>
          <w:b/>
          <w:sz w:val="24"/>
          <w:szCs w:val="24"/>
          <w:lang w:val="vi-VN" w:eastAsia="vi-VN"/>
        </w:rPr>
        <w:t>C.</w:t>
      </w:r>
      <w:r w:rsidR="00095F3D" w:rsidRPr="00095F3D">
        <w:rPr>
          <w:rFonts w:ascii="Times New Roman" w:eastAsia="Times New Roman" w:hAnsi="Times New Roman" w:cs="Times New Roman"/>
          <w:sz w:val="24"/>
          <w:szCs w:val="24"/>
          <w:lang w:val="vi-VN" w:eastAsia="vi-VN"/>
        </w:rPr>
        <w:t xml:space="preserve"> 17,3 N. </w:t>
      </w:r>
      <w:r>
        <w:rPr>
          <w:rFonts w:ascii="Times New Roman" w:eastAsia="Times New Roman" w:hAnsi="Times New Roman" w:cs="Times New Roman"/>
          <w:sz w:val="24"/>
          <w:szCs w:val="24"/>
          <w:lang w:eastAsia="vi-VN"/>
        </w:rPr>
        <w:tab/>
      </w:r>
      <w:r w:rsidR="00095F3D" w:rsidRPr="001F01D2">
        <w:rPr>
          <w:rFonts w:ascii="Times New Roman" w:eastAsia="Times New Roman" w:hAnsi="Times New Roman" w:cs="Times New Roman"/>
          <w:b/>
          <w:sz w:val="24"/>
          <w:szCs w:val="24"/>
          <w:lang w:val="vi-VN" w:eastAsia="vi-VN"/>
        </w:rPr>
        <w:t>D.</w:t>
      </w:r>
      <w:r w:rsidR="00095F3D" w:rsidRPr="00095F3D">
        <w:rPr>
          <w:rFonts w:ascii="Times New Roman" w:eastAsia="Times New Roman" w:hAnsi="Times New Roman" w:cs="Times New Roman"/>
          <w:sz w:val="24"/>
          <w:szCs w:val="24"/>
          <w:lang w:val="vi-VN" w:eastAsia="vi-VN"/>
        </w:rPr>
        <w:t xml:space="preserve"> 576,5 N.</w:t>
      </w:r>
    </w:p>
    <w:p w:rsidR="00095F3D" w:rsidRPr="00095F3D" w:rsidRDefault="00095F3D"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sidRPr="001F01D2">
        <w:rPr>
          <w:rFonts w:ascii="Times New Roman" w:eastAsia="Times New Roman" w:hAnsi="Times New Roman" w:cs="Times New Roman"/>
          <w:b/>
          <w:sz w:val="24"/>
          <w:szCs w:val="24"/>
          <w:lang w:val="vi-VN" w:eastAsia="vi-VN"/>
        </w:rPr>
        <w:lastRenderedPageBreak/>
        <w:t>Câu 12.</w:t>
      </w:r>
      <w:r w:rsidR="001F01D2">
        <w:rPr>
          <w:rFonts w:ascii="Times New Roman" w:eastAsia="Times New Roman" w:hAnsi="Times New Roman" w:cs="Times New Roman"/>
          <w:sz w:val="24"/>
          <w:szCs w:val="24"/>
          <w:lang w:val="vi-VN" w:eastAsia="vi-VN"/>
        </w:rPr>
        <w:t xml:space="preserve"> Một vật nh</w:t>
      </w:r>
      <w:r w:rsidR="001F01D2">
        <w:rPr>
          <w:rFonts w:ascii="Times New Roman" w:eastAsia="Times New Roman" w:hAnsi="Times New Roman" w:cs="Times New Roman"/>
          <w:sz w:val="24"/>
          <w:szCs w:val="24"/>
          <w:lang w:eastAsia="vi-VN"/>
        </w:rPr>
        <w:t>ỏ</w:t>
      </w:r>
      <w:r w:rsidRPr="00095F3D">
        <w:rPr>
          <w:rFonts w:ascii="Times New Roman" w:eastAsia="Times New Roman" w:hAnsi="Times New Roman" w:cs="Times New Roman"/>
          <w:sz w:val="24"/>
          <w:szCs w:val="24"/>
          <w:lang w:val="vi-VN" w:eastAsia="vi-VN"/>
        </w:rPr>
        <w:t xml:space="preserve"> có khối lượng </w:t>
      </w:r>
      <w:r w:rsidRPr="00095F3D">
        <w:rPr>
          <w:rFonts w:ascii="Times New Roman" w:eastAsia="Times New Roman" w:hAnsi="Times New Roman" w:cs="Times New Roman"/>
          <w:sz w:val="24"/>
          <w:szCs w:val="24"/>
          <w:lang w:val="de-DE" w:eastAsia="de-DE"/>
        </w:rPr>
        <w:t xml:space="preserve">10kg </w:t>
      </w:r>
      <w:r w:rsidRPr="00095F3D">
        <w:rPr>
          <w:rFonts w:ascii="Times New Roman" w:eastAsia="Times New Roman" w:hAnsi="Times New Roman" w:cs="Times New Roman"/>
          <w:sz w:val="24"/>
          <w:szCs w:val="24"/>
          <w:lang w:val="vi-VN" w:eastAsia="vi-VN"/>
        </w:rPr>
        <w:t>được tách thành hai mảnh rồi đặt cách nhau một khoảng nhất định. Cách tách khối lượng cho lực hấp dẫn giữa hai mảnh lớn nhất là</w:t>
      </w:r>
    </w:p>
    <w:p w:rsidR="00095F3D" w:rsidRPr="00095F3D" w:rsidRDefault="001F01D2"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Pr>
          <w:rFonts w:ascii="Times New Roman" w:eastAsia="Times New Roman" w:hAnsi="Times New Roman" w:cs="Times New Roman"/>
          <w:b/>
          <w:sz w:val="24"/>
          <w:szCs w:val="24"/>
          <w:lang w:eastAsia="vi-VN"/>
        </w:rPr>
        <w:tab/>
      </w:r>
      <w:r w:rsidR="00095F3D" w:rsidRPr="001F01D2">
        <w:rPr>
          <w:rFonts w:ascii="Times New Roman" w:eastAsia="Times New Roman" w:hAnsi="Times New Roman" w:cs="Times New Roman"/>
          <w:b/>
          <w:sz w:val="24"/>
          <w:szCs w:val="24"/>
          <w:lang w:val="vi-VN" w:eastAsia="vi-VN"/>
        </w:rPr>
        <w:t>A.</w:t>
      </w:r>
      <w:r>
        <w:rPr>
          <w:rFonts w:ascii="Times New Roman" w:eastAsia="Times New Roman" w:hAnsi="Times New Roman" w:cs="Times New Roman"/>
          <w:sz w:val="24"/>
          <w:szCs w:val="24"/>
          <w:lang w:val="vi-VN" w:eastAsia="vi-VN"/>
        </w:rPr>
        <w:t xml:space="preserve"> </w:t>
      </w:r>
      <w:r>
        <w:rPr>
          <w:rFonts w:ascii="Times New Roman" w:eastAsia="Times New Roman" w:hAnsi="Times New Roman" w:cs="Times New Roman"/>
          <w:sz w:val="24"/>
          <w:szCs w:val="24"/>
          <w:lang w:eastAsia="vi-VN"/>
        </w:rPr>
        <w:t>1</w:t>
      </w:r>
      <w:r w:rsidR="00095F3D" w:rsidRPr="00095F3D">
        <w:rPr>
          <w:rFonts w:ascii="Times New Roman" w:eastAsia="Times New Roman" w:hAnsi="Times New Roman" w:cs="Times New Roman"/>
          <w:sz w:val="24"/>
          <w:szCs w:val="24"/>
          <w:lang w:val="vi-VN" w:eastAsia="vi-VN"/>
        </w:rPr>
        <w:t>kg và 9kg.</w:t>
      </w:r>
      <w:r w:rsidR="00095F3D" w:rsidRPr="00095F3D">
        <w:rPr>
          <w:rFonts w:ascii="Times New Roman" w:eastAsia="Times New Roman" w:hAnsi="Times New Roman" w:cs="Times New Roman"/>
          <w:sz w:val="24"/>
          <w:szCs w:val="24"/>
          <w:lang w:val="vi-VN" w:eastAsia="vi-VN"/>
        </w:rPr>
        <w:tab/>
      </w:r>
      <w:r>
        <w:rPr>
          <w:rFonts w:ascii="Times New Roman" w:eastAsia="Times New Roman" w:hAnsi="Times New Roman" w:cs="Times New Roman"/>
          <w:sz w:val="24"/>
          <w:szCs w:val="24"/>
          <w:lang w:eastAsia="vi-VN"/>
        </w:rPr>
        <w:tab/>
      </w:r>
      <w:r w:rsidR="00095F3D" w:rsidRPr="001F01D2">
        <w:rPr>
          <w:rFonts w:ascii="Times New Roman" w:eastAsia="Times New Roman" w:hAnsi="Times New Roman" w:cs="Times New Roman"/>
          <w:b/>
          <w:sz w:val="24"/>
          <w:szCs w:val="24"/>
          <w:lang w:val="vi-VN" w:eastAsia="vi-VN"/>
        </w:rPr>
        <w:t>B.</w:t>
      </w:r>
      <w:r w:rsidR="00095F3D" w:rsidRPr="00095F3D">
        <w:rPr>
          <w:rFonts w:ascii="Times New Roman" w:eastAsia="Times New Roman" w:hAnsi="Times New Roman" w:cs="Times New Roman"/>
          <w:sz w:val="24"/>
          <w:szCs w:val="24"/>
          <w:lang w:val="vi-VN" w:eastAsia="vi-VN"/>
        </w:rPr>
        <w:t xml:space="preserve"> 5kg và 5kg.</w:t>
      </w:r>
    </w:p>
    <w:p w:rsidR="00095F3D" w:rsidRPr="00095F3D" w:rsidRDefault="001F01D2"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sidRPr="001F01D2">
        <w:rPr>
          <w:rFonts w:ascii="Times New Roman" w:eastAsia="Times New Roman" w:hAnsi="Times New Roman" w:cs="Times New Roman"/>
          <w:b/>
          <w:sz w:val="24"/>
          <w:szCs w:val="24"/>
          <w:lang w:eastAsia="vi-VN"/>
        </w:rPr>
        <w:tab/>
        <w:t>C</w:t>
      </w:r>
      <w:r w:rsidR="00095F3D" w:rsidRPr="001F01D2">
        <w:rPr>
          <w:rFonts w:ascii="Times New Roman" w:eastAsia="Times New Roman" w:hAnsi="Times New Roman" w:cs="Times New Roman"/>
          <w:b/>
          <w:sz w:val="24"/>
          <w:szCs w:val="24"/>
          <w:lang w:val="vi-VN" w:eastAsia="vi-VN"/>
        </w:rPr>
        <w:t>.</w:t>
      </w:r>
      <w:r w:rsidR="00095F3D" w:rsidRPr="00095F3D">
        <w:rPr>
          <w:rFonts w:ascii="Times New Roman" w:eastAsia="Times New Roman" w:hAnsi="Times New Roman" w:cs="Times New Roman"/>
          <w:sz w:val="24"/>
          <w:szCs w:val="24"/>
          <w:lang w:val="vi-VN" w:eastAsia="vi-VN"/>
        </w:rPr>
        <w:t xml:space="preserve"> 7kgvà3kg.</w:t>
      </w:r>
      <w:r w:rsidR="00095F3D" w:rsidRPr="00095F3D">
        <w:rPr>
          <w:rFonts w:ascii="Times New Roman" w:eastAsia="Times New Roman" w:hAnsi="Times New Roman" w:cs="Times New Roman"/>
          <w:sz w:val="24"/>
          <w:szCs w:val="24"/>
          <w:lang w:val="vi-VN" w:eastAsia="vi-VN"/>
        </w:rPr>
        <w:tab/>
      </w:r>
      <w:r>
        <w:rPr>
          <w:rFonts w:ascii="Times New Roman" w:eastAsia="Times New Roman" w:hAnsi="Times New Roman" w:cs="Times New Roman"/>
          <w:sz w:val="24"/>
          <w:szCs w:val="24"/>
          <w:lang w:eastAsia="vi-VN"/>
        </w:rPr>
        <w:tab/>
      </w:r>
      <w:r w:rsidR="00095F3D" w:rsidRPr="001F01D2">
        <w:rPr>
          <w:rFonts w:ascii="Times New Roman" w:eastAsia="Times New Roman" w:hAnsi="Times New Roman" w:cs="Times New Roman"/>
          <w:b/>
          <w:sz w:val="24"/>
          <w:szCs w:val="24"/>
          <w:lang w:val="vi-VN" w:eastAsia="vi-VN"/>
        </w:rPr>
        <w:t>D.</w:t>
      </w:r>
      <w:r>
        <w:rPr>
          <w:rFonts w:ascii="Times New Roman" w:eastAsia="Times New Roman" w:hAnsi="Times New Roman" w:cs="Times New Roman"/>
          <w:sz w:val="24"/>
          <w:szCs w:val="24"/>
          <w:lang w:val="vi-VN" w:eastAsia="vi-VN"/>
        </w:rPr>
        <w:t xml:space="preserve"> chưa đủ dữ kiện đ</w:t>
      </w:r>
      <w:r>
        <w:rPr>
          <w:rFonts w:ascii="Times New Roman" w:eastAsia="Times New Roman" w:hAnsi="Times New Roman" w:cs="Times New Roman"/>
          <w:sz w:val="24"/>
          <w:szCs w:val="24"/>
          <w:lang w:eastAsia="vi-VN"/>
        </w:rPr>
        <w:t xml:space="preserve">ể </w:t>
      </w:r>
      <w:r w:rsidR="00095F3D" w:rsidRPr="00095F3D">
        <w:rPr>
          <w:rFonts w:ascii="Times New Roman" w:eastAsia="Times New Roman" w:hAnsi="Times New Roman" w:cs="Times New Roman"/>
          <w:sz w:val="24"/>
          <w:szCs w:val="24"/>
          <w:lang w:val="vi-VN" w:eastAsia="vi-VN"/>
        </w:rPr>
        <w:t>tính.</w:t>
      </w:r>
    </w:p>
    <w:p w:rsidR="00095F3D" w:rsidRPr="00095F3D" w:rsidRDefault="00095F3D"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sidRPr="001F01D2">
        <w:rPr>
          <w:rFonts w:ascii="Times New Roman" w:eastAsia="Times New Roman" w:hAnsi="Times New Roman" w:cs="Times New Roman"/>
          <w:b/>
          <w:sz w:val="24"/>
          <w:szCs w:val="24"/>
          <w:lang w:val="vi-VN" w:eastAsia="vi-VN"/>
        </w:rPr>
        <w:t>Câu 13.</w:t>
      </w:r>
      <w:r w:rsidR="001F01D2">
        <w:rPr>
          <w:rFonts w:ascii="Times New Roman" w:eastAsia="Times New Roman" w:hAnsi="Times New Roman" w:cs="Times New Roman"/>
          <w:sz w:val="24"/>
          <w:szCs w:val="24"/>
          <w:lang w:val="vi-VN" w:eastAsia="vi-VN"/>
        </w:rPr>
        <w:t xml:space="preserve"> Một phi hành gia có </w:t>
      </w:r>
      <w:r w:rsidR="001F01D2">
        <w:rPr>
          <w:rFonts w:ascii="Times New Roman" w:eastAsia="Times New Roman" w:hAnsi="Times New Roman" w:cs="Times New Roman"/>
          <w:sz w:val="24"/>
          <w:szCs w:val="24"/>
          <w:lang w:eastAsia="vi-VN"/>
        </w:rPr>
        <w:t>tr</w:t>
      </w:r>
      <w:r w:rsidRPr="00095F3D">
        <w:rPr>
          <w:rFonts w:ascii="Times New Roman" w:eastAsia="Times New Roman" w:hAnsi="Times New Roman" w:cs="Times New Roman"/>
          <w:sz w:val="24"/>
          <w:szCs w:val="24"/>
          <w:lang w:val="vi-VN" w:eastAsia="vi-VN"/>
        </w:rPr>
        <w:t>ọng lượng 700 N ở mặt đất. Cho biết Trái Đất có khối lượng gấp 81 lần khối lượng của Mặt Trăng, bán kính Trái Đất gấp 3,7 lần bán kính Mặt Trăng. Tìm trọng lượng của phi hành gia trên mặt trăng.</w:t>
      </w:r>
    </w:p>
    <w:p w:rsidR="00095F3D" w:rsidRPr="00095F3D" w:rsidRDefault="001F01D2"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sidRPr="001F01D2">
        <w:rPr>
          <w:rFonts w:ascii="Times New Roman" w:eastAsia="Times New Roman" w:hAnsi="Times New Roman" w:cs="Times New Roman"/>
          <w:b/>
          <w:sz w:val="24"/>
          <w:szCs w:val="24"/>
          <w:lang w:eastAsia="vi-VN"/>
        </w:rPr>
        <w:tab/>
      </w:r>
      <w:r w:rsidR="00095F3D" w:rsidRPr="001F01D2">
        <w:rPr>
          <w:rFonts w:ascii="Times New Roman" w:eastAsia="Times New Roman" w:hAnsi="Times New Roman" w:cs="Times New Roman"/>
          <w:b/>
          <w:sz w:val="24"/>
          <w:szCs w:val="24"/>
          <w:lang w:val="vi-VN" w:eastAsia="vi-VN"/>
        </w:rPr>
        <w:t>A.</w:t>
      </w:r>
      <w:r w:rsidR="00095F3D" w:rsidRPr="00095F3D">
        <w:rPr>
          <w:rFonts w:ascii="Times New Roman" w:eastAsia="Times New Roman" w:hAnsi="Times New Roman" w:cs="Times New Roman"/>
          <w:sz w:val="24"/>
          <w:szCs w:val="24"/>
          <w:lang w:val="vi-VN" w:eastAsia="vi-VN"/>
        </w:rPr>
        <w:t>32N.</w:t>
      </w:r>
      <w:r w:rsidR="00095F3D" w:rsidRPr="00095F3D">
        <w:rPr>
          <w:rFonts w:ascii="Times New Roman" w:eastAsia="Times New Roman" w:hAnsi="Times New Roman" w:cs="Times New Roman"/>
          <w:sz w:val="24"/>
          <w:szCs w:val="24"/>
          <w:lang w:val="vi-VN" w:eastAsia="vi-VN"/>
        </w:rPr>
        <w:tab/>
      </w:r>
      <w:r w:rsidR="00095F3D" w:rsidRPr="001F01D2">
        <w:rPr>
          <w:rFonts w:ascii="Times New Roman" w:eastAsia="Times New Roman" w:hAnsi="Times New Roman" w:cs="Times New Roman"/>
          <w:b/>
          <w:sz w:val="24"/>
          <w:szCs w:val="24"/>
          <w:lang w:val="vi-VN" w:eastAsia="vi-VN"/>
        </w:rPr>
        <w:t>B.</w:t>
      </w:r>
      <w:r w:rsidR="00095F3D" w:rsidRPr="00095F3D">
        <w:rPr>
          <w:rFonts w:ascii="Times New Roman" w:eastAsia="Times New Roman" w:hAnsi="Times New Roman" w:cs="Times New Roman"/>
          <w:sz w:val="24"/>
          <w:szCs w:val="24"/>
          <w:lang w:val="vi-VN" w:eastAsia="vi-VN"/>
        </w:rPr>
        <w:t xml:space="preserve">700N. </w:t>
      </w:r>
      <w:r>
        <w:rPr>
          <w:rFonts w:ascii="Times New Roman" w:eastAsia="Times New Roman" w:hAnsi="Times New Roman" w:cs="Times New Roman"/>
          <w:sz w:val="24"/>
          <w:szCs w:val="24"/>
          <w:lang w:eastAsia="vi-VN"/>
        </w:rPr>
        <w:tab/>
      </w:r>
      <w:r>
        <w:rPr>
          <w:rFonts w:ascii="Times New Roman" w:eastAsia="Times New Roman" w:hAnsi="Times New Roman" w:cs="Times New Roman"/>
          <w:b/>
          <w:bCs/>
          <w:sz w:val="24"/>
          <w:szCs w:val="24"/>
          <w:lang w:eastAsia="vi-VN"/>
        </w:rPr>
        <w:t>C</w:t>
      </w:r>
      <w:r w:rsidR="00095F3D" w:rsidRPr="00095F3D">
        <w:rPr>
          <w:rFonts w:ascii="Times New Roman" w:eastAsia="Times New Roman" w:hAnsi="Times New Roman" w:cs="Times New Roman"/>
          <w:b/>
          <w:bCs/>
          <w:sz w:val="24"/>
          <w:szCs w:val="24"/>
          <w:lang w:val="vi-VN" w:eastAsia="vi-VN"/>
        </w:rPr>
        <w:t xml:space="preserve">. </w:t>
      </w:r>
      <w:r w:rsidR="00095F3D" w:rsidRPr="001F01D2">
        <w:rPr>
          <w:rFonts w:ascii="Times New Roman" w:eastAsia="Times New Roman" w:hAnsi="Times New Roman" w:cs="Times New Roman"/>
          <w:bCs/>
          <w:sz w:val="24"/>
          <w:szCs w:val="24"/>
          <w:lang w:val="vi-VN" w:eastAsia="vi-VN"/>
        </w:rPr>
        <w:t>118</w:t>
      </w:r>
      <w:r w:rsidR="00095F3D" w:rsidRPr="00095F3D">
        <w:rPr>
          <w:rFonts w:ascii="Times New Roman" w:eastAsia="Times New Roman" w:hAnsi="Times New Roman" w:cs="Times New Roman"/>
          <w:b/>
          <w:bCs/>
          <w:sz w:val="24"/>
          <w:szCs w:val="24"/>
          <w:lang w:val="vi-VN" w:eastAsia="vi-VN"/>
        </w:rPr>
        <w:t xml:space="preserve"> </w:t>
      </w:r>
      <w:r w:rsidR="00095F3D" w:rsidRPr="00095F3D">
        <w:rPr>
          <w:rFonts w:ascii="Times New Roman" w:eastAsia="Times New Roman" w:hAnsi="Times New Roman" w:cs="Times New Roman"/>
          <w:sz w:val="24"/>
          <w:szCs w:val="24"/>
          <w:lang w:val="vi-VN" w:eastAsia="vi-VN"/>
        </w:rPr>
        <w:t xml:space="preserve">N. </w:t>
      </w:r>
      <w:r>
        <w:rPr>
          <w:rFonts w:ascii="Times New Roman" w:eastAsia="Times New Roman" w:hAnsi="Times New Roman" w:cs="Times New Roman"/>
          <w:sz w:val="24"/>
          <w:szCs w:val="24"/>
          <w:lang w:eastAsia="vi-VN"/>
        </w:rPr>
        <w:tab/>
      </w:r>
      <w:r w:rsidR="00095F3D" w:rsidRPr="001F01D2">
        <w:rPr>
          <w:rFonts w:ascii="Times New Roman" w:eastAsia="Times New Roman" w:hAnsi="Times New Roman" w:cs="Times New Roman"/>
          <w:b/>
          <w:sz w:val="24"/>
          <w:szCs w:val="24"/>
          <w:lang w:val="vi-VN" w:eastAsia="vi-VN"/>
        </w:rPr>
        <w:t>D.</w:t>
      </w:r>
      <w:r w:rsidR="00095F3D" w:rsidRPr="00095F3D">
        <w:rPr>
          <w:rFonts w:ascii="Times New Roman" w:eastAsia="Times New Roman" w:hAnsi="Times New Roman" w:cs="Times New Roman"/>
          <w:sz w:val="24"/>
          <w:szCs w:val="24"/>
          <w:lang w:val="vi-VN" w:eastAsia="vi-VN"/>
        </w:rPr>
        <w:t>4142N.</w:t>
      </w:r>
    </w:p>
    <w:p w:rsidR="00095F3D" w:rsidRPr="00095F3D" w:rsidRDefault="00095F3D"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sidRPr="001F01D2">
        <w:rPr>
          <w:rFonts w:ascii="Times New Roman" w:eastAsia="Times New Roman" w:hAnsi="Times New Roman" w:cs="Times New Roman"/>
          <w:b/>
          <w:sz w:val="24"/>
          <w:szCs w:val="24"/>
          <w:lang w:val="vi-VN" w:eastAsia="vi-VN"/>
        </w:rPr>
        <w:t>Câu</w:t>
      </w:r>
      <w:r w:rsidRPr="00095F3D">
        <w:rPr>
          <w:rFonts w:ascii="Times New Roman" w:eastAsia="Times New Roman" w:hAnsi="Times New Roman" w:cs="Times New Roman"/>
          <w:sz w:val="24"/>
          <w:szCs w:val="24"/>
          <w:lang w:val="vi-VN" w:eastAsia="vi-VN"/>
        </w:rPr>
        <w:t xml:space="preserve"> </w:t>
      </w:r>
      <w:r w:rsidRPr="00095F3D">
        <w:rPr>
          <w:rFonts w:ascii="Times New Roman" w:eastAsia="Times New Roman" w:hAnsi="Times New Roman" w:cs="Times New Roman"/>
          <w:b/>
          <w:bCs/>
          <w:sz w:val="24"/>
          <w:szCs w:val="24"/>
          <w:lang w:val="vi-VN" w:eastAsia="vi-VN"/>
        </w:rPr>
        <w:t xml:space="preserve">14. </w:t>
      </w:r>
      <w:r w:rsidRPr="00095F3D">
        <w:rPr>
          <w:rFonts w:ascii="Times New Roman" w:eastAsia="Times New Roman" w:hAnsi="Times New Roman" w:cs="Times New Roman"/>
          <w:sz w:val="24"/>
          <w:szCs w:val="24"/>
          <w:lang w:val="vi-VN" w:eastAsia="vi-VN"/>
        </w:rPr>
        <w:t>Tính gia tốc rơi tự do trên mặt sao Hỏa. Biết bán kính sao Hỏa bằng 0,53 lần bán kính Trái Đất, khối lượng sao Hỏa bằng 0,11 khối lượng Trái Đất, gia tốc rơi tự do trên mặt đất là 9,8m/s</w:t>
      </w:r>
      <w:r w:rsidRPr="00095F3D">
        <w:rPr>
          <w:rFonts w:ascii="Times New Roman" w:eastAsia="Times New Roman" w:hAnsi="Times New Roman" w:cs="Times New Roman"/>
          <w:sz w:val="24"/>
          <w:szCs w:val="24"/>
          <w:vertAlign w:val="superscript"/>
          <w:lang w:val="vi-VN" w:eastAsia="vi-VN"/>
        </w:rPr>
        <w:t>2</w:t>
      </w:r>
      <w:r w:rsidRPr="00095F3D">
        <w:rPr>
          <w:rFonts w:ascii="Times New Roman" w:eastAsia="Times New Roman" w:hAnsi="Times New Roman" w:cs="Times New Roman"/>
          <w:sz w:val="24"/>
          <w:szCs w:val="24"/>
          <w:lang w:val="vi-VN" w:eastAsia="vi-VN"/>
        </w:rPr>
        <w:t>.</w:t>
      </w:r>
    </w:p>
    <w:p w:rsidR="00095F3D" w:rsidRPr="00095F3D" w:rsidRDefault="001F01D2"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Pr>
          <w:rFonts w:ascii="Times New Roman" w:eastAsia="Times New Roman" w:hAnsi="Times New Roman" w:cs="Times New Roman"/>
          <w:b/>
          <w:sz w:val="24"/>
          <w:szCs w:val="24"/>
          <w:lang w:eastAsia="vi-VN"/>
        </w:rPr>
        <w:tab/>
      </w:r>
      <w:r w:rsidR="00095F3D" w:rsidRPr="001F01D2">
        <w:rPr>
          <w:rFonts w:ascii="Times New Roman" w:eastAsia="Times New Roman" w:hAnsi="Times New Roman" w:cs="Times New Roman"/>
          <w:b/>
          <w:sz w:val="24"/>
          <w:szCs w:val="24"/>
          <w:lang w:val="vi-VN" w:eastAsia="vi-VN"/>
        </w:rPr>
        <w:t>A.</w:t>
      </w:r>
      <w:r w:rsidR="00095F3D" w:rsidRPr="00095F3D">
        <w:rPr>
          <w:rFonts w:ascii="Times New Roman" w:eastAsia="Times New Roman" w:hAnsi="Times New Roman" w:cs="Times New Roman"/>
          <w:sz w:val="24"/>
          <w:szCs w:val="24"/>
          <w:lang w:val="vi-VN" w:eastAsia="vi-VN"/>
        </w:rPr>
        <w:t xml:space="preserve"> 429,3m/s</w:t>
      </w:r>
      <w:r w:rsidR="00095F3D" w:rsidRPr="00095F3D">
        <w:rPr>
          <w:rFonts w:ascii="Times New Roman" w:eastAsia="Times New Roman" w:hAnsi="Times New Roman" w:cs="Times New Roman"/>
          <w:sz w:val="24"/>
          <w:szCs w:val="24"/>
          <w:vertAlign w:val="superscript"/>
          <w:lang w:val="vi-VN" w:eastAsia="vi-VN"/>
        </w:rPr>
        <w:t>2</w:t>
      </w:r>
      <w:r w:rsidR="00095F3D" w:rsidRPr="00095F3D">
        <w:rPr>
          <w:rFonts w:ascii="Times New Roman" w:eastAsia="Times New Roman" w:hAnsi="Times New Roman" w:cs="Times New Roman"/>
          <w:sz w:val="24"/>
          <w:szCs w:val="24"/>
          <w:lang w:val="vi-VN" w:eastAsia="vi-VN"/>
        </w:rPr>
        <w:t>.</w:t>
      </w:r>
      <w:r w:rsidR="00095F3D" w:rsidRPr="00095F3D">
        <w:rPr>
          <w:rFonts w:ascii="Times New Roman" w:eastAsia="Times New Roman" w:hAnsi="Times New Roman" w:cs="Times New Roman"/>
          <w:sz w:val="24"/>
          <w:szCs w:val="24"/>
          <w:lang w:val="vi-VN" w:eastAsia="vi-VN"/>
        </w:rPr>
        <w:tab/>
      </w:r>
      <w:r w:rsidR="00095F3D" w:rsidRPr="001F01D2">
        <w:rPr>
          <w:rFonts w:ascii="Times New Roman" w:eastAsia="Times New Roman" w:hAnsi="Times New Roman" w:cs="Times New Roman"/>
          <w:b/>
          <w:sz w:val="24"/>
          <w:szCs w:val="24"/>
          <w:lang w:val="vi-VN" w:eastAsia="vi-VN"/>
        </w:rPr>
        <w:t>B.</w:t>
      </w:r>
      <w:r>
        <w:rPr>
          <w:rFonts w:ascii="Times New Roman" w:eastAsia="Times New Roman" w:hAnsi="Times New Roman" w:cs="Times New Roman"/>
          <w:sz w:val="24"/>
          <w:szCs w:val="24"/>
          <w:lang w:eastAsia="vi-VN"/>
        </w:rPr>
        <w:t xml:space="preserve"> </w:t>
      </w:r>
      <w:r w:rsidR="00095F3D" w:rsidRPr="00095F3D">
        <w:rPr>
          <w:rFonts w:ascii="Times New Roman" w:eastAsia="Times New Roman" w:hAnsi="Times New Roman" w:cs="Times New Roman"/>
          <w:sz w:val="24"/>
          <w:szCs w:val="24"/>
          <w:lang w:val="vi-VN" w:eastAsia="vi-VN"/>
        </w:rPr>
        <w:t>3,8m/s</w:t>
      </w:r>
      <w:r w:rsidR="00095F3D" w:rsidRPr="00095F3D">
        <w:rPr>
          <w:rFonts w:ascii="Times New Roman" w:eastAsia="Times New Roman" w:hAnsi="Times New Roman" w:cs="Times New Roman"/>
          <w:sz w:val="24"/>
          <w:szCs w:val="24"/>
          <w:vertAlign w:val="superscript"/>
          <w:lang w:val="vi-VN" w:eastAsia="vi-VN"/>
        </w:rPr>
        <w:t>2</w:t>
      </w:r>
      <w:r w:rsidR="00095F3D" w:rsidRPr="00095F3D">
        <w:rPr>
          <w:rFonts w:ascii="Times New Roman" w:eastAsia="Times New Roman" w:hAnsi="Times New Roman" w:cs="Times New Roman"/>
          <w:sz w:val="24"/>
          <w:szCs w:val="24"/>
          <w:lang w:val="vi-VN" w:eastAsia="vi-VN"/>
        </w:rPr>
        <w:t xml:space="preserve"> </w:t>
      </w:r>
      <w:r>
        <w:rPr>
          <w:rFonts w:ascii="Times New Roman" w:eastAsia="Times New Roman" w:hAnsi="Times New Roman" w:cs="Times New Roman"/>
          <w:sz w:val="24"/>
          <w:szCs w:val="24"/>
          <w:lang w:eastAsia="vi-VN"/>
        </w:rPr>
        <w:tab/>
      </w:r>
      <w:r w:rsidRPr="001F01D2">
        <w:rPr>
          <w:rFonts w:ascii="Times New Roman" w:eastAsia="Times New Roman" w:hAnsi="Times New Roman" w:cs="Times New Roman"/>
          <w:b/>
          <w:sz w:val="24"/>
          <w:szCs w:val="24"/>
          <w:lang w:eastAsia="vi-VN"/>
        </w:rPr>
        <w:t>C</w:t>
      </w:r>
      <w:r w:rsidR="00095F3D" w:rsidRPr="001F01D2">
        <w:rPr>
          <w:rFonts w:ascii="Times New Roman" w:eastAsia="Times New Roman" w:hAnsi="Times New Roman" w:cs="Times New Roman"/>
          <w:b/>
          <w:sz w:val="24"/>
          <w:szCs w:val="24"/>
          <w:lang w:val="vi-VN" w:eastAsia="vi-VN"/>
        </w:rPr>
        <w:t>.</w:t>
      </w:r>
      <w:r w:rsidR="00095F3D" w:rsidRPr="00095F3D">
        <w:rPr>
          <w:rFonts w:ascii="Times New Roman" w:eastAsia="Times New Roman" w:hAnsi="Times New Roman" w:cs="Times New Roman"/>
          <w:sz w:val="24"/>
          <w:szCs w:val="24"/>
          <w:lang w:val="vi-VN" w:eastAsia="vi-VN"/>
        </w:rPr>
        <w:t xml:space="preserve"> 2,0m/s</w:t>
      </w:r>
      <w:r w:rsidR="00095F3D" w:rsidRPr="00095F3D">
        <w:rPr>
          <w:rFonts w:ascii="Times New Roman" w:eastAsia="Times New Roman" w:hAnsi="Times New Roman" w:cs="Times New Roman"/>
          <w:sz w:val="24"/>
          <w:szCs w:val="24"/>
          <w:vertAlign w:val="superscript"/>
          <w:lang w:val="vi-VN" w:eastAsia="vi-VN"/>
        </w:rPr>
        <w:t>2</w:t>
      </w:r>
      <w:r w:rsidR="00095F3D" w:rsidRPr="00095F3D">
        <w:rPr>
          <w:rFonts w:ascii="Times New Roman" w:eastAsia="Times New Roman" w:hAnsi="Times New Roman" w:cs="Times New Roman"/>
          <w:sz w:val="24"/>
          <w:szCs w:val="24"/>
          <w:lang w:val="vi-VN" w:eastAsia="vi-VN"/>
        </w:rPr>
        <w:tab/>
      </w:r>
      <w:r w:rsidR="00095F3D" w:rsidRPr="001F01D2">
        <w:rPr>
          <w:rFonts w:ascii="Times New Roman" w:eastAsia="Times New Roman" w:hAnsi="Times New Roman" w:cs="Times New Roman"/>
          <w:b/>
          <w:sz w:val="24"/>
          <w:szCs w:val="24"/>
          <w:lang w:val="vi-VN" w:eastAsia="vi-VN"/>
        </w:rPr>
        <w:t>D.</w:t>
      </w:r>
      <w:r>
        <w:rPr>
          <w:rFonts w:ascii="Times New Roman" w:eastAsia="Times New Roman" w:hAnsi="Times New Roman" w:cs="Times New Roman"/>
          <w:b/>
          <w:sz w:val="24"/>
          <w:szCs w:val="24"/>
          <w:lang w:eastAsia="vi-VN"/>
        </w:rPr>
        <w:t xml:space="preserve"> </w:t>
      </w:r>
      <w:r w:rsidR="00095F3D" w:rsidRPr="00095F3D">
        <w:rPr>
          <w:rFonts w:ascii="Times New Roman" w:eastAsia="Times New Roman" w:hAnsi="Times New Roman" w:cs="Times New Roman"/>
          <w:sz w:val="24"/>
          <w:szCs w:val="24"/>
          <w:lang w:val="vi-VN" w:eastAsia="vi-VN"/>
        </w:rPr>
        <w:t>47,2m/s</w:t>
      </w:r>
      <w:r w:rsidR="00095F3D" w:rsidRPr="00095F3D">
        <w:rPr>
          <w:rFonts w:ascii="Times New Roman" w:eastAsia="Times New Roman" w:hAnsi="Times New Roman" w:cs="Times New Roman"/>
          <w:sz w:val="24"/>
          <w:szCs w:val="24"/>
          <w:vertAlign w:val="superscript"/>
          <w:lang w:val="vi-VN" w:eastAsia="vi-VN"/>
        </w:rPr>
        <w:t>2</w:t>
      </w:r>
      <w:r w:rsidR="00095F3D" w:rsidRPr="00095F3D">
        <w:rPr>
          <w:rFonts w:ascii="Times New Roman" w:eastAsia="Times New Roman" w:hAnsi="Times New Roman" w:cs="Times New Roman"/>
          <w:sz w:val="24"/>
          <w:szCs w:val="24"/>
          <w:lang w:val="vi-VN" w:eastAsia="vi-VN"/>
        </w:rPr>
        <w:t>.</w:t>
      </w:r>
    </w:p>
    <w:p w:rsidR="00095F3D" w:rsidRDefault="00095F3D"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eastAsia="vi-VN"/>
        </w:rPr>
      </w:pPr>
      <w:r w:rsidRPr="001F01D2">
        <w:rPr>
          <w:rFonts w:ascii="Times New Roman" w:eastAsia="Times New Roman" w:hAnsi="Times New Roman" w:cs="Times New Roman"/>
          <w:b/>
          <w:sz w:val="24"/>
          <w:szCs w:val="24"/>
          <w:lang w:val="vi-VN" w:eastAsia="vi-VN"/>
        </w:rPr>
        <w:t>Câu 15.</w:t>
      </w:r>
      <w:r w:rsidRPr="00095F3D">
        <w:rPr>
          <w:rFonts w:ascii="Times New Roman" w:eastAsia="Times New Roman" w:hAnsi="Times New Roman" w:cs="Times New Roman"/>
          <w:sz w:val="24"/>
          <w:szCs w:val="24"/>
          <w:lang w:val="vi-VN" w:eastAsia="vi-VN"/>
        </w:rPr>
        <w:t xml:space="preserve"> Trong một quả cầu bằng chì bán kính </w:t>
      </w:r>
      <w:r w:rsidRPr="00095F3D">
        <w:rPr>
          <w:rFonts w:ascii="Times New Roman" w:eastAsia="Times New Roman" w:hAnsi="Times New Roman" w:cs="Times New Roman"/>
          <w:i/>
          <w:iCs/>
          <w:sz w:val="24"/>
          <w:szCs w:val="24"/>
          <w:lang w:val="vi-VN" w:eastAsia="vi-VN"/>
        </w:rPr>
        <w:t>R,</w:t>
      </w:r>
      <w:r w:rsidRPr="00095F3D">
        <w:rPr>
          <w:rFonts w:ascii="Times New Roman" w:eastAsia="Times New Roman" w:hAnsi="Times New Roman" w:cs="Times New Roman"/>
          <w:sz w:val="24"/>
          <w:szCs w:val="24"/>
          <w:lang w:val="vi-VN" w:eastAsia="vi-VN"/>
        </w:rPr>
        <w:t xml:space="preserve"> người</w:t>
      </w:r>
      <w:r w:rsidR="005077C6">
        <w:rPr>
          <w:rFonts w:ascii="Times New Roman" w:eastAsia="Times New Roman" w:hAnsi="Times New Roman" w:cs="Times New Roman"/>
          <w:sz w:val="24"/>
          <w:szCs w:val="24"/>
        </w:rPr>
        <w:t xml:space="preserve"> </w:t>
      </w:r>
      <w:r w:rsidRPr="00095F3D">
        <w:rPr>
          <w:rFonts w:ascii="Times New Roman" w:eastAsia="Times New Roman" w:hAnsi="Times New Roman" w:cs="Times New Roman"/>
          <w:sz w:val="24"/>
          <w:szCs w:val="24"/>
          <w:lang w:val="vi-VN" w:eastAsia="vi-VN"/>
        </w:rPr>
        <w:t>ta khoét một lỗ hình cầu bán kính</w:t>
      </w:r>
      <w:r w:rsidR="005077C6">
        <w:rPr>
          <w:rFonts w:ascii="Times New Roman" w:eastAsia="Times New Roman" w:hAnsi="Times New Roman" w:cs="Times New Roman"/>
          <w:sz w:val="24"/>
          <w:szCs w:val="24"/>
          <w:lang w:eastAsia="vi-VN"/>
        </w:rPr>
        <w:t xml:space="preserve"> </w:t>
      </w:r>
      <w:r w:rsidR="005077C6" w:rsidRPr="005077C6">
        <w:rPr>
          <w:rFonts w:ascii="Times New Roman" w:eastAsia="Times New Roman" w:hAnsi="Times New Roman" w:cs="Times New Roman"/>
          <w:position w:val="-24"/>
          <w:sz w:val="24"/>
          <w:szCs w:val="24"/>
          <w:lang w:eastAsia="vi-VN"/>
        </w:rPr>
        <w:object w:dxaOrig="279" w:dyaOrig="620">
          <v:shape id="_x0000_i1135" type="#_x0000_t75" style="width:14.25pt;height:30.75pt" o:ole="">
            <v:imagedata r:id="rId237" o:title=""/>
          </v:shape>
          <o:OLEObject Type="Embed" ProgID="Equation.DSMT4" ShapeID="_x0000_i1135" DrawAspect="Content" ObjectID="_1692086785" r:id="rId238"/>
        </w:object>
      </w:r>
      <w:r w:rsidRPr="00095F3D">
        <w:rPr>
          <w:rFonts w:ascii="Times New Roman" w:eastAsia="Times New Roman" w:hAnsi="Times New Roman" w:cs="Times New Roman"/>
          <w:sz w:val="24"/>
          <w:szCs w:val="24"/>
          <w:lang w:val="vi-VN" w:eastAsia="vi-VN"/>
        </w:rPr>
        <w:t>.</w:t>
      </w:r>
    </w:p>
    <w:p w:rsidR="005077C6" w:rsidRPr="005077C6" w:rsidRDefault="005077C6" w:rsidP="005077C6">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sz w:val="24"/>
          <w:szCs w:val="24"/>
        </w:rPr>
      </w:pPr>
      <w:r>
        <w:rPr>
          <w:noProof/>
        </w:rPr>
        <w:drawing>
          <wp:inline distT="0" distB="0" distL="0" distR="0" wp14:anchorId="77109824" wp14:editId="52A99018">
            <wp:extent cx="2400300" cy="1771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9"/>
                    <a:stretch>
                      <a:fillRect/>
                    </a:stretch>
                  </pic:blipFill>
                  <pic:spPr>
                    <a:xfrm>
                      <a:off x="0" y="0"/>
                      <a:ext cx="2400300" cy="1771650"/>
                    </a:xfrm>
                    <a:prstGeom prst="rect">
                      <a:avLst/>
                    </a:prstGeom>
                  </pic:spPr>
                </pic:pic>
              </a:graphicData>
            </a:graphic>
          </wp:inline>
        </w:drawing>
      </w:r>
    </w:p>
    <w:p w:rsidR="00095F3D" w:rsidRDefault="005077C6"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val="vi-VN" w:eastAsia="vi-VN"/>
        </w:rPr>
        <w:t>T</w:t>
      </w:r>
      <w:r>
        <w:rPr>
          <w:rFonts w:ascii="Times New Roman" w:eastAsia="Times New Roman" w:hAnsi="Times New Roman" w:cs="Times New Roman"/>
          <w:sz w:val="24"/>
          <w:szCs w:val="24"/>
          <w:lang w:eastAsia="vi-VN"/>
        </w:rPr>
        <w:t>ì</w:t>
      </w:r>
      <w:r w:rsidR="00095F3D" w:rsidRPr="00095F3D">
        <w:rPr>
          <w:rFonts w:ascii="Times New Roman" w:eastAsia="Times New Roman" w:hAnsi="Times New Roman" w:cs="Times New Roman"/>
          <w:sz w:val="24"/>
          <w:szCs w:val="24"/>
          <w:lang w:val="vi-VN" w:eastAsia="vi-VN"/>
        </w:rPr>
        <w:t xml:space="preserve">m lực do quả cầu tác dụng lên vật nhỏ m trên đường nối tâm hai hình cầu, cách tâm hình cầu lớn một đoạn </w:t>
      </w:r>
      <w:r w:rsidR="00095F3D" w:rsidRPr="00095F3D">
        <w:rPr>
          <w:rFonts w:ascii="Times New Roman" w:eastAsia="Times New Roman" w:hAnsi="Times New Roman" w:cs="Times New Roman"/>
          <w:i/>
          <w:iCs/>
          <w:sz w:val="24"/>
          <w:szCs w:val="24"/>
          <w:lang w:val="vi-VN" w:eastAsia="vi-VN"/>
        </w:rPr>
        <w:t>d,</w:t>
      </w:r>
      <w:r w:rsidR="00095F3D" w:rsidRPr="00095F3D">
        <w:rPr>
          <w:rFonts w:ascii="Times New Roman" w:eastAsia="Times New Roman" w:hAnsi="Times New Roman" w:cs="Times New Roman"/>
          <w:sz w:val="24"/>
          <w:szCs w:val="24"/>
          <w:lang w:val="vi-VN" w:eastAsia="vi-VN"/>
        </w:rPr>
        <w:t xml:space="preserve"> biết rằng khi chưa khoét quả cầu có khối lượng M.</w:t>
      </w:r>
    </w:p>
    <w:p w:rsidR="005077C6" w:rsidRDefault="005077C6"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lang w:eastAsia="vi-VN"/>
        </w:rPr>
      </w:pPr>
      <w:r>
        <w:rPr>
          <w:rFonts w:ascii="Times New Roman" w:eastAsia="Times New Roman" w:hAnsi="Times New Roman" w:cs="Times New Roman"/>
          <w:b/>
          <w:sz w:val="24"/>
          <w:szCs w:val="24"/>
          <w:lang w:eastAsia="vi-VN"/>
        </w:rPr>
        <w:tab/>
      </w:r>
      <w:r w:rsidRPr="005077C6">
        <w:rPr>
          <w:rFonts w:ascii="Times New Roman" w:eastAsia="Times New Roman" w:hAnsi="Times New Roman" w:cs="Times New Roman"/>
          <w:b/>
          <w:sz w:val="24"/>
          <w:szCs w:val="24"/>
          <w:lang w:eastAsia="vi-VN"/>
        </w:rPr>
        <w:t>A.</w:t>
      </w:r>
      <w:r w:rsidRPr="005077C6">
        <w:rPr>
          <w:rFonts w:ascii="Times New Roman" w:eastAsia="Times New Roman" w:hAnsi="Times New Roman" w:cs="Times New Roman"/>
          <w:b/>
          <w:position w:val="-64"/>
          <w:sz w:val="24"/>
          <w:szCs w:val="24"/>
          <w:lang w:eastAsia="vi-VN"/>
        </w:rPr>
        <w:object w:dxaOrig="2700" w:dyaOrig="1060">
          <v:shape id="_x0000_i1136" type="#_x0000_t75" style="width:135pt;height:52.5pt" o:ole="">
            <v:imagedata r:id="rId240" o:title=""/>
          </v:shape>
          <o:OLEObject Type="Embed" ProgID="Equation.DSMT4" ShapeID="_x0000_i1136" DrawAspect="Content" ObjectID="_1692086786" r:id="rId241"/>
        </w:object>
      </w:r>
      <w:r>
        <w:rPr>
          <w:rFonts w:ascii="Times New Roman" w:eastAsia="Times New Roman" w:hAnsi="Times New Roman" w:cs="Times New Roman"/>
          <w:b/>
          <w:sz w:val="24"/>
          <w:szCs w:val="24"/>
          <w:lang w:eastAsia="vi-VN"/>
        </w:rPr>
        <w:t xml:space="preserve"> </w:t>
      </w:r>
      <w:r w:rsidRPr="005077C6">
        <w:rPr>
          <w:rFonts w:ascii="Times New Roman" w:eastAsia="Times New Roman" w:hAnsi="Times New Roman" w:cs="Times New Roman"/>
          <w:b/>
          <w:sz w:val="24"/>
          <w:szCs w:val="24"/>
          <w:lang w:eastAsia="vi-VN"/>
        </w:rPr>
        <w:tab/>
        <w:t xml:space="preserve">B. </w:t>
      </w:r>
      <w:r w:rsidRPr="005077C6">
        <w:rPr>
          <w:rFonts w:ascii="Times New Roman" w:eastAsia="Times New Roman" w:hAnsi="Times New Roman" w:cs="Times New Roman"/>
          <w:b/>
          <w:position w:val="-64"/>
          <w:sz w:val="24"/>
          <w:szCs w:val="24"/>
          <w:lang w:eastAsia="vi-VN"/>
        </w:rPr>
        <w:object w:dxaOrig="2700" w:dyaOrig="1060">
          <v:shape id="_x0000_i1137" type="#_x0000_t75" style="width:135pt;height:52.5pt" o:ole="">
            <v:imagedata r:id="rId242" o:title=""/>
          </v:shape>
          <o:OLEObject Type="Embed" ProgID="Equation.DSMT4" ShapeID="_x0000_i1137" DrawAspect="Content" ObjectID="_1692086787" r:id="rId243"/>
        </w:object>
      </w:r>
      <w:r w:rsidRPr="005077C6">
        <w:rPr>
          <w:rFonts w:ascii="Times New Roman" w:eastAsia="Times New Roman" w:hAnsi="Times New Roman" w:cs="Times New Roman"/>
          <w:b/>
          <w:sz w:val="24"/>
          <w:szCs w:val="24"/>
          <w:lang w:eastAsia="vi-VN"/>
        </w:rPr>
        <w:tab/>
      </w:r>
    </w:p>
    <w:p w:rsidR="005077C6" w:rsidRPr="005077C6" w:rsidRDefault="005077C6"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vi-VN"/>
        </w:rPr>
        <w:tab/>
      </w:r>
      <w:r w:rsidRPr="005077C6">
        <w:rPr>
          <w:rFonts w:ascii="Times New Roman" w:eastAsia="Times New Roman" w:hAnsi="Times New Roman" w:cs="Times New Roman"/>
          <w:b/>
          <w:sz w:val="24"/>
          <w:szCs w:val="24"/>
          <w:lang w:eastAsia="vi-VN"/>
        </w:rPr>
        <w:t xml:space="preserve">C. </w:t>
      </w:r>
      <w:r w:rsidRPr="005077C6">
        <w:rPr>
          <w:rFonts w:ascii="Times New Roman" w:eastAsia="Times New Roman" w:hAnsi="Times New Roman" w:cs="Times New Roman"/>
          <w:b/>
          <w:position w:val="-64"/>
          <w:sz w:val="24"/>
          <w:szCs w:val="24"/>
          <w:lang w:eastAsia="vi-VN"/>
        </w:rPr>
        <w:object w:dxaOrig="2700" w:dyaOrig="1060">
          <v:shape id="_x0000_i1138" type="#_x0000_t75" style="width:135pt;height:52.5pt" o:ole="">
            <v:imagedata r:id="rId244" o:title=""/>
          </v:shape>
          <o:OLEObject Type="Embed" ProgID="Equation.DSMT4" ShapeID="_x0000_i1138" DrawAspect="Content" ObjectID="_1692086788" r:id="rId245"/>
        </w:object>
      </w:r>
      <w:r w:rsidRPr="005077C6">
        <w:rPr>
          <w:rFonts w:ascii="Times New Roman" w:eastAsia="Times New Roman" w:hAnsi="Times New Roman" w:cs="Times New Roman"/>
          <w:b/>
          <w:sz w:val="24"/>
          <w:szCs w:val="24"/>
          <w:lang w:eastAsia="vi-VN"/>
        </w:rPr>
        <w:tab/>
        <w:t xml:space="preserve">D. </w:t>
      </w:r>
      <w:r w:rsidRPr="005077C6">
        <w:rPr>
          <w:rFonts w:ascii="Times New Roman" w:eastAsia="Times New Roman" w:hAnsi="Times New Roman" w:cs="Times New Roman"/>
          <w:b/>
          <w:position w:val="-64"/>
          <w:sz w:val="24"/>
          <w:szCs w:val="24"/>
          <w:lang w:eastAsia="vi-VN"/>
        </w:rPr>
        <w:object w:dxaOrig="2700" w:dyaOrig="1060">
          <v:shape id="_x0000_i1139" type="#_x0000_t75" style="width:135pt;height:52.5pt" o:ole="">
            <v:imagedata r:id="rId246" o:title=""/>
          </v:shape>
          <o:OLEObject Type="Embed" ProgID="Equation.DSMT4" ShapeID="_x0000_i1139" DrawAspect="Content" ObjectID="_1692086789" r:id="rId247"/>
        </w:object>
      </w:r>
    </w:p>
    <w:p w:rsidR="005077C6" w:rsidRDefault="005077C6"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5077C6">
        <w:rPr>
          <w:rFonts w:ascii="Times New Roman" w:eastAsia="Times New Roman" w:hAnsi="Times New Roman" w:cs="Times New Roman"/>
          <w:b/>
          <w:sz w:val="24"/>
          <w:szCs w:val="24"/>
        </w:rPr>
        <w:t>Câ</w:t>
      </w:r>
      <w:r w:rsidR="00093D15" w:rsidRPr="005077C6">
        <w:rPr>
          <w:rFonts w:ascii="Times New Roman" w:eastAsia="Times New Roman" w:hAnsi="Times New Roman" w:cs="Times New Roman"/>
          <w:b/>
          <w:sz w:val="24"/>
          <w:szCs w:val="24"/>
        </w:rPr>
        <w:t>u 16.</w:t>
      </w:r>
      <w:r>
        <w:rPr>
          <w:rFonts w:ascii="Times New Roman" w:eastAsia="Times New Roman" w:hAnsi="Times New Roman" w:cs="Times New Roman"/>
          <w:sz w:val="24"/>
          <w:szCs w:val="24"/>
        </w:rPr>
        <w:t xml:space="preserve"> Biết khối lượng Trái Đất gấp 81 lần khối lượng Mặt trăng và khoảng cách giữa hai tâm của chúng gấp 60 lần bán kính Trái Đất. Phải đặt một vật tại điểm nào trên đường nối tâm Trái Đấ</w:t>
      </w:r>
      <w:r w:rsidR="00093D15" w:rsidRPr="00093D15">
        <w:rPr>
          <w:rFonts w:ascii="Times New Roman" w:eastAsia="Times New Roman" w:hAnsi="Times New Roman" w:cs="Times New Roman"/>
          <w:sz w:val="24"/>
          <w:szCs w:val="24"/>
        </w:rPr>
        <w:t xml:space="preserve">t va </w:t>
      </w:r>
      <w:r>
        <w:rPr>
          <w:rFonts w:ascii="Times New Roman" w:eastAsia="Times New Roman" w:hAnsi="Times New Roman" w:cs="Times New Roman"/>
          <w:sz w:val="24"/>
          <w:szCs w:val="24"/>
        </w:rPr>
        <w:t>Mặt trăng để vật nằm cân bằng. Bỏ qua tác dụng của các hành tinh khác lên vật. Cho bán kính Trái Đất laf R.</w:t>
      </w:r>
    </w:p>
    <w:p w:rsidR="005077C6" w:rsidRDefault="005077C6" w:rsidP="005077C6">
      <w:pPr>
        <w:tabs>
          <w:tab w:val="left" w:pos="181"/>
          <w:tab w:val="left" w:pos="2699"/>
          <w:tab w:val="left" w:pos="5222"/>
          <w:tab w:val="left" w:pos="7740"/>
        </w:tabs>
        <w:spacing w:beforeLines="20" w:before="48" w:afterLines="20" w:after="48" w:line="288" w:lineRule="auto"/>
        <w:ind w:firstLine="181"/>
        <w:rPr>
          <w:rFonts w:ascii="Times New Roman" w:eastAsia="Times New Roman" w:hAnsi="Times New Roman" w:cs="Times New Roman"/>
          <w:b/>
          <w:sz w:val="24"/>
          <w:szCs w:val="24"/>
        </w:rPr>
      </w:pPr>
      <w:r w:rsidRPr="005077C6">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Pr="005077C6">
        <w:rPr>
          <w:rFonts w:ascii="Times New Roman" w:eastAsia="Times New Roman" w:hAnsi="Times New Roman" w:cs="Times New Roman"/>
          <w:sz w:val="24"/>
          <w:szCs w:val="24"/>
        </w:rPr>
        <w:t>Cách Trái Đất 54R.</w:t>
      </w:r>
      <w:r w:rsidRPr="005077C6">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r>
      <w:r w:rsidRPr="005077C6">
        <w:rPr>
          <w:rFonts w:ascii="Times New Roman" w:eastAsia="Times New Roman" w:hAnsi="Times New Roman" w:cs="Times New Roman"/>
          <w:b/>
          <w:sz w:val="24"/>
          <w:szCs w:val="24"/>
        </w:rPr>
        <w:t>B.</w:t>
      </w:r>
      <w:r w:rsidRPr="005077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Cách Trái Đất 6</w:t>
      </w:r>
      <w:r w:rsidRPr="005077C6">
        <w:rPr>
          <w:rFonts w:ascii="Times New Roman" w:eastAsia="Times New Roman" w:hAnsi="Times New Roman" w:cs="Times New Roman"/>
          <w:sz w:val="24"/>
          <w:szCs w:val="24"/>
        </w:rPr>
        <w:t>R.</w:t>
      </w:r>
      <w:r w:rsidRPr="005077C6">
        <w:rPr>
          <w:rFonts w:ascii="Times New Roman" w:eastAsia="Times New Roman" w:hAnsi="Times New Roman" w:cs="Times New Roman"/>
          <w:sz w:val="24"/>
          <w:szCs w:val="24"/>
        </w:rPr>
        <w:tab/>
      </w:r>
      <w:r w:rsidRPr="005077C6">
        <w:rPr>
          <w:rFonts w:ascii="Times New Roman" w:eastAsia="Times New Roman" w:hAnsi="Times New Roman" w:cs="Times New Roman"/>
          <w:b/>
          <w:sz w:val="24"/>
          <w:szCs w:val="24"/>
        </w:rPr>
        <w:tab/>
      </w:r>
    </w:p>
    <w:p w:rsidR="005077C6" w:rsidRDefault="005077C6" w:rsidP="005077C6">
      <w:pPr>
        <w:tabs>
          <w:tab w:val="left" w:pos="181"/>
          <w:tab w:val="left" w:pos="2699"/>
          <w:tab w:val="left" w:pos="5222"/>
          <w:tab w:val="left" w:pos="7740"/>
        </w:tabs>
        <w:spacing w:beforeLines="20" w:before="48" w:afterLines="20" w:after="48" w:line="288" w:lineRule="auto"/>
        <w:ind w:firstLine="181"/>
        <w:rPr>
          <w:rFonts w:ascii="Times New Roman" w:eastAsia="Times New Roman" w:hAnsi="Times New Roman" w:cs="Times New Roman"/>
          <w:sz w:val="24"/>
          <w:szCs w:val="24"/>
        </w:rPr>
      </w:pPr>
      <w:r w:rsidRPr="005077C6">
        <w:rPr>
          <w:rFonts w:ascii="Times New Roman" w:eastAsia="Times New Roman" w:hAnsi="Times New Roman" w:cs="Times New Roman"/>
          <w:b/>
          <w:sz w:val="24"/>
          <w:szCs w:val="24"/>
        </w:rPr>
        <w:t>C.</w:t>
      </w:r>
      <w:r w:rsidRPr="005077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Cách Trái Đất </w:t>
      </w:r>
      <w:r w:rsidRPr="005077C6">
        <w:rPr>
          <w:rFonts w:ascii="Times New Roman" w:eastAsia="Times New Roman" w:hAnsi="Times New Roman" w:cs="Times New Roman"/>
          <w:position w:val="-24"/>
          <w:sz w:val="24"/>
          <w:szCs w:val="24"/>
        </w:rPr>
        <w:object w:dxaOrig="560" w:dyaOrig="620">
          <v:shape id="_x0000_i1140" type="#_x0000_t75" style="width:27.75pt;height:30.75pt" o:ole="">
            <v:imagedata r:id="rId248" o:title=""/>
          </v:shape>
          <o:OLEObject Type="Embed" ProgID="Equation.DSMT4" ShapeID="_x0000_i1140" DrawAspect="Content" ObjectID="_1692086790" r:id="rId249"/>
        </w:object>
      </w:r>
      <w:r>
        <w:rPr>
          <w:rFonts w:ascii="Times New Roman" w:eastAsia="Times New Roman" w:hAnsi="Times New Roman" w:cs="Times New Roman"/>
          <w:sz w:val="24"/>
          <w:szCs w:val="24"/>
        </w:rPr>
        <w:t xml:space="preserve"> </w:t>
      </w:r>
      <w:r w:rsidRPr="005077C6">
        <w:rPr>
          <w:rFonts w:ascii="Times New Roman" w:eastAsia="Times New Roman" w:hAnsi="Times New Roman" w:cs="Times New Roman"/>
          <w:sz w:val="24"/>
          <w:szCs w:val="24"/>
        </w:rPr>
        <w:t>.</w:t>
      </w:r>
      <w:r w:rsidRPr="005077C6">
        <w:rPr>
          <w:rFonts w:ascii="Times New Roman" w:eastAsia="Times New Roman" w:hAnsi="Times New Roman" w:cs="Times New Roman"/>
          <w:sz w:val="24"/>
          <w:szCs w:val="24"/>
        </w:rPr>
        <w:tab/>
      </w:r>
      <w:r w:rsidRPr="005077C6">
        <w:rPr>
          <w:rFonts w:ascii="Times New Roman" w:eastAsia="Times New Roman" w:hAnsi="Times New Roman" w:cs="Times New Roman"/>
          <w:b/>
          <w:sz w:val="24"/>
          <w:szCs w:val="24"/>
        </w:rPr>
        <w:tab/>
        <w:t>D.</w:t>
      </w:r>
      <w:r w:rsidRPr="005077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Cách Trái Đất </w:t>
      </w:r>
      <w:r w:rsidRPr="005077C6">
        <w:rPr>
          <w:rFonts w:ascii="Times New Roman" w:eastAsia="Times New Roman" w:hAnsi="Times New Roman" w:cs="Times New Roman"/>
          <w:position w:val="-24"/>
          <w:sz w:val="24"/>
          <w:szCs w:val="24"/>
        </w:rPr>
        <w:object w:dxaOrig="840" w:dyaOrig="620">
          <v:shape id="_x0000_i1141" type="#_x0000_t75" style="width:42pt;height:30.75pt" o:ole="">
            <v:imagedata r:id="rId250" o:title=""/>
          </v:shape>
          <o:OLEObject Type="Embed" ProgID="Equation.DSMT4" ShapeID="_x0000_i1141" DrawAspect="Content" ObjectID="_1692086791" r:id="rId251"/>
        </w:object>
      </w:r>
      <w:r>
        <w:rPr>
          <w:rFonts w:ascii="Times New Roman" w:eastAsia="Times New Roman" w:hAnsi="Times New Roman" w:cs="Times New Roman"/>
          <w:sz w:val="24"/>
          <w:szCs w:val="24"/>
        </w:rPr>
        <w:t xml:space="preserve"> </w:t>
      </w:r>
    </w:p>
    <w:p w:rsidR="005077C6" w:rsidRPr="005077C6" w:rsidRDefault="00E02AE0" w:rsidP="00E02AE0">
      <w:pPr>
        <w:tabs>
          <w:tab w:val="left" w:pos="181"/>
          <w:tab w:val="left" w:pos="2699"/>
          <w:tab w:val="left" w:pos="5222"/>
          <w:tab w:val="left" w:pos="7740"/>
        </w:tabs>
        <w:spacing w:before="20" w:after="20" w:line="288" w:lineRule="auto"/>
        <w:rPr>
          <w:rFonts w:ascii="Times New Roman" w:eastAsia="Times New Roman" w:hAnsi="Times New Roman" w:cs="Times New Roman"/>
          <w:sz w:val="24"/>
          <w:szCs w:val="24"/>
          <w:lang w:val="vi-VN"/>
        </w:rPr>
      </w:pPr>
      <w:r w:rsidRPr="00E02AE0">
        <w:rPr>
          <w:rFonts w:ascii="Times New Roman" w:eastAsia="Times New Roman" w:hAnsi="Times New Roman" w:cs="Times New Roman"/>
          <w:b/>
          <w:bCs/>
          <w:sz w:val="24"/>
          <w:szCs w:val="24"/>
          <w:lang w:eastAsia="vi-VN"/>
        </w:rPr>
        <w:t>C</w:t>
      </w:r>
      <w:r w:rsidR="005077C6" w:rsidRPr="005077C6">
        <w:rPr>
          <w:rFonts w:ascii="Times New Roman" w:eastAsia="Times New Roman" w:hAnsi="Times New Roman" w:cs="Times New Roman"/>
          <w:b/>
          <w:bCs/>
          <w:sz w:val="24"/>
          <w:szCs w:val="24"/>
          <w:lang w:val="vi-VN" w:eastAsia="vi-VN"/>
        </w:rPr>
        <w:t xml:space="preserve">âu 17. </w:t>
      </w:r>
      <w:r w:rsidR="005077C6" w:rsidRPr="005077C6">
        <w:rPr>
          <w:rFonts w:ascii="Times New Roman" w:eastAsia="Times New Roman" w:hAnsi="Times New Roman" w:cs="Times New Roman"/>
          <w:bCs/>
          <w:sz w:val="24"/>
          <w:szCs w:val="24"/>
          <w:lang w:val="vi-VN" w:eastAsia="vi-VN"/>
        </w:rPr>
        <w:t>Một vật khi ờ mặt đất bị Trái đất hút một lực</w:t>
      </w:r>
      <w:r>
        <w:rPr>
          <w:rFonts w:ascii="Times New Roman" w:eastAsia="Times New Roman" w:hAnsi="Times New Roman" w:cs="Times New Roman"/>
          <w:sz w:val="24"/>
          <w:szCs w:val="24"/>
        </w:rPr>
        <w:t xml:space="preserve"> </w:t>
      </w:r>
      <w:r w:rsidR="005077C6" w:rsidRPr="005077C6">
        <w:rPr>
          <w:rFonts w:ascii="Times New Roman" w:eastAsia="Times New Roman" w:hAnsi="Times New Roman" w:cs="Times New Roman"/>
          <w:bCs/>
          <w:sz w:val="24"/>
          <w:szCs w:val="24"/>
          <w:lang w:val="vi-VN" w:eastAsia="vi-VN"/>
        </w:rPr>
        <w:t>72N. Tín</w:t>
      </w:r>
      <w:r>
        <w:rPr>
          <w:rFonts w:ascii="Times New Roman" w:eastAsia="Times New Roman" w:hAnsi="Times New Roman" w:cs="Times New Roman"/>
          <w:bCs/>
          <w:sz w:val="24"/>
          <w:szCs w:val="24"/>
          <w:lang w:val="vi-VN" w:eastAsia="vi-VN"/>
        </w:rPr>
        <w:t xml:space="preserve">h lực hút của Trái Đất khi vật </w:t>
      </w:r>
      <w:r>
        <w:rPr>
          <w:rFonts w:ascii="Times New Roman" w:eastAsia="Times New Roman" w:hAnsi="Times New Roman" w:cs="Times New Roman"/>
          <w:bCs/>
          <w:sz w:val="24"/>
          <w:szCs w:val="24"/>
          <w:lang w:eastAsia="vi-VN"/>
        </w:rPr>
        <w:t>ở</w:t>
      </w:r>
      <w:r w:rsidR="005077C6" w:rsidRPr="005077C6">
        <w:rPr>
          <w:rFonts w:ascii="Times New Roman" w:eastAsia="Times New Roman" w:hAnsi="Times New Roman" w:cs="Times New Roman"/>
          <w:bCs/>
          <w:sz w:val="24"/>
          <w:szCs w:val="24"/>
          <w:lang w:val="vi-VN" w:eastAsia="vi-VN"/>
        </w:rPr>
        <w:t xml:space="preserve"> độ cao</w:t>
      </w:r>
    </w:p>
    <w:p w:rsidR="005077C6" w:rsidRPr="005077C6" w:rsidRDefault="005077C6" w:rsidP="00E02AE0">
      <w:pPr>
        <w:tabs>
          <w:tab w:val="left" w:pos="181"/>
          <w:tab w:val="left" w:pos="2699"/>
          <w:tab w:val="left" w:pos="5222"/>
          <w:tab w:val="left" w:pos="7740"/>
        </w:tabs>
        <w:spacing w:before="20" w:after="20" w:line="288" w:lineRule="auto"/>
        <w:rPr>
          <w:rFonts w:ascii="Times New Roman" w:eastAsia="Times New Roman" w:hAnsi="Times New Roman" w:cs="Times New Roman"/>
          <w:sz w:val="24"/>
          <w:szCs w:val="24"/>
          <w:lang w:val="vi-VN"/>
        </w:rPr>
      </w:pPr>
      <w:r w:rsidRPr="005077C6">
        <w:rPr>
          <w:rFonts w:ascii="Times New Roman" w:eastAsia="Times New Roman" w:hAnsi="Times New Roman" w:cs="Times New Roman"/>
          <w:bCs/>
          <w:iCs/>
          <w:spacing w:val="10"/>
          <w:sz w:val="24"/>
          <w:szCs w:val="24"/>
          <w:lang w:val="vi-VN" w:eastAsia="vi-VN"/>
        </w:rPr>
        <w:t>h = 0,5R</w:t>
      </w:r>
      <w:r w:rsidRPr="005077C6">
        <w:rPr>
          <w:rFonts w:ascii="Times New Roman" w:eastAsia="Times New Roman" w:hAnsi="Times New Roman" w:cs="Times New Roman"/>
          <w:bCs/>
          <w:sz w:val="24"/>
          <w:szCs w:val="24"/>
          <w:lang w:val="vi-VN" w:eastAsia="vi-VN"/>
        </w:rPr>
        <w:t xml:space="preserve"> so với mặt đất (R là bán kính Trái đất).</w:t>
      </w:r>
    </w:p>
    <w:p w:rsidR="005077C6" w:rsidRPr="005077C6" w:rsidRDefault="00E02AE0" w:rsidP="00E02AE0">
      <w:pPr>
        <w:tabs>
          <w:tab w:val="left" w:pos="181"/>
          <w:tab w:val="left" w:pos="2699"/>
          <w:tab w:val="left" w:pos="5222"/>
          <w:tab w:val="left" w:pos="7740"/>
        </w:tabs>
        <w:spacing w:before="20" w:after="20" w:line="288" w:lineRule="auto"/>
        <w:rPr>
          <w:rFonts w:ascii="Times New Roman" w:eastAsia="Times New Roman" w:hAnsi="Times New Roman" w:cs="Times New Roman"/>
          <w:sz w:val="24"/>
          <w:szCs w:val="24"/>
          <w:lang w:val="vi-VN"/>
        </w:rPr>
      </w:pPr>
      <w:r>
        <w:rPr>
          <w:rFonts w:ascii="Times New Roman" w:eastAsia="Times New Roman" w:hAnsi="Times New Roman" w:cs="Times New Roman"/>
          <w:b/>
          <w:bCs/>
          <w:sz w:val="24"/>
          <w:szCs w:val="24"/>
          <w:lang w:eastAsia="vi-VN"/>
        </w:rPr>
        <w:tab/>
      </w:r>
      <w:r w:rsidR="005077C6" w:rsidRPr="005077C6">
        <w:rPr>
          <w:rFonts w:ascii="Times New Roman" w:eastAsia="Times New Roman" w:hAnsi="Times New Roman" w:cs="Times New Roman"/>
          <w:b/>
          <w:bCs/>
          <w:sz w:val="24"/>
          <w:szCs w:val="24"/>
          <w:lang w:val="vi-VN" w:eastAsia="vi-VN"/>
        </w:rPr>
        <w:t>A.</w:t>
      </w:r>
      <w:r>
        <w:rPr>
          <w:rFonts w:ascii="Times New Roman" w:eastAsia="Times New Roman" w:hAnsi="Times New Roman" w:cs="Times New Roman"/>
          <w:b/>
          <w:bCs/>
          <w:sz w:val="24"/>
          <w:szCs w:val="24"/>
          <w:lang w:eastAsia="vi-VN"/>
        </w:rPr>
        <w:t xml:space="preserve"> </w:t>
      </w:r>
      <w:r w:rsidR="005077C6" w:rsidRPr="005077C6">
        <w:rPr>
          <w:rFonts w:ascii="Times New Roman" w:eastAsia="Times New Roman" w:hAnsi="Times New Roman" w:cs="Times New Roman"/>
          <w:bCs/>
          <w:sz w:val="24"/>
          <w:szCs w:val="24"/>
          <w:lang w:val="vi-VN" w:eastAsia="vi-VN"/>
        </w:rPr>
        <w:t xml:space="preserve">48N. </w:t>
      </w:r>
      <w:r>
        <w:rPr>
          <w:rFonts w:ascii="Times New Roman" w:eastAsia="Times New Roman" w:hAnsi="Times New Roman" w:cs="Times New Roman"/>
          <w:bCs/>
          <w:sz w:val="24"/>
          <w:szCs w:val="24"/>
          <w:lang w:eastAsia="vi-VN"/>
        </w:rPr>
        <w:tab/>
      </w:r>
      <w:r w:rsidR="005077C6" w:rsidRPr="005077C6">
        <w:rPr>
          <w:rFonts w:ascii="Times New Roman" w:eastAsia="Times New Roman" w:hAnsi="Times New Roman" w:cs="Times New Roman"/>
          <w:b/>
          <w:bCs/>
          <w:sz w:val="24"/>
          <w:szCs w:val="24"/>
          <w:lang w:val="vi-VN" w:eastAsia="vi-VN"/>
        </w:rPr>
        <w:t>B.</w:t>
      </w:r>
      <w:r w:rsidR="005077C6" w:rsidRPr="005077C6">
        <w:rPr>
          <w:rFonts w:ascii="Times New Roman" w:eastAsia="Times New Roman" w:hAnsi="Times New Roman" w:cs="Times New Roman"/>
          <w:bCs/>
          <w:sz w:val="24"/>
          <w:szCs w:val="24"/>
          <w:lang w:val="vi-VN" w:eastAsia="vi-VN"/>
        </w:rPr>
        <w:t xml:space="preserve"> 162 N.</w:t>
      </w:r>
      <w:r w:rsidR="005077C6" w:rsidRPr="005077C6">
        <w:rPr>
          <w:rFonts w:ascii="Times New Roman" w:eastAsia="Times New Roman" w:hAnsi="Times New Roman" w:cs="Times New Roman"/>
          <w:bCs/>
          <w:sz w:val="24"/>
          <w:szCs w:val="24"/>
          <w:lang w:val="vi-VN" w:eastAsia="vi-VN"/>
        </w:rPr>
        <w:tab/>
      </w:r>
      <w:r w:rsidR="005077C6" w:rsidRPr="005077C6">
        <w:rPr>
          <w:rFonts w:ascii="Times New Roman" w:eastAsia="Times New Roman" w:hAnsi="Times New Roman" w:cs="Times New Roman"/>
          <w:b/>
          <w:bCs/>
          <w:sz w:val="24"/>
          <w:szCs w:val="24"/>
          <w:lang w:val="vi-VN" w:eastAsia="vi-VN"/>
        </w:rPr>
        <w:t>C.</w:t>
      </w:r>
      <w:r>
        <w:rPr>
          <w:rFonts w:ascii="Times New Roman" w:eastAsia="Times New Roman" w:hAnsi="Times New Roman" w:cs="Times New Roman"/>
          <w:b/>
          <w:bCs/>
          <w:sz w:val="24"/>
          <w:szCs w:val="24"/>
          <w:lang w:eastAsia="vi-VN"/>
        </w:rPr>
        <w:t xml:space="preserve"> </w:t>
      </w:r>
      <w:r w:rsidR="005077C6" w:rsidRPr="005077C6">
        <w:rPr>
          <w:rFonts w:ascii="Times New Roman" w:eastAsia="Times New Roman" w:hAnsi="Times New Roman" w:cs="Times New Roman"/>
          <w:bCs/>
          <w:sz w:val="24"/>
          <w:szCs w:val="24"/>
          <w:lang w:val="vi-VN" w:eastAsia="vi-VN"/>
        </w:rPr>
        <w:t>32N.</w:t>
      </w:r>
      <w:r w:rsidR="005077C6" w:rsidRPr="005077C6">
        <w:rPr>
          <w:rFonts w:ascii="Times New Roman" w:eastAsia="Times New Roman" w:hAnsi="Times New Roman" w:cs="Times New Roman"/>
          <w:bCs/>
          <w:sz w:val="24"/>
          <w:szCs w:val="24"/>
          <w:lang w:val="vi-VN" w:eastAsia="vi-VN"/>
        </w:rPr>
        <w:tab/>
      </w:r>
      <w:r w:rsidR="005077C6" w:rsidRPr="005077C6">
        <w:rPr>
          <w:rFonts w:ascii="Times New Roman" w:eastAsia="Times New Roman" w:hAnsi="Times New Roman" w:cs="Times New Roman"/>
          <w:b/>
          <w:bCs/>
          <w:sz w:val="24"/>
          <w:szCs w:val="24"/>
          <w:lang w:val="vi-VN" w:eastAsia="vi-VN"/>
        </w:rPr>
        <w:t>D.</w:t>
      </w:r>
      <w:r>
        <w:rPr>
          <w:rFonts w:ascii="Times New Roman" w:eastAsia="Times New Roman" w:hAnsi="Times New Roman" w:cs="Times New Roman"/>
          <w:b/>
          <w:bCs/>
          <w:sz w:val="24"/>
          <w:szCs w:val="24"/>
          <w:lang w:eastAsia="vi-VN"/>
        </w:rPr>
        <w:t xml:space="preserve"> </w:t>
      </w:r>
      <w:r w:rsidR="005077C6" w:rsidRPr="005077C6">
        <w:rPr>
          <w:rFonts w:ascii="Times New Roman" w:eastAsia="Times New Roman" w:hAnsi="Times New Roman" w:cs="Times New Roman"/>
          <w:bCs/>
          <w:sz w:val="24"/>
          <w:szCs w:val="24"/>
          <w:lang w:val="vi-VN" w:eastAsia="vi-VN"/>
        </w:rPr>
        <w:t>36N.</w:t>
      </w:r>
    </w:p>
    <w:p w:rsidR="005077C6" w:rsidRPr="005077C6" w:rsidRDefault="005077C6" w:rsidP="00E02AE0">
      <w:pPr>
        <w:tabs>
          <w:tab w:val="left" w:pos="181"/>
          <w:tab w:val="left" w:pos="2699"/>
          <w:tab w:val="left" w:pos="5222"/>
          <w:tab w:val="left" w:pos="7740"/>
        </w:tabs>
        <w:spacing w:before="20" w:after="20" w:line="288" w:lineRule="auto"/>
        <w:rPr>
          <w:rFonts w:ascii="Times New Roman" w:eastAsia="Times New Roman" w:hAnsi="Times New Roman" w:cs="Times New Roman"/>
          <w:sz w:val="24"/>
          <w:szCs w:val="24"/>
          <w:lang w:val="vi-VN"/>
        </w:rPr>
      </w:pPr>
      <w:r w:rsidRPr="005077C6">
        <w:rPr>
          <w:rFonts w:ascii="Times New Roman" w:eastAsia="Times New Roman" w:hAnsi="Times New Roman" w:cs="Times New Roman"/>
          <w:b/>
          <w:bCs/>
          <w:sz w:val="24"/>
          <w:szCs w:val="24"/>
          <w:lang w:val="vi-VN" w:eastAsia="vi-VN"/>
        </w:rPr>
        <w:t>Câu 18.</w:t>
      </w:r>
      <w:r w:rsidRPr="005077C6">
        <w:rPr>
          <w:rFonts w:ascii="Times New Roman" w:eastAsia="Times New Roman" w:hAnsi="Times New Roman" w:cs="Times New Roman"/>
          <w:bCs/>
          <w:sz w:val="24"/>
          <w:szCs w:val="24"/>
          <w:lang w:val="vi-VN" w:eastAsia="vi-VN"/>
        </w:rPr>
        <w:t xml:space="preserve"> Phát biểu nào sau đây </w:t>
      </w:r>
      <w:r w:rsidRPr="005077C6">
        <w:rPr>
          <w:rFonts w:ascii="Times New Roman" w:eastAsia="Times New Roman" w:hAnsi="Times New Roman" w:cs="Times New Roman"/>
          <w:b/>
          <w:bCs/>
          <w:sz w:val="24"/>
          <w:szCs w:val="24"/>
          <w:lang w:val="vi-VN" w:eastAsia="vi-VN"/>
        </w:rPr>
        <w:t>sai</w:t>
      </w:r>
      <w:r w:rsidR="00E02AE0">
        <w:rPr>
          <w:rFonts w:ascii="Times New Roman" w:eastAsia="Times New Roman" w:hAnsi="Times New Roman" w:cs="Times New Roman"/>
          <w:bCs/>
          <w:sz w:val="24"/>
          <w:szCs w:val="24"/>
          <w:lang w:val="vi-VN" w:eastAsia="vi-VN"/>
        </w:rPr>
        <w:t xml:space="preserve">? Độ cứng của </w:t>
      </w:r>
      <w:r w:rsidR="00E02AE0">
        <w:rPr>
          <w:rFonts w:ascii="Times New Roman" w:eastAsia="Times New Roman" w:hAnsi="Times New Roman" w:cs="Times New Roman"/>
          <w:bCs/>
          <w:sz w:val="24"/>
          <w:szCs w:val="24"/>
          <w:lang w:eastAsia="vi-VN"/>
        </w:rPr>
        <w:t>lò</w:t>
      </w:r>
      <w:r w:rsidRPr="005077C6">
        <w:rPr>
          <w:rFonts w:ascii="Times New Roman" w:eastAsia="Times New Roman" w:hAnsi="Times New Roman" w:cs="Times New Roman"/>
          <w:bCs/>
          <w:sz w:val="24"/>
          <w:szCs w:val="24"/>
          <w:lang w:val="vi-VN" w:eastAsia="vi-VN"/>
        </w:rPr>
        <w:t xml:space="preserve"> xo</w:t>
      </w:r>
    </w:p>
    <w:p w:rsidR="005077C6" w:rsidRPr="005077C6" w:rsidRDefault="00E02AE0" w:rsidP="00E02AE0">
      <w:pPr>
        <w:tabs>
          <w:tab w:val="left" w:pos="181"/>
          <w:tab w:val="left" w:pos="2699"/>
          <w:tab w:val="left" w:pos="5222"/>
          <w:tab w:val="left" w:pos="7740"/>
        </w:tabs>
        <w:spacing w:before="20" w:after="20" w:line="288" w:lineRule="auto"/>
        <w:ind w:left="181"/>
        <w:rPr>
          <w:rFonts w:ascii="Times New Roman" w:eastAsia="Times New Roman" w:hAnsi="Times New Roman" w:cs="Times New Roman"/>
          <w:bCs/>
          <w:sz w:val="24"/>
          <w:szCs w:val="24"/>
          <w:lang w:val="vi-VN" w:eastAsia="vi-VN"/>
        </w:rPr>
      </w:pPr>
      <w:r w:rsidRPr="00E02AE0">
        <w:rPr>
          <w:rFonts w:ascii="Times New Roman" w:eastAsia="Times New Roman" w:hAnsi="Times New Roman" w:cs="Times New Roman"/>
          <w:b/>
          <w:bCs/>
          <w:sz w:val="24"/>
          <w:szCs w:val="24"/>
          <w:lang w:eastAsia="vi-VN"/>
        </w:rPr>
        <w:t>A.</w:t>
      </w:r>
      <w:r>
        <w:rPr>
          <w:rFonts w:ascii="Times New Roman" w:eastAsia="Times New Roman" w:hAnsi="Times New Roman" w:cs="Times New Roman"/>
          <w:bCs/>
          <w:sz w:val="24"/>
          <w:szCs w:val="24"/>
          <w:lang w:eastAsia="vi-VN"/>
        </w:rPr>
        <w:t xml:space="preserve"> </w:t>
      </w:r>
      <w:r w:rsidR="005077C6" w:rsidRPr="005077C6">
        <w:rPr>
          <w:rFonts w:ascii="Times New Roman" w:eastAsia="Times New Roman" w:hAnsi="Times New Roman" w:cs="Times New Roman"/>
          <w:bCs/>
          <w:sz w:val="24"/>
          <w:szCs w:val="24"/>
          <w:lang w:val="vi-VN" w:eastAsia="vi-VN"/>
        </w:rPr>
        <w:t>ph</w:t>
      </w:r>
      <w:r>
        <w:rPr>
          <w:rFonts w:ascii="Times New Roman" w:eastAsia="Times New Roman" w:hAnsi="Times New Roman" w:cs="Times New Roman"/>
          <w:bCs/>
          <w:sz w:val="24"/>
          <w:szCs w:val="24"/>
          <w:lang w:val="vi-VN" w:eastAsia="vi-VN"/>
        </w:rPr>
        <w:t>ụ thuộc vào kích thước của lò x</w:t>
      </w:r>
      <w:r>
        <w:rPr>
          <w:rFonts w:ascii="Times New Roman" w:eastAsia="Times New Roman" w:hAnsi="Times New Roman" w:cs="Times New Roman"/>
          <w:bCs/>
          <w:sz w:val="24"/>
          <w:szCs w:val="24"/>
          <w:lang w:eastAsia="vi-VN"/>
        </w:rPr>
        <w:t>o</w:t>
      </w:r>
      <w:r w:rsidR="005077C6" w:rsidRPr="005077C6">
        <w:rPr>
          <w:rFonts w:ascii="Times New Roman" w:eastAsia="Times New Roman" w:hAnsi="Times New Roman" w:cs="Times New Roman"/>
          <w:bCs/>
          <w:sz w:val="24"/>
          <w:szCs w:val="24"/>
          <w:lang w:val="vi-VN" w:eastAsia="vi-VN"/>
        </w:rPr>
        <w:t>.</w:t>
      </w:r>
    </w:p>
    <w:p w:rsidR="00E02AE0" w:rsidRDefault="00E02AE0" w:rsidP="00E02AE0">
      <w:pPr>
        <w:tabs>
          <w:tab w:val="left" w:pos="181"/>
          <w:tab w:val="left" w:pos="2699"/>
          <w:tab w:val="left" w:pos="5222"/>
          <w:tab w:val="left" w:pos="7740"/>
        </w:tabs>
        <w:spacing w:before="20" w:after="20" w:line="288" w:lineRule="auto"/>
        <w:ind w:left="181"/>
        <w:rPr>
          <w:rFonts w:ascii="Times New Roman" w:eastAsia="Times New Roman" w:hAnsi="Times New Roman" w:cs="Times New Roman"/>
          <w:bCs/>
          <w:sz w:val="24"/>
          <w:szCs w:val="24"/>
          <w:lang w:eastAsia="vi-VN"/>
        </w:rPr>
      </w:pPr>
      <w:r w:rsidRPr="00E02AE0">
        <w:rPr>
          <w:rFonts w:ascii="Times New Roman" w:eastAsia="Times New Roman" w:hAnsi="Times New Roman" w:cs="Times New Roman"/>
          <w:b/>
          <w:bCs/>
          <w:sz w:val="24"/>
          <w:szCs w:val="24"/>
          <w:lang w:eastAsia="vi-VN"/>
        </w:rPr>
        <w:t>B.</w:t>
      </w:r>
      <w:r>
        <w:rPr>
          <w:rFonts w:ascii="Times New Roman" w:eastAsia="Times New Roman" w:hAnsi="Times New Roman" w:cs="Times New Roman"/>
          <w:bCs/>
          <w:sz w:val="24"/>
          <w:szCs w:val="24"/>
          <w:lang w:eastAsia="vi-VN"/>
        </w:rPr>
        <w:t xml:space="preserve"> </w:t>
      </w:r>
      <w:r w:rsidR="005077C6" w:rsidRPr="005077C6">
        <w:rPr>
          <w:rFonts w:ascii="Times New Roman" w:eastAsia="Times New Roman" w:hAnsi="Times New Roman" w:cs="Times New Roman"/>
          <w:bCs/>
          <w:sz w:val="24"/>
          <w:szCs w:val="24"/>
          <w:lang w:val="vi-VN" w:eastAsia="vi-VN"/>
        </w:rPr>
        <w:t>phụ t</w:t>
      </w:r>
      <w:r>
        <w:rPr>
          <w:rFonts w:ascii="Times New Roman" w:eastAsia="Times New Roman" w:hAnsi="Times New Roman" w:cs="Times New Roman"/>
          <w:bCs/>
          <w:sz w:val="24"/>
          <w:szCs w:val="24"/>
          <w:lang w:val="vi-VN" w:eastAsia="vi-VN"/>
        </w:rPr>
        <w:t>huộc vào vật liệu dùng làm lò x</w:t>
      </w:r>
      <w:r>
        <w:rPr>
          <w:rFonts w:ascii="Times New Roman" w:eastAsia="Times New Roman" w:hAnsi="Times New Roman" w:cs="Times New Roman"/>
          <w:bCs/>
          <w:sz w:val="24"/>
          <w:szCs w:val="24"/>
          <w:lang w:eastAsia="vi-VN"/>
        </w:rPr>
        <w:t>o</w:t>
      </w:r>
      <w:r w:rsidR="005077C6" w:rsidRPr="005077C6">
        <w:rPr>
          <w:rFonts w:ascii="Times New Roman" w:eastAsia="Times New Roman" w:hAnsi="Times New Roman" w:cs="Times New Roman"/>
          <w:bCs/>
          <w:sz w:val="24"/>
          <w:szCs w:val="24"/>
          <w:lang w:val="vi-VN" w:eastAsia="vi-VN"/>
        </w:rPr>
        <w:t xml:space="preserve">. </w:t>
      </w:r>
    </w:p>
    <w:p w:rsidR="005077C6" w:rsidRPr="005077C6" w:rsidRDefault="00E02AE0" w:rsidP="00E02AE0">
      <w:pPr>
        <w:tabs>
          <w:tab w:val="left" w:pos="181"/>
          <w:tab w:val="left" w:pos="2699"/>
          <w:tab w:val="left" w:pos="5222"/>
          <w:tab w:val="left" w:pos="7740"/>
        </w:tabs>
        <w:spacing w:before="20" w:after="20" w:line="288" w:lineRule="auto"/>
        <w:ind w:left="181"/>
        <w:rPr>
          <w:rFonts w:ascii="Times New Roman" w:eastAsia="Times New Roman" w:hAnsi="Times New Roman" w:cs="Times New Roman"/>
          <w:bCs/>
          <w:sz w:val="24"/>
          <w:szCs w:val="24"/>
          <w:lang w:val="vi-VN" w:eastAsia="vi-VN"/>
        </w:rPr>
      </w:pPr>
      <w:r w:rsidRPr="00E02AE0">
        <w:rPr>
          <w:rFonts w:ascii="Times New Roman" w:eastAsia="Times New Roman" w:hAnsi="Times New Roman" w:cs="Times New Roman"/>
          <w:b/>
          <w:bCs/>
          <w:sz w:val="24"/>
          <w:szCs w:val="24"/>
          <w:lang w:eastAsia="vi-VN"/>
        </w:rPr>
        <w:lastRenderedPageBreak/>
        <w:t>C</w:t>
      </w:r>
      <w:r w:rsidR="005077C6" w:rsidRPr="005077C6">
        <w:rPr>
          <w:rFonts w:ascii="Times New Roman" w:eastAsia="Times New Roman" w:hAnsi="Times New Roman" w:cs="Times New Roman"/>
          <w:b/>
          <w:bCs/>
          <w:sz w:val="24"/>
          <w:szCs w:val="24"/>
          <w:lang w:val="vi-VN" w:eastAsia="vi-VN"/>
        </w:rPr>
        <w:t>.</w:t>
      </w:r>
      <w:r w:rsidR="005077C6" w:rsidRPr="005077C6">
        <w:rPr>
          <w:rFonts w:ascii="Times New Roman" w:eastAsia="Times New Roman" w:hAnsi="Times New Roman" w:cs="Times New Roman"/>
          <w:bCs/>
          <w:sz w:val="24"/>
          <w:szCs w:val="24"/>
          <w:lang w:val="vi-VN" w:eastAsia="vi-VN"/>
        </w:rPr>
        <w:t xml:space="preserve"> </w:t>
      </w:r>
      <w:r>
        <w:rPr>
          <w:rFonts w:ascii="Times New Roman" w:eastAsia="Times New Roman" w:hAnsi="Times New Roman" w:cs="Times New Roman"/>
          <w:bCs/>
          <w:sz w:val="24"/>
          <w:szCs w:val="24"/>
          <w:lang w:val="vi-VN" w:eastAsia="vi-VN"/>
        </w:rPr>
        <w:t>có đem vị là N.</w:t>
      </w:r>
      <w:r>
        <w:rPr>
          <w:rFonts w:ascii="Times New Roman" w:eastAsia="Times New Roman" w:hAnsi="Times New Roman" w:cs="Times New Roman"/>
          <w:bCs/>
          <w:sz w:val="24"/>
          <w:szCs w:val="24"/>
          <w:lang w:eastAsia="vi-VN"/>
        </w:rPr>
        <w:t>m</w:t>
      </w:r>
      <w:r>
        <w:rPr>
          <w:rFonts w:ascii="Times New Roman" w:eastAsia="Times New Roman" w:hAnsi="Times New Roman" w:cs="Times New Roman"/>
          <w:bCs/>
          <w:sz w:val="24"/>
          <w:szCs w:val="24"/>
          <w:vertAlign w:val="superscript"/>
          <w:lang w:eastAsia="vi-VN"/>
        </w:rPr>
        <w:t>-1</w:t>
      </w:r>
      <w:r w:rsidR="005077C6" w:rsidRPr="005077C6">
        <w:rPr>
          <w:rFonts w:ascii="Times New Roman" w:eastAsia="Times New Roman" w:hAnsi="Times New Roman" w:cs="Times New Roman"/>
          <w:bCs/>
          <w:sz w:val="24"/>
          <w:szCs w:val="24"/>
          <w:lang w:val="vi-VN" w:eastAsia="vi-VN"/>
        </w:rPr>
        <w:t>.</w:t>
      </w:r>
    </w:p>
    <w:p w:rsidR="005077C6" w:rsidRPr="005077C6" w:rsidRDefault="005077C6" w:rsidP="00E02AE0">
      <w:pPr>
        <w:tabs>
          <w:tab w:val="left" w:pos="181"/>
          <w:tab w:val="left" w:pos="2699"/>
          <w:tab w:val="left" w:pos="5222"/>
          <w:tab w:val="left" w:pos="7740"/>
        </w:tabs>
        <w:spacing w:before="20" w:after="20" w:line="288" w:lineRule="auto"/>
        <w:ind w:left="181"/>
        <w:rPr>
          <w:rFonts w:ascii="Times New Roman" w:eastAsia="Times New Roman" w:hAnsi="Times New Roman" w:cs="Times New Roman"/>
          <w:sz w:val="24"/>
          <w:szCs w:val="24"/>
          <w:lang w:val="vi-VN"/>
        </w:rPr>
      </w:pPr>
      <w:r w:rsidRPr="005077C6">
        <w:rPr>
          <w:rFonts w:ascii="Times New Roman" w:eastAsia="Times New Roman" w:hAnsi="Times New Roman" w:cs="Times New Roman"/>
          <w:b/>
          <w:bCs/>
          <w:sz w:val="24"/>
          <w:szCs w:val="24"/>
          <w:lang w:val="vi-VN" w:eastAsia="vi-VN"/>
        </w:rPr>
        <w:t>D.</w:t>
      </w:r>
      <w:r w:rsidR="00E02AE0">
        <w:rPr>
          <w:rFonts w:ascii="Times New Roman" w:eastAsia="Times New Roman" w:hAnsi="Times New Roman" w:cs="Times New Roman"/>
          <w:bCs/>
          <w:sz w:val="24"/>
          <w:szCs w:val="24"/>
          <w:lang w:val="vi-VN" w:eastAsia="vi-VN"/>
        </w:rPr>
        <w:t>t</w:t>
      </w:r>
      <w:r w:rsidR="00E02AE0">
        <w:rPr>
          <w:rFonts w:ascii="Times New Roman" w:eastAsia="Times New Roman" w:hAnsi="Times New Roman" w:cs="Times New Roman"/>
          <w:bCs/>
          <w:sz w:val="24"/>
          <w:szCs w:val="24"/>
          <w:lang w:eastAsia="vi-VN"/>
        </w:rPr>
        <w:t>ỉ</w:t>
      </w:r>
      <w:r w:rsidRPr="005077C6">
        <w:rPr>
          <w:rFonts w:ascii="Times New Roman" w:eastAsia="Times New Roman" w:hAnsi="Times New Roman" w:cs="Times New Roman"/>
          <w:bCs/>
          <w:sz w:val="24"/>
          <w:szCs w:val="24"/>
          <w:lang w:val="vi-VN" w:eastAsia="vi-VN"/>
        </w:rPr>
        <w:t xml:space="preserve"> </w:t>
      </w:r>
      <w:r w:rsidR="00E02AE0">
        <w:rPr>
          <w:rFonts w:ascii="Times New Roman" w:eastAsia="Times New Roman" w:hAnsi="Times New Roman" w:cs="Times New Roman"/>
          <w:bCs/>
          <w:sz w:val="24"/>
          <w:szCs w:val="24"/>
          <w:lang w:val="vi-VN" w:eastAsia="vi-VN"/>
        </w:rPr>
        <w:t xml:space="preserve">lệ với </w:t>
      </w:r>
      <w:r w:rsidR="00E02AE0">
        <w:rPr>
          <w:rFonts w:ascii="Times New Roman" w:eastAsia="Times New Roman" w:hAnsi="Times New Roman" w:cs="Times New Roman"/>
          <w:bCs/>
          <w:sz w:val="24"/>
          <w:szCs w:val="24"/>
          <w:lang w:eastAsia="vi-VN"/>
        </w:rPr>
        <w:t>l</w:t>
      </w:r>
      <w:r w:rsidRPr="005077C6">
        <w:rPr>
          <w:rFonts w:ascii="Times New Roman" w:eastAsia="Times New Roman" w:hAnsi="Times New Roman" w:cs="Times New Roman"/>
          <w:bCs/>
          <w:sz w:val="24"/>
          <w:szCs w:val="24"/>
          <w:lang w:val="vi-VN" w:eastAsia="vi-VN"/>
        </w:rPr>
        <w:t>ực đàn hồi của lò xo.</w:t>
      </w:r>
    </w:p>
    <w:p w:rsidR="005077C6" w:rsidRPr="005077C6" w:rsidRDefault="005077C6" w:rsidP="00E02AE0">
      <w:pPr>
        <w:tabs>
          <w:tab w:val="left" w:pos="181"/>
          <w:tab w:val="left" w:pos="2699"/>
          <w:tab w:val="left" w:pos="5222"/>
          <w:tab w:val="left" w:pos="7740"/>
        </w:tabs>
        <w:spacing w:before="20" w:after="20" w:line="288" w:lineRule="auto"/>
        <w:rPr>
          <w:rFonts w:ascii="Times New Roman" w:eastAsia="Times New Roman" w:hAnsi="Times New Roman" w:cs="Times New Roman"/>
          <w:sz w:val="24"/>
          <w:szCs w:val="24"/>
          <w:lang w:val="vi-VN"/>
        </w:rPr>
      </w:pPr>
      <w:r w:rsidRPr="005077C6">
        <w:rPr>
          <w:rFonts w:ascii="Times New Roman" w:eastAsia="Times New Roman" w:hAnsi="Times New Roman" w:cs="Times New Roman"/>
          <w:b/>
          <w:bCs/>
          <w:sz w:val="24"/>
          <w:szCs w:val="24"/>
          <w:lang w:val="vi-VN" w:eastAsia="vi-VN"/>
        </w:rPr>
        <w:t>Câu 19.</w:t>
      </w:r>
      <w:r w:rsidRPr="005077C6">
        <w:rPr>
          <w:rFonts w:ascii="Times New Roman" w:eastAsia="Times New Roman" w:hAnsi="Times New Roman" w:cs="Times New Roman"/>
          <w:bCs/>
          <w:sz w:val="24"/>
          <w:szCs w:val="24"/>
          <w:lang w:val="vi-VN" w:eastAsia="vi-VN"/>
        </w:rPr>
        <w:t xml:space="preserve"> Tác dụng lực kéo </w:t>
      </w:r>
      <w:r w:rsidRPr="005077C6">
        <w:rPr>
          <w:rFonts w:ascii="Times New Roman" w:eastAsia="Times New Roman" w:hAnsi="Times New Roman" w:cs="Times New Roman"/>
          <w:bCs/>
          <w:i/>
          <w:iCs/>
          <w:spacing w:val="10"/>
          <w:sz w:val="24"/>
          <w:szCs w:val="24"/>
          <w:lang w:val="vi-VN" w:eastAsia="vi-VN"/>
        </w:rPr>
        <w:t>F</w:t>
      </w:r>
      <w:r w:rsidRPr="005077C6">
        <w:rPr>
          <w:rFonts w:ascii="Times New Roman" w:eastAsia="Times New Roman" w:hAnsi="Times New Roman" w:cs="Times New Roman"/>
          <w:bCs/>
          <w:sz w:val="24"/>
          <w:szCs w:val="24"/>
          <w:lang w:val="vi-VN" w:eastAsia="vi-VN"/>
        </w:rPr>
        <w:t xml:space="preserve"> như nhau vào hai lò xo. Kết quả cho thấy độ dãn của lò xo I gấp đôi lò xo </w:t>
      </w:r>
      <w:r w:rsidR="00E02AE0">
        <w:rPr>
          <w:rFonts w:ascii="Times New Roman" w:eastAsia="Times New Roman" w:hAnsi="Times New Roman" w:cs="Times New Roman"/>
          <w:bCs/>
          <w:sz w:val="24"/>
          <w:szCs w:val="24"/>
          <w:lang w:eastAsia="vi-VN"/>
        </w:rPr>
        <w:t>II</w:t>
      </w:r>
      <w:r w:rsidRPr="005077C6">
        <w:rPr>
          <w:rFonts w:ascii="Times New Roman" w:eastAsia="Times New Roman" w:hAnsi="Times New Roman" w:cs="Times New Roman"/>
          <w:bCs/>
          <w:sz w:val="24"/>
          <w:szCs w:val="24"/>
          <w:lang w:val="vi-VN" w:eastAsia="vi-VN"/>
        </w:rPr>
        <w:t xml:space="preserve">. </w:t>
      </w:r>
      <w:r w:rsidR="00E02AE0">
        <w:rPr>
          <w:rFonts w:ascii="Times New Roman" w:eastAsia="Times New Roman" w:hAnsi="Times New Roman" w:cs="Times New Roman"/>
          <w:bCs/>
          <w:sz w:val="24"/>
          <w:szCs w:val="24"/>
          <w:lang w:val="vi-VN" w:eastAsia="vi-VN"/>
        </w:rPr>
        <w:t>Gọi</w:t>
      </w:r>
      <w:r w:rsidR="00E02AE0">
        <w:rPr>
          <w:rFonts w:ascii="Times New Roman" w:eastAsia="Times New Roman" w:hAnsi="Times New Roman" w:cs="Times New Roman"/>
          <w:bCs/>
          <w:sz w:val="24"/>
          <w:szCs w:val="24"/>
          <w:lang w:eastAsia="vi-VN"/>
        </w:rPr>
        <w:t xml:space="preserve"> </w:t>
      </w:r>
      <w:r w:rsidR="00E02AE0" w:rsidRPr="00E02AE0">
        <w:rPr>
          <w:rFonts w:ascii="Times New Roman" w:eastAsia="Times New Roman" w:hAnsi="Times New Roman" w:cs="Times New Roman"/>
          <w:bCs/>
          <w:position w:val="-12"/>
          <w:sz w:val="24"/>
          <w:szCs w:val="24"/>
          <w:lang w:eastAsia="vi-VN"/>
        </w:rPr>
        <w:object w:dxaOrig="580" w:dyaOrig="360">
          <v:shape id="_x0000_i1142" type="#_x0000_t75" style="width:29.25pt;height:18.75pt" o:ole="">
            <v:imagedata r:id="rId252" o:title=""/>
          </v:shape>
          <o:OLEObject Type="Embed" ProgID="Equation.DSMT4" ShapeID="_x0000_i1142" DrawAspect="Content" ObjectID="_1692086792" r:id="rId253"/>
        </w:object>
      </w:r>
      <w:r w:rsidRPr="005077C6">
        <w:rPr>
          <w:rFonts w:ascii="Times New Roman" w:eastAsia="Times New Roman" w:hAnsi="Times New Roman" w:cs="Times New Roman"/>
          <w:bCs/>
          <w:sz w:val="24"/>
          <w:szCs w:val="24"/>
          <w:lang w:val="vi-VN" w:eastAsia="vi-VN"/>
        </w:rPr>
        <w:t xml:space="preserve"> lần lượt là độ cứng của hai lò xo thì</w:t>
      </w:r>
    </w:p>
    <w:p w:rsidR="00E02AE0" w:rsidRDefault="00E02AE0" w:rsidP="00E02AE0">
      <w:pPr>
        <w:tabs>
          <w:tab w:val="left" w:pos="181"/>
          <w:tab w:val="left" w:pos="2699"/>
          <w:tab w:val="left" w:pos="5222"/>
          <w:tab w:val="left" w:pos="7740"/>
        </w:tabs>
        <w:spacing w:before="20" w:after="20" w:line="288" w:lineRule="auto"/>
        <w:rPr>
          <w:rFonts w:ascii="Times New Roman" w:eastAsia="Times New Roman" w:hAnsi="Times New Roman" w:cs="Times New Roman"/>
          <w:bCs/>
          <w:sz w:val="24"/>
          <w:szCs w:val="24"/>
          <w:lang w:eastAsia="vi-VN"/>
        </w:rPr>
      </w:pPr>
      <w:r>
        <w:rPr>
          <w:rFonts w:ascii="Times New Roman" w:eastAsia="Times New Roman" w:hAnsi="Times New Roman" w:cs="Times New Roman"/>
          <w:b/>
          <w:bCs/>
          <w:sz w:val="24"/>
          <w:szCs w:val="24"/>
          <w:lang w:eastAsia="vi-VN"/>
        </w:rPr>
        <w:tab/>
      </w:r>
      <w:r w:rsidR="005077C6" w:rsidRPr="005077C6">
        <w:rPr>
          <w:rFonts w:ascii="Times New Roman" w:eastAsia="Times New Roman" w:hAnsi="Times New Roman" w:cs="Times New Roman"/>
          <w:b/>
          <w:bCs/>
          <w:sz w:val="24"/>
          <w:szCs w:val="24"/>
          <w:lang w:val="vi-VN" w:eastAsia="vi-VN"/>
        </w:rPr>
        <w:t>A.</w:t>
      </w:r>
      <w:r w:rsidRPr="00E02AE0">
        <w:rPr>
          <w:rFonts w:ascii="Times New Roman" w:eastAsia="Times New Roman" w:hAnsi="Times New Roman" w:cs="Times New Roman"/>
          <w:bCs/>
          <w:position w:val="-12"/>
          <w:sz w:val="24"/>
          <w:szCs w:val="24"/>
          <w:lang w:val="vi-VN" w:eastAsia="vi-VN"/>
        </w:rPr>
        <w:object w:dxaOrig="920" w:dyaOrig="360">
          <v:shape id="_x0000_i1143" type="#_x0000_t75" style="width:45.75pt;height:18.75pt" o:ole="">
            <v:imagedata r:id="rId254" o:title=""/>
          </v:shape>
          <o:OLEObject Type="Embed" ProgID="Equation.DSMT4" ShapeID="_x0000_i1143" DrawAspect="Content" ObjectID="_1692086793" r:id="rId255"/>
        </w:object>
      </w:r>
      <w:r>
        <w:rPr>
          <w:rFonts w:ascii="Times New Roman" w:eastAsia="Times New Roman" w:hAnsi="Times New Roman" w:cs="Times New Roman"/>
          <w:bCs/>
          <w:sz w:val="24"/>
          <w:szCs w:val="24"/>
          <w:lang w:val="vi-VN" w:eastAsia="vi-VN"/>
        </w:rPr>
        <w:t xml:space="preserve"> </w:t>
      </w:r>
      <w:r w:rsidR="005077C6" w:rsidRPr="005077C6">
        <w:rPr>
          <w:rFonts w:ascii="Times New Roman" w:eastAsia="Times New Roman" w:hAnsi="Times New Roman" w:cs="Times New Roman"/>
          <w:bCs/>
          <w:sz w:val="24"/>
          <w:szCs w:val="24"/>
          <w:lang w:val="vi-VN" w:eastAsia="vi-VN"/>
        </w:rPr>
        <w:t xml:space="preserve">. </w:t>
      </w:r>
      <w:r>
        <w:rPr>
          <w:rFonts w:ascii="Times New Roman" w:eastAsia="Times New Roman" w:hAnsi="Times New Roman" w:cs="Times New Roman"/>
          <w:bCs/>
          <w:sz w:val="24"/>
          <w:szCs w:val="24"/>
          <w:lang w:eastAsia="vi-VN"/>
        </w:rPr>
        <w:tab/>
      </w:r>
      <w:r w:rsidR="005077C6" w:rsidRPr="005077C6">
        <w:rPr>
          <w:rFonts w:ascii="Times New Roman" w:eastAsia="Times New Roman" w:hAnsi="Times New Roman" w:cs="Times New Roman"/>
          <w:b/>
          <w:bCs/>
          <w:sz w:val="24"/>
          <w:szCs w:val="24"/>
          <w:lang w:val="vi-VN" w:eastAsia="vi-VN"/>
        </w:rPr>
        <w:t>B.</w:t>
      </w:r>
      <w:r w:rsidR="005077C6" w:rsidRPr="005077C6">
        <w:rPr>
          <w:rFonts w:ascii="Times New Roman" w:eastAsia="Times New Roman" w:hAnsi="Times New Roman" w:cs="Times New Roman"/>
          <w:bCs/>
          <w:sz w:val="24"/>
          <w:szCs w:val="24"/>
          <w:lang w:val="vi-VN" w:eastAsia="vi-VN"/>
        </w:rPr>
        <w:t xml:space="preserve"> </w:t>
      </w:r>
      <w:r w:rsidRPr="00E02AE0">
        <w:rPr>
          <w:rFonts w:ascii="Times New Roman" w:eastAsia="Times New Roman" w:hAnsi="Times New Roman" w:cs="Times New Roman"/>
          <w:bCs/>
          <w:position w:val="-12"/>
          <w:sz w:val="24"/>
          <w:szCs w:val="24"/>
          <w:lang w:val="vi-VN" w:eastAsia="vi-VN"/>
        </w:rPr>
        <w:object w:dxaOrig="920" w:dyaOrig="360">
          <v:shape id="_x0000_i1144" type="#_x0000_t75" style="width:45.75pt;height:18.75pt" o:ole="">
            <v:imagedata r:id="rId256" o:title=""/>
          </v:shape>
          <o:OLEObject Type="Embed" ProgID="Equation.DSMT4" ShapeID="_x0000_i1144" DrawAspect="Content" ObjectID="_1692086794" r:id="rId257"/>
        </w:object>
      </w:r>
      <w:r w:rsidR="005077C6" w:rsidRPr="005077C6">
        <w:rPr>
          <w:rFonts w:ascii="Times New Roman" w:eastAsia="Times New Roman" w:hAnsi="Times New Roman" w:cs="Times New Roman"/>
          <w:bCs/>
          <w:i/>
          <w:iCs/>
          <w:spacing w:val="10"/>
          <w:sz w:val="24"/>
          <w:szCs w:val="24"/>
          <w:lang w:val="vi-VN" w:eastAsia="vi-VN"/>
        </w:rPr>
        <w:t>.</w:t>
      </w:r>
      <w:r w:rsidR="005077C6" w:rsidRPr="005077C6">
        <w:rPr>
          <w:rFonts w:ascii="Times New Roman" w:eastAsia="Times New Roman" w:hAnsi="Times New Roman" w:cs="Times New Roman"/>
          <w:bCs/>
          <w:sz w:val="24"/>
          <w:szCs w:val="24"/>
          <w:lang w:val="vi-VN" w:eastAsia="vi-VN"/>
        </w:rPr>
        <w:t xml:space="preserve"> </w:t>
      </w:r>
      <w:r>
        <w:rPr>
          <w:rFonts w:ascii="Times New Roman" w:eastAsia="Times New Roman" w:hAnsi="Times New Roman" w:cs="Times New Roman"/>
          <w:bCs/>
          <w:sz w:val="24"/>
          <w:szCs w:val="24"/>
          <w:lang w:eastAsia="vi-VN"/>
        </w:rPr>
        <w:tab/>
      </w:r>
      <w:r>
        <w:rPr>
          <w:rFonts w:ascii="Times New Roman" w:eastAsia="Times New Roman" w:hAnsi="Times New Roman" w:cs="Times New Roman"/>
          <w:b/>
          <w:bCs/>
          <w:sz w:val="24"/>
          <w:szCs w:val="24"/>
          <w:lang w:eastAsia="vi-VN"/>
        </w:rPr>
        <w:t>C</w:t>
      </w:r>
      <w:r w:rsidR="005077C6" w:rsidRPr="005077C6">
        <w:rPr>
          <w:rFonts w:ascii="Times New Roman" w:eastAsia="Times New Roman" w:hAnsi="Times New Roman" w:cs="Times New Roman"/>
          <w:b/>
          <w:bCs/>
          <w:sz w:val="24"/>
          <w:szCs w:val="24"/>
          <w:lang w:val="vi-VN" w:eastAsia="vi-VN"/>
        </w:rPr>
        <w:t>.</w:t>
      </w:r>
      <w:r w:rsidRPr="00E02AE0">
        <w:rPr>
          <w:rFonts w:ascii="Times New Roman" w:eastAsia="Times New Roman" w:hAnsi="Times New Roman" w:cs="Times New Roman"/>
          <w:bCs/>
          <w:sz w:val="24"/>
          <w:szCs w:val="24"/>
          <w:lang w:val="vi-VN" w:eastAsia="vi-VN"/>
        </w:rPr>
        <w:t xml:space="preserve"> </w:t>
      </w:r>
      <w:r w:rsidRPr="00E02AE0">
        <w:rPr>
          <w:rFonts w:ascii="Times New Roman" w:eastAsia="Times New Roman" w:hAnsi="Times New Roman" w:cs="Times New Roman"/>
          <w:bCs/>
          <w:position w:val="-12"/>
          <w:sz w:val="24"/>
          <w:szCs w:val="24"/>
          <w:lang w:val="vi-VN" w:eastAsia="vi-VN"/>
        </w:rPr>
        <w:object w:dxaOrig="800" w:dyaOrig="360">
          <v:shape id="_x0000_i1145" type="#_x0000_t75" style="width:40.5pt;height:18.75pt" o:ole="">
            <v:imagedata r:id="rId258" o:title=""/>
          </v:shape>
          <o:OLEObject Type="Embed" ProgID="Equation.DSMT4" ShapeID="_x0000_i1145" DrawAspect="Content" ObjectID="_1692086795" r:id="rId259"/>
        </w:object>
      </w:r>
      <w:r w:rsidR="005077C6" w:rsidRPr="005077C6">
        <w:rPr>
          <w:rFonts w:ascii="Times New Roman" w:eastAsia="Times New Roman" w:hAnsi="Times New Roman" w:cs="Times New Roman"/>
          <w:bCs/>
          <w:i/>
          <w:iCs/>
          <w:spacing w:val="10"/>
          <w:sz w:val="24"/>
          <w:szCs w:val="24"/>
          <w:lang w:val="vi-VN" w:eastAsia="vi-VN"/>
        </w:rPr>
        <w:t>.</w:t>
      </w:r>
      <w:r w:rsidR="005077C6" w:rsidRPr="005077C6">
        <w:rPr>
          <w:rFonts w:ascii="Times New Roman" w:eastAsia="Times New Roman" w:hAnsi="Times New Roman" w:cs="Times New Roman"/>
          <w:bCs/>
          <w:sz w:val="24"/>
          <w:szCs w:val="24"/>
          <w:lang w:val="vi-VN" w:eastAsia="vi-VN"/>
        </w:rPr>
        <w:t xml:space="preserve"> </w:t>
      </w:r>
      <w:r>
        <w:rPr>
          <w:rFonts w:ascii="Times New Roman" w:eastAsia="Times New Roman" w:hAnsi="Times New Roman" w:cs="Times New Roman"/>
          <w:bCs/>
          <w:sz w:val="24"/>
          <w:szCs w:val="24"/>
          <w:lang w:eastAsia="vi-VN"/>
        </w:rPr>
        <w:tab/>
      </w:r>
      <w:r w:rsidR="005077C6" w:rsidRPr="005077C6">
        <w:rPr>
          <w:rFonts w:ascii="Times New Roman" w:eastAsia="Times New Roman" w:hAnsi="Times New Roman" w:cs="Times New Roman"/>
          <w:b/>
          <w:bCs/>
          <w:sz w:val="24"/>
          <w:szCs w:val="24"/>
          <w:lang w:val="vi-VN" w:eastAsia="vi-VN"/>
        </w:rPr>
        <w:t>D.</w:t>
      </w:r>
      <w:r w:rsidR="005077C6" w:rsidRPr="005077C6">
        <w:rPr>
          <w:rFonts w:ascii="Times New Roman" w:eastAsia="Times New Roman" w:hAnsi="Times New Roman" w:cs="Times New Roman"/>
          <w:bCs/>
          <w:sz w:val="24"/>
          <w:szCs w:val="24"/>
          <w:lang w:val="vi-VN" w:eastAsia="vi-VN"/>
        </w:rPr>
        <w:t xml:space="preserve"> </w:t>
      </w:r>
      <w:r w:rsidRPr="00E02AE0">
        <w:rPr>
          <w:rFonts w:ascii="Times New Roman" w:eastAsia="Times New Roman" w:hAnsi="Times New Roman" w:cs="Times New Roman"/>
          <w:bCs/>
          <w:position w:val="-12"/>
          <w:sz w:val="24"/>
          <w:szCs w:val="24"/>
          <w:lang w:val="vi-VN" w:eastAsia="vi-VN"/>
        </w:rPr>
        <w:object w:dxaOrig="900" w:dyaOrig="360">
          <v:shape id="_x0000_i1146" type="#_x0000_t75" style="width:45pt;height:18.75pt" o:ole="">
            <v:imagedata r:id="rId260" o:title=""/>
          </v:shape>
          <o:OLEObject Type="Embed" ProgID="Equation.DSMT4" ShapeID="_x0000_i1146" DrawAspect="Content" ObjectID="_1692086796" r:id="rId261"/>
        </w:object>
      </w:r>
      <w:r w:rsidR="005077C6" w:rsidRPr="005077C6">
        <w:rPr>
          <w:rFonts w:ascii="Times New Roman" w:eastAsia="Times New Roman" w:hAnsi="Times New Roman" w:cs="Times New Roman"/>
          <w:bCs/>
          <w:sz w:val="24"/>
          <w:szCs w:val="24"/>
          <w:lang w:val="vi-VN" w:eastAsia="vi-VN"/>
        </w:rPr>
        <w:t xml:space="preserve">. </w:t>
      </w:r>
    </w:p>
    <w:p w:rsidR="005077C6" w:rsidRPr="005077C6" w:rsidRDefault="005077C6" w:rsidP="00E02AE0">
      <w:pPr>
        <w:tabs>
          <w:tab w:val="left" w:pos="181"/>
          <w:tab w:val="left" w:pos="2699"/>
          <w:tab w:val="left" w:pos="5222"/>
          <w:tab w:val="left" w:pos="7740"/>
        </w:tabs>
        <w:spacing w:before="20" w:after="20" w:line="288" w:lineRule="auto"/>
        <w:rPr>
          <w:rFonts w:ascii="Times New Roman" w:eastAsia="Times New Roman" w:hAnsi="Times New Roman" w:cs="Times New Roman"/>
          <w:sz w:val="24"/>
          <w:szCs w:val="24"/>
          <w:lang w:val="vi-VN"/>
        </w:rPr>
      </w:pPr>
      <w:r w:rsidRPr="005077C6">
        <w:rPr>
          <w:rFonts w:ascii="Times New Roman" w:eastAsia="Times New Roman" w:hAnsi="Times New Roman" w:cs="Times New Roman"/>
          <w:b/>
          <w:bCs/>
          <w:sz w:val="24"/>
          <w:szCs w:val="24"/>
          <w:lang w:val="vi-VN" w:eastAsia="vi-VN"/>
        </w:rPr>
        <w:t>Câu 20.</w:t>
      </w:r>
      <w:r w:rsidRPr="005077C6">
        <w:rPr>
          <w:rFonts w:ascii="Times New Roman" w:eastAsia="Times New Roman" w:hAnsi="Times New Roman" w:cs="Times New Roman"/>
          <w:bCs/>
          <w:sz w:val="24"/>
          <w:szCs w:val="24"/>
          <w:lang w:val="vi-VN" w:eastAsia="vi-VN"/>
        </w:rPr>
        <w:t xml:space="preserve"> Khi treo một vật có khối lượng 200g vào một lò xo thì nó dãn ra một đoạn 4cm. Lấy </w:t>
      </w:r>
      <w:r w:rsidRPr="005077C6">
        <w:rPr>
          <w:rFonts w:ascii="Times New Roman" w:eastAsia="Times New Roman" w:hAnsi="Times New Roman" w:cs="Times New Roman"/>
          <w:bCs/>
          <w:i/>
          <w:iCs/>
          <w:spacing w:val="10"/>
          <w:sz w:val="24"/>
          <w:szCs w:val="24"/>
          <w:lang w:val="vi-VN" w:eastAsia="vi-VN"/>
        </w:rPr>
        <w:t>g</w:t>
      </w:r>
      <w:r w:rsidRPr="005077C6">
        <w:rPr>
          <w:rFonts w:ascii="Times New Roman" w:eastAsia="Times New Roman" w:hAnsi="Times New Roman" w:cs="Times New Roman"/>
          <w:bCs/>
          <w:sz w:val="24"/>
          <w:szCs w:val="24"/>
          <w:lang w:val="vi-VN" w:eastAsia="vi-VN"/>
        </w:rPr>
        <w:t xml:space="preserve"> = 10m/s</w:t>
      </w:r>
      <w:r w:rsidRPr="005077C6">
        <w:rPr>
          <w:rFonts w:ascii="Times New Roman" w:eastAsia="Times New Roman" w:hAnsi="Times New Roman" w:cs="Times New Roman"/>
          <w:bCs/>
          <w:sz w:val="24"/>
          <w:szCs w:val="24"/>
          <w:vertAlign w:val="superscript"/>
          <w:lang w:val="vi-VN" w:eastAsia="vi-VN"/>
        </w:rPr>
        <w:t>2</w:t>
      </w:r>
      <w:r w:rsidRPr="005077C6">
        <w:rPr>
          <w:rFonts w:ascii="Times New Roman" w:eastAsia="Times New Roman" w:hAnsi="Times New Roman" w:cs="Times New Roman"/>
          <w:bCs/>
          <w:sz w:val="24"/>
          <w:szCs w:val="24"/>
          <w:lang w:val="vi-VN" w:eastAsia="vi-VN"/>
        </w:rPr>
        <w:t>. Độ cứng của lò xo là</w:t>
      </w:r>
    </w:p>
    <w:p w:rsidR="00E02AE0" w:rsidRDefault="00E02AE0" w:rsidP="00E02AE0">
      <w:pPr>
        <w:tabs>
          <w:tab w:val="left" w:pos="181"/>
          <w:tab w:val="left" w:pos="2699"/>
          <w:tab w:val="left" w:pos="5222"/>
          <w:tab w:val="left" w:pos="7740"/>
        </w:tabs>
        <w:spacing w:before="20" w:after="20" w:line="288" w:lineRule="auto"/>
        <w:rPr>
          <w:rFonts w:ascii="Times New Roman" w:eastAsia="Times New Roman" w:hAnsi="Times New Roman" w:cs="Times New Roman"/>
          <w:bCs/>
          <w:sz w:val="24"/>
          <w:szCs w:val="24"/>
          <w:lang w:eastAsia="vi-VN"/>
        </w:rPr>
      </w:pPr>
      <w:r>
        <w:rPr>
          <w:rFonts w:ascii="Times New Roman" w:eastAsia="Times New Roman" w:hAnsi="Times New Roman" w:cs="Times New Roman"/>
          <w:b/>
          <w:sz w:val="24"/>
          <w:szCs w:val="24"/>
          <w:lang w:eastAsia="vi-VN"/>
        </w:rPr>
        <w:tab/>
      </w:r>
      <w:r w:rsidR="005077C6" w:rsidRPr="005077C6">
        <w:rPr>
          <w:rFonts w:ascii="Times New Roman" w:eastAsia="Times New Roman" w:hAnsi="Times New Roman" w:cs="Times New Roman"/>
          <w:b/>
          <w:sz w:val="24"/>
          <w:szCs w:val="24"/>
          <w:lang w:val="vi-VN" w:eastAsia="vi-VN"/>
        </w:rPr>
        <w:t>A.</w:t>
      </w:r>
      <w:r w:rsidR="005077C6" w:rsidRPr="005077C6">
        <w:rPr>
          <w:rFonts w:ascii="Times New Roman" w:eastAsia="Times New Roman" w:hAnsi="Times New Roman" w:cs="Times New Roman"/>
          <w:sz w:val="24"/>
          <w:szCs w:val="24"/>
          <w:lang w:val="vi-VN" w:eastAsia="vi-VN"/>
        </w:rPr>
        <w:t xml:space="preserve"> </w:t>
      </w:r>
      <w:r w:rsidR="005077C6" w:rsidRPr="005077C6">
        <w:rPr>
          <w:rFonts w:ascii="Times New Roman" w:eastAsia="Times New Roman" w:hAnsi="Times New Roman" w:cs="Times New Roman"/>
          <w:bCs/>
          <w:sz w:val="24"/>
          <w:szCs w:val="24"/>
          <w:lang w:val="vi-VN" w:eastAsia="vi-VN"/>
        </w:rPr>
        <w:t xml:space="preserve">100 N/m. </w:t>
      </w:r>
      <w:r>
        <w:rPr>
          <w:rFonts w:ascii="Times New Roman" w:eastAsia="Times New Roman" w:hAnsi="Times New Roman" w:cs="Times New Roman"/>
          <w:bCs/>
          <w:sz w:val="24"/>
          <w:szCs w:val="24"/>
          <w:lang w:eastAsia="vi-VN"/>
        </w:rPr>
        <w:tab/>
      </w:r>
      <w:r w:rsidR="005077C6" w:rsidRPr="005077C6">
        <w:rPr>
          <w:rFonts w:ascii="Times New Roman" w:eastAsia="Times New Roman" w:hAnsi="Times New Roman" w:cs="Times New Roman"/>
          <w:b/>
          <w:sz w:val="24"/>
          <w:szCs w:val="24"/>
          <w:lang w:val="vi-VN" w:eastAsia="vi-VN"/>
        </w:rPr>
        <w:t>B.</w:t>
      </w:r>
      <w:r w:rsidR="005077C6" w:rsidRPr="005077C6">
        <w:rPr>
          <w:rFonts w:ascii="Times New Roman" w:eastAsia="Times New Roman" w:hAnsi="Times New Roman" w:cs="Times New Roman"/>
          <w:sz w:val="24"/>
          <w:szCs w:val="24"/>
          <w:lang w:val="vi-VN" w:eastAsia="vi-VN"/>
        </w:rPr>
        <w:t xml:space="preserve"> </w:t>
      </w:r>
      <w:r w:rsidR="005077C6" w:rsidRPr="005077C6">
        <w:rPr>
          <w:rFonts w:ascii="Times New Roman" w:eastAsia="Times New Roman" w:hAnsi="Times New Roman" w:cs="Times New Roman"/>
          <w:bCs/>
          <w:sz w:val="24"/>
          <w:szCs w:val="24"/>
          <w:lang w:val="vi-VN" w:eastAsia="vi-VN"/>
        </w:rPr>
        <w:t xml:space="preserve">500 N/m. </w:t>
      </w:r>
      <w:r>
        <w:rPr>
          <w:rFonts w:ascii="Times New Roman" w:eastAsia="Times New Roman" w:hAnsi="Times New Roman" w:cs="Times New Roman"/>
          <w:bCs/>
          <w:sz w:val="24"/>
          <w:szCs w:val="24"/>
          <w:lang w:eastAsia="vi-VN"/>
        </w:rPr>
        <w:tab/>
      </w:r>
      <w:r w:rsidRPr="00E02AE0">
        <w:rPr>
          <w:rFonts w:ascii="Times New Roman" w:eastAsia="Times New Roman" w:hAnsi="Times New Roman" w:cs="Times New Roman"/>
          <w:b/>
          <w:sz w:val="24"/>
          <w:szCs w:val="24"/>
          <w:lang w:eastAsia="vi-VN"/>
        </w:rPr>
        <w:t>C</w:t>
      </w:r>
      <w:r w:rsidR="005077C6" w:rsidRPr="005077C6">
        <w:rPr>
          <w:rFonts w:ascii="Times New Roman" w:eastAsia="Times New Roman" w:hAnsi="Times New Roman" w:cs="Times New Roman"/>
          <w:b/>
          <w:sz w:val="24"/>
          <w:szCs w:val="24"/>
          <w:lang w:val="vi-VN" w:eastAsia="vi-VN"/>
        </w:rPr>
        <w:t>.</w:t>
      </w:r>
      <w:r w:rsidR="005077C6" w:rsidRPr="005077C6">
        <w:rPr>
          <w:rFonts w:ascii="Times New Roman" w:eastAsia="Times New Roman" w:hAnsi="Times New Roman" w:cs="Times New Roman"/>
          <w:sz w:val="24"/>
          <w:szCs w:val="24"/>
          <w:lang w:val="vi-VN" w:eastAsia="vi-VN"/>
        </w:rPr>
        <w:t xml:space="preserve"> </w:t>
      </w:r>
      <w:r w:rsidR="005077C6" w:rsidRPr="005077C6">
        <w:rPr>
          <w:rFonts w:ascii="Times New Roman" w:eastAsia="Times New Roman" w:hAnsi="Times New Roman" w:cs="Times New Roman"/>
          <w:bCs/>
          <w:sz w:val="24"/>
          <w:szCs w:val="24"/>
          <w:lang w:val="vi-VN" w:eastAsia="vi-VN"/>
        </w:rPr>
        <w:t xml:space="preserve">50 N/m. </w:t>
      </w:r>
      <w:r>
        <w:rPr>
          <w:rFonts w:ascii="Times New Roman" w:eastAsia="Times New Roman" w:hAnsi="Times New Roman" w:cs="Times New Roman"/>
          <w:bCs/>
          <w:sz w:val="24"/>
          <w:szCs w:val="24"/>
          <w:lang w:eastAsia="vi-VN"/>
        </w:rPr>
        <w:tab/>
      </w:r>
      <w:r w:rsidR="005077C6" w:rsidRPr="005077C6">
        <w:rPr>
          <w:rFonts w:ascii="Times New Roman" w:eastAsia="Times New Roman" w:hAnsi="Times New Roman" w:cs="Times New Roman"/>
          <w:b/>
          <w:bCs/>
          <w:sz w:val="24"/>
          <w:szCs w:val="24"/>
          <w:lang w:val="vi-VN" w:eastAsia="vi-VN"/>
        </w:rPr>
        <w:t>D.</w:t>
      </w:r>
      <w:r w:rsidR="005077C6" w:rsidRPr="005077C6">
        <w:rPr>
          <w:rFonts w:ascii="Times New Roman" w:eastAsia="Times New Roman" w:hAnsi="Times New Roman" w:cs="Times New Roman"/>
          <w:bCs/>
          <w:sz w:val="24"/>
          <w:szCs w:val="24"/>
          <w:lang w:val="vi-VN" w:eastAsia="vi-VN"/>
        </w:rPr>
        <w:t xml:space="preserve">0,5N/m. </w:t>
      </w:r>
    </w:p>
    <w:p w:rsidR="005077C6" w:rsidRPr="005077C6" w:rsidRDefault="005077C6" w:rsidP="00E02AE0">
      <w:pPr>
        <w:tabs>
          <w:tab w:val="left" w:pos="181"/>
          <w:tab w:val="left" w:pos="2699"/>
          <w:tab w:val="left" w:pos="5222"/>
          <w:tab w:val="left" w:pos="7740"/>
        </w:tabs>
        <w:spacing w:before="20" w:after="20" w:line="288" w:lineRule="auto"/>
        <w:rPr>
          <w:rFonts w:ascii="Times New Roman" w:eastAsia="Times New Roman" w:hAnsi="Times New Roman" w:cs="Times New Roman"/>
          <w:sz w:val="24"/>
          <w:szCs w:val="24"/>
          <w:lang w:val="vi-VN"/>
        </w:rPr>
      </w:pPr>
      <w:r w:rsidRPr="005077C6">
        <w:rPr>
          <w:rFonts w:ascii="Times New Roman" w:eastAsia="Times New Roman" w:hAnsi="Times New Roman" w:cs="Times New Roman"/>
          <w:b/>
          <w:bCs/>
          <w:sz w:val="24"/>
          <w:szCs w:val="24"/>
          <w:lang w:val="vi-VN" w:eastAsia="vi-VN"/>
        </w:rPr>
        <w:t>Câu 21.</w:t>
      </w:r>
      <w:r w:rsidRPr="005077C6">
        <w:rPr>
          <w:rFonts w:ascii="Times New Roman" w:eastAsia="Times New Roman" w:hAnsi="Times New Roman" w:cs="Times New Roman"/>
          <w:bCs/>
          <w:sz w:val="24"/>
          <w:szCs w:val="24"/>
          <w:lang w:val="vi-VN" w:eastAsia="vi-VN"/>
        </w:rPr>
        <w:t xml:space="preserve"> Khi treo một vật có khối lượng </w:t>
      </w:r>
      <w:r w:rsidRPr="005077C6">
        <w:rPr>
          <w:rFonts w:ascii="Times New Roman" w:eastAsia="Times New Roman" w:hAnsi="Times New Roman" w:cs="Times New Roman"/>
          <w:bCs/>
          <w:iCs/>
          <w:spacing w:val="10"/>
          <w:sz w:val="24"/>
          <w:szCs w:val="24"/>
          <w:lang w:val="vi-VN" w:eastAsia="vi-VN"/>
        </w:rPr>
        <w:t>m</w:t>
      </w:r>
      <w:r w:rsidR="00E02AE0" w:rsidRPr="00E02AE0">
        <w:rPr>
          <w:rFonts w:ascii="Times New Roman" w:eastAsia="Times New Roman" w:hAnsi="Times New Roman" w:cs="Times New Roman"/>
          <w:bCs/>
          <w:iCs/>
          <w:spacing w:val="10"/>
          <w:sz w:val="24"/>
          <w:szCs w:val="24"/>
          <w:vertAlign w:val="subscript"/>
          <w:lang w:eastAsia="vi-VN"/>
        </w:rPr>
        <w:t>1</w:t>
      </w:r>
      <w:r w:rsidRPr="005077C6">
        <w:rPr>
          <w:rFonts w:ascii="Times New Roman" w:eastAsia="Times New Roman" w:hAnsi="Times New Roman" w:cs="Times New Roman"/>
          <w:bCs/>
          <w:sz w:val="24"/>
          <w:szCs w:val="24"/>
          <w:lang w:val="vi-VN" w:eastAsia="vi-VN"/>
        </w:rPr>
        <w:t xml:space="preserve"> = 200g vào một lò xo thì nó dãn ra một đoạn</w:t>
      </w:r>
      <w:r w:rsidR="00E02AE0" w:rsidRPr="00E02AE0">
        <w:rPr>
          <w:rFonts w:ascii="Times New Roman" w:eastAsia="Times New Roman" w:hAnsi="Times New Roman" w:cs="Times New Roman"/>
          <w:bCs/>
          <w:position w:val="-12"/>
          <w:sz w:val="24"/>
          <w:szCs w:val="24"/>
          <w:lang w:val="vi-VN" w:eastAsia="vi-VN"/>
        </w:rPr>
        <w:object w:dxaOrig="1020" w:dyaOrig="360">
          <v:shape id="_x0000_i1147" type="#_x0000_t75" style="width:51pt;height:18.75pt" o:ole="">
            <v:imagedata r:id="rId262" o:title=""/>
          </v:shape>
          <o:OLEObject Type="Embed" ProgID="Equation.DSMT4" ShapeID="_x0000_i1147" DrawAspect="Content" ObjectID="_1692086797" r:id="rId263"/>
        </w:object>
      </w:r>
      <w:r w:rsidRPr="005077C6">
        <w:rPr>
          <w:rFonts w:ascii="Times New Roman" w:eastAsia="Times New Roman" w:hAnsi="Times New Roman" w:cs="Times New Roman"/>
          <w:bCs/>
          <w:sz w:val="24"/>
          <w:szCs w:val="24"/>
          <w:lang w:val="vi-VN" w:eastAsia="vi-VN"/>
        </w:rPr>
        <w:t xml:space="preserve">. Nếu tiếp tục treo thêm vật có khổi lượng </w:t>
      </w:r>
      <w:r w:rsidR="00E02AE0" w:rsidRPr="00E02AE0">
        <w:rPr>
          <w:rFonts w:ascii="Times New Roman" w:eastAsia="Times New Roman" w:hAnsi="Times New Roman" w:cs="Times New Roman"/>
          <w:bCs/>
          <w:i/>
          <w:iCs/>
          <w:spacing w:val="10"/>
          <w:position w:val="-12"/>
          <w:sz w:val="24"/>
          <w:szCs w:val="24"/>
          <w:lang w:val="vi-VN" w:eastAsia="vi-VN"/>
        </w:rPr>
        <w:object w:dxaOrig="1060" w:dyaOrig="360">
          <v:shape id="_x0000_i1148" type="#_x0000_t75" style="width:52.5pt;height:18.75pt" o:ole="">
            <v:imagedata r:id="rId264" o:title=""/>
          </v:shape>
          <o:OLEObject Type="Embed" ProgID="Equation.DSMT4" ShapeID="_x0000_i1148" DrawAspect="Content" ObjectID="_1692086798" r:id="rId265"/>
        </w:object>
      </w:r>
      <w:r w:rsidRPr="005077C6">
        <w:rPr>
          <w:rFonts w:ascii="Times New Roman" w:eastAsia="Times New Roman" w:hAnsi="Times New Roman" w:cs="Times New Roman"/>
          <w:bCs/>
          <w:sz w:val="24"/>
          <w:szCs w:val="24"/>
          <w:lang w:val="vi-VN" w:eastAsia="vi-VN"/>
        </w:rPr>
        <w:t xml:space="preserve"> vào lò xo thì nó dãn bao nhiêu? Lấy g = 10m/s</w:t>
      </w:r>
      <w:r w:rsidRPr="005077C6">
        <w:rPr>
          <w:rFonts w:ascii="Times New Roman" w:eastAsia="Times New Roman" w:hAnsi="Times New Roman" w:cs="Times New Roman"/>
          <w:bCs/>
          <w:sz w:val="24"/>
          <w:szCs w:val="24"/>
          <w:vertAlign w:val="superscript"/>
          <w:lang w:val="vi-VN" w:eastAsia="vi-VN"/>
        </w:rPr>
        <w:t>2</w:t>
      </w:r>
      <w:r w:rsidRPr="005077C6">
        <w:rPr>
          <w:rFonts w:ascii="Times New Roman" w:eastAsia="Times New Roman" w:hAnsi="Times New Roman" w:cs="Times New Roman"/>
          <w:bCs/>
          <w:sz w:val="24"/>
          <w:szCs w:val="24"/>
          <w:lang w:val="vi-VN" w:eastAsia="vi-VN"/>
        </w:rPr>
        <w:t>.</w:t>
      </w:r>
    </w:p>
    <w:p w:rsidR="005077C6" w:rsidRPr="005077C6" w:rsidRDefault="00E02AE0" w:rsidP="00E02AE0">
      <w:pPr>
        <w:tabs>
          <w:tab w:val="left" w:pos="181"/>
          <w:tab w:val="left" w:pos="2699"/>
          <w:tab w:val="left" w:pos="5222"/>
          <w:tab w:val="left" w:pos="7740"/>
        </w:tabs>
        <w:spacing w:before="20" w:after="20" w:line="288" w:lineRule="auto"/>
        <w:rPr>
          <w:rFonts w:ascii="Times New Roman" w:eastAsia="Times New Roman" w:hAnsi="Times New Roman" w:cs="Times New Roman"/>
          <w:sz w:val="24"/>
          <w:szCs w:val="24"/>
          <w:lang w:val="vi-VN"/>
        </w:rPr>
      </w:pPr>
      <w:r>
        <w:rPr>
          <w:rFonts w:ascii="Times New Roman" w:eastAsia="Times New Roman" w:hAnsi="Times New Roman" w:cs="Times New Roman"/>
          <w:b/>
          <w:bCs/>
          <w:sz w:val="24"/>
          <w:szCs w:val="24"/>
          <w:lang w:eastAsia="vi-VN"/>
        </w:rPr>
        <w:tab/>
      </w:r>
      <w:r w:rsidR="005077C6" w:rsidRPr="005077C6">
        <w:rPr>
          <w:rFonts w:ascii="Times New Roman" w:eastAsia="Times New Roman" w:hAnsi="Times New Roman" w:cs="Times New Roman"/>
          <w:b/>
          <w:bCs/>
          <w:sz w:val="24"/>
          <w:szCs w:val="24"/>
          <w:lang w:val="vi-VN" w:eastAsia="vi-VN"/>
        </w:rPr>
        <w:t xml:space="preserve">A. </w:t>
      </w:r>
      <w:r w:rsidR="005077C6" w:rsidRPr="005077C6">
        <w:rPr>
          <w:rFonts w:ascii="Times New Roman" w:eastAsia="Times New Roman" w:hAnsi="Times New Roman" w:cs="Times New Roman"/>
          <w:bCs/>
          <w:sz w:val="24"/>
          <w:szCs w:val="24"/>
          <w:lang w:val="vi-VN" w:eastAsia="vi-VN"/>
        </w:rPr>
        <w:t xml:space="preserve">2 cm. </w:t>
      </w:r>
      <w:r>
        <w:rPr>
          <w:rFonts w:ascii="Times New Roman" w:eastAsia="Times New Roman" w:hAnsi="Times New Roman" w:cs="Times New Roman"/>
          <w:bCs/>
          <w:sz w:val="24"/>
          <w:szCs w:val="24"/>
          <w:lang w:eastAsia="vi-VN"/>
        </w:rPr>
        <w:tab/>
      </w:r>
      <w:r w:rsidR="005077C6" w:rsidRPr="005077C6">
        <w:rPr>
          <w:rFonts w:ascii="Times New Roman" w:eastAsia="Times New Roman" w:hAnsi="Times New Roman" w:cs="Times New Roman"/>
          <w:b/>
          <w:bCs/>
          <w:sz w:val="24"/>
          <w:szCs w:val="24"/>
          <w:lang w:val="vi-VN" w:eastAsia="vi-VN"/>
        </w:rPr>
        <w:t>B.</w:t>
      </w:r>
      <w:r w:rsidR="005077C6" w:rsidRPr="005077C6">
        <w:rPr>
          <w:rFonts w:ascii="Times New Roman" w:eastAsia="Times New Roman" w:hAnsi="Times New Roman" w:cs="Times New Roman"/>
          <w:bCs/>
          <w:sz w:val="24"/>
          <w:szCs w:val="24"/>
          <w:lang w:val="vi-VN" w:eastAsia="vi-VN"/>
        </w:rPr>
        <w:t xml:space="preserve"> 8 cm. </w:t>
      </w:r>
      <w:r>
        <w:rPr>
          <w:rFonts w:ascii="Times New Roman" w:eastAsia="Times New Roman" w:hAnsi="Times New Roman" w:cs="Times New Roman"/>
          <w:bCs/>
          <w:sz w:val="24"/>
          <w:szCs w:val="24"/>
          <w:lang w:eastAsia="vi-VN"/>
        </w:rPr>
        <w:tab/>
      </w:r>
      <w:r w:rsidRPr="00E02AE0">
        <w:rPr>
          <w:rFonts w:ascii="Times New Roman" w:eastAsia="Times New Roman" w:hAnsi="Times New Roman" w:cs="Times New Roman"/>
          <w:b/>
          <w:bCs/>
          <w:sz w:val="24"/>
          <w:szCs w:val="24"/>
          <w:lang w:eastAsia="vi-VN"/>
        </w:rPr>
        <w:t>C</w:t>
      </w:r>
      <w:r w:rsidR="005077C6" w:rsidRPr="005077C6">
        <w:rPr>
          <w:rFonts w:ascii="Times New Roman" w:eastAsia="Times New Roman" w:hAnsi="Times New Roman" w:cs="Times New Roman"/>
          <w:b/>
          <w:bCs/>
          <w:sz w:val="24"/>
          <w:szCs w:val="24"/>
          <w:lang w:val="vi-VN" w:eastAsia="vi-VN"/>
        </w:rPr>
        <w:t>.</w:t>
      </w:r>
      <w:r w:rsidR="005077C6" w:rsidRPr="005077C6">
        <w:rPr>
          <w:rFonts w:ascii="Times New Roman" w:eastAsia="Times New Roman" w:hAnsi="Times New Roman" w:cs="Times New Roman"/>
          <w:bCs/>
          <w:sz w:val="24"/>
          <w:szCs w:val="24"/>
          <w:lang w:val="vi-VN" w:eastAsia="vi-VN"/>
        </w:rPr>
        <w:t xml:space="preserve"> 5 cm. </w:t>
      </w:r>
      <w:r>
        <w:rPr>
          <w:rFonts w:ascii="Times New Roman" w:eastAsia="Times New Roman" w:hAnsi="Times New Roman" w:cs="Times New Roman"/>
          <w:bCs/>
          <w:sz w:val="24"/>
          <w:szCs w:val="24"/>
          <w:lang w:eastAsia="vi-VN"/>
        </w:rPr>
        <w:tab/>
      </w:r>
      <w:r w:rsidR="005077C6" w:rsidRPr="005077C6">
        <w:rPr>
          <w:rFonts w:ascii="Times New Roman" w:eastAsia="Times New Roman" w:hAnsi="Times New Roman" w:cs="Times New Roman"/>
          <w:b/>
          <w:bCs/>
          <w:sz w:val="24"/>
          <w:szCs w:val="24"/>
          <w:lang w:val="vi-VN" w:eastAsia="vi-VN"/>
        </w:rPr>
        <w:t>D.</w:t>
      </w:r>
      <w:r w:rsidR="005077C6" w:rsidRPr="005077C6">
        <w:rPr>
          <w:rFonts w:ascii="Times New Roman" w:eastAsia="Times New Roman" w:hAnsi="Times New Roman" w:cs="Times New Roman"/>
          <w:bCs/>
          <w:sz w:val="24"/>
          <w:szCs w:val="24"/>
          <w:lang w:val="vi-VN" w:eastAsia="vi-VN"/>
        </w:rPr>
        <w:t xml:space="preserve"> 6 cm.</w:t>
      </w:r>
    </w:p>
    <w:p w:rsidR="005077C6" w:rsidRPr="005077C6" w:rsidRDefault="005077C6" w:rsidP="00E02AE0">
      <w:pPr>
        <w:tabs>
          <w:tab w:val="left" w:pos="181"/>
          <w:tab w:val="left" w:pos="2699"/>
          <w:tab w:val="left" w:pos="5222"/>
          <w:tab w:val="left" w:pos="7740"/>
        </w:tabs>
        <w:spacing w:before="20" w:after="20" w:line="288" w:lineRule="auto"/>
        <w:rPr>
          <w:rFonts w:ascii="Times New Roman" w:eastAsia="Times New Roman" w:hAnsi="Times New Roman" w:cs="Times New Roman"/>
          <w:sz w:val="24"/>
          <w:szCs w:val="24"/>
          <w:lang w:val="vi-VN"/>
        </w:rPr>
      </w:pPr>
      <w:r w:rsidRPr="005077C6">
        <w:rPr>
          <w:rFonts w:ascii="Times New Roman" w:eastAsia="Times New Roman" w:hAnsi="Times New Roman" w:cs="Times New Roman"/>
          <w:b/>
          <w:bCs/>
          <w:sz w:val="24"/>
          <w:szCs w:val="24"/>
          <w:lang w:val="vi-VN" w:eastAsia="vi-VN"/>
        </w:rPr>
        <w:t>Câu 22.</w:t>
      </w:r>
      <w:r w:rsidRPr="005077C6">
        <w:rPr>
          <w:rFonts w:ascii="Times New Roman" w:eastAsia="Times New Roman" w:hAnsi="Times New Roman" w:cs="Times New Roman"/>
          <w:bCs/>
          <w:sz w:val="24"/>
          <w:szCs w:val="24"/>
          <w:lang w:val="vi-VN" w:eastAsia="vi-VN"/>
        </w:rPr>
        <w:t xml:space="preserve"> </w:t>
      </w:r>
      <w:r w:rsidR="00E02AE0">
        <w:rPr>
          <w:rFonts w:ascii="Times New Roman" w:eastAsia="Times New Roman" w:hAnsi="Times New Roman" w:cs="Times New Roman"/>
          <w:bCs/>
          <w:sz w:val="24"/>
          <w:szCs w:val="24"/>
          <w:lang w:val="vi-VN" w:eastAsia="vi-VN"/>
        </w:rPr>
        <w:t>Một lò xo có độ cứng l</w:t>
      </w:r>
      <w:r w:rsidR="00E02AE0">
        <w:rPr>
          <w:rFonts w:ascii="Times New Roman" w:eastAsia="Times New Roman" w:hAnsi="Times New Roman" w:cs="Times New Roman"/>
          <w:bCs/>
          <w:sz w:val="24"/>
          <w:szCs w:val="24"/>
          <w:lang w:eastAsia="vi-VN"/>
        </w:rPr>
        <w:t xml:space="preserve">00 </w:t>
      </w:r>
      <w:r w:rsidRPr="005077C6">
        <w:rPr>
          <w:rFonts w:ascii="Times New Roman" w:eastAsia="Times New Roman" w:hAnsi="Times New Roman" w:cs="Times New Roman"/>
          <w:bCs/>
          <w:sz w:val="24"/>
          <w:szCs w:val="24"/>
          <w:lang w:val="vi-VN" w:eastAsia="vi-VN"/>
        </w:rPr>
        <w:t>N/m và chiều dài tự nhiên 20cm. Nén lò xo bằng một lực có độ lớn 5N thì chiều dài của lò xo là</w:t>
      </w:r>
    </w:p>
    <w:p w:rsidR="005077C6" w:rsidRPr="005077C6" w:rsidRDefault="00E02AE0" w:rsidP="00E02AE0">
      <w:pPr>
        <w:tabs>
          <w:tab w:val="left" w:pos="181"/>
          <w:tab w:val="left" w:pos="2699"/>
          <w:tab w:val="left" w:pos="5222"/>
          <w:tab w:val="left" w:pos="7740"/>
        </w:tabs>
        <w:spacing w:before="20" w:after="20" w:line="288" w:lineRule="auto"/>
        <w:rPr>
          <w:rFonts w:ascii="Times New Roman" w:eastAsia="Times New Roman" w:hAnsi="Times New Roman" w:cs="Times New Roman"/>
          <w:sz w:val="24"/>
          <w:szCs w:val="24"/>
          <w:lang w:val="vi-VN"/>
        </w:rPr>
      </w:pPr>
      <w:r>
        <w:rPr>
          <w:rFonts w:ascii="Times New Roman" w:eastAsia="Times New Roman" w:hAnsi="Times New Roman" w:cs="Times New Roman"/>
          <w:b/>
          <w:bCs/>
          <w:sz w:val="24"/>
          <w:szCs w:val="24"/>
          <w:lang w:eastAsia="vi-VN"/>
        </w:rPr>
        <w:tab/>
      </w:r>
      <w:r w:rsidR="005077C6" w:rsidRPr="005077C6">
        <w:rPr>
          <w:rFonts w:ascii="Times New Roman" w:eastAsia="Times New Roman" w:hAnsi="Times New Roman" w:cs="Times New Roman"/>
          <w:b/>
          <w:bCs/>
          <w:sz w:val="24"/>
          <w:szCs w:val="24"/>
          <w:lang w:val="vi-VN" w:eastAsia="vi-VN"/>
        </w:rPr>
        <w:t>A.</w:t>
      </w:r>
      <w:r w:rsidR="005077C6" w:rsidRPr="005077C6">
        <w:rPr>
          <w:rFonts w:ascii="Times New Roman" w:eastAsia="Times New Roman" w:hAnsi="Times New Roman" w:cs="Times New Roman"/>
          <w:bCs/>
          <w:sz w:val="24"/>
          <w:szCs w:val="24"/>
          <w:lang w:val="vi-VN" w:eastAsia="vi-VN"/>
        </w:rPr>
        <w:t xml:space="preserve"> 15 cm. </w:t>
      </w:r>
      <w:r>
        <w:rPr>
          <w:rFonts w:ascii="Times New Roman" w:eastAsia="Times New Roman" w:hAnsi="Times New Roman" w:cs="Times New Roman"/>
          <w:bCs/>
          <w:sz w:val="24"/>
          <w:szCs w:val="24"/>
          <w:lang w:eastAsia="vi-VN"/>
        </w:rPr>
        <w:tab/>
      </w:r>
      <w:r w:rsidR="005077C6" w:rsidRPr="005077C6">
        <w:rPr>
          <w:rFonts w:ascii="Times New Roman" w:eastAsia="Times New Roman" w:hAnsi="Times New Roman" w:cs="Times New Roman"/>
          <w:b/>
          <w:bCs/>
          <w:sz w:val="24"/>
          <w:szCs w:val="24"/>
          <w:lang w:val="vi-VN" w:eastAsia="vi-VN"/>
        </w:rPr>
        <w:t>B.</w:t>
      </w:r>
      <w:r w:rsidR="005077C6" w:rsidRPr="005077C6">
        <w:rPr>
          <w:rFonts w:ascii="Times New Roman" w:eastAsia="Times New Roman" w:hAnsi="Times New Roman" w:cs="Times New Roman"/>
          <w:bCs/>
          <w:sz w:val="24"/>
          <w:szCs w:val="24"/>
          <w:lang w:val="vi-VN" w:eastAsia="vi-VN"/>
        </w:rPr>
        <w:t xml:space="preserve"> 19,95 cm.</w:t>
      </w:r>
      <w:r>
        <w:rPr>
          <w:rFonts w:ascii="Times New Roman" w:eastAsia="Times New Roman" w:hAnsi="Times New Roman" w:cs="Times New Roman"/>
          <w:bCs/>
          <w:sz w:val="24"/>
          <w:szCs w:val="24"/>
          <w:lang w:eastAsia="vi-VN"/>
        </w:rPr>
        <w:tab/>
      </w:r>
      <w:r w:rsidR="005077C6" w:rsidRPr="005077C6">
        <w:rPr>
          <w:rFonts w:ascii="Times New Roman" w:eastAsia="Times New Roman" w:hAnsi="Times New Roman" w:cs="Times New Roman"/>
          <w:bCs/>
          <w:sz w:val="24"/>
          <w:szCs w:val="24"/>
          <w:lang w:val="vi-VN" w:eastAsia="vi-VN"/>
        </w:rPr>
        <w:t xml:space="preserve"> </w:t>
      </w:r>
      <w:r w:rsidR="005077C6" w:rsidRPr="005077C6">
        <w:rPr>
          <w:rFonts w:ascii="Times New Roman" w:eastAsia="Times New Roman" w:hAnsi="Times New Roman" w:cs="Times New Roman"/>
          <w:b/>
          <w:bCs/>
          <w:sz w:val="24"/>
          <w:szCs w:val="24"/>
          <w:lang w:val="vi-VN" w:eastAsia="vi-VN"/>
        </w:rPr>
        <w:t>C.</w:t>
      </w:r>
      <w:r>
        <w:rPr>
          <w:rFonts w:ascii="Times New Roman" w:eastAsia="Times New Roman" w:hAnsi="Times New Roman" w:cs="Times New Roman"/>
          <w:b/>
          <w:bCs/>
          <w:sz w:val="24"/>
          <w:szCs w:val="24"/>
          <w:lang w:eastAsia="vi-VN"/>
        </w:rPr>
        <w:t xml:space="preserve"> </w:t>
      </w:r>
      <w:r w:rsidR="005077C6" w:rsidRPr="005077C6">
        <w:rPr>
          <w:rFonts w:ascii="Times New Roman" w:eastAsia="Times New Roman" w:hAnsi="Times New Roman" w:cs="Times New Roman"/>
          <w:bCs/>
          <w:sz w:val="24"/>
          <w:szCs w:val="24"/>
          <w:lang w:val="vi-VN" w:eastAsia="vi-VN"/>
        </w:rPr>
        <w:t>25cm.</w:t>
      </w:r>
      <w:r w:rsidR="005077C6" w:rsidRPr="005077C6">
        <w:rPr>
          <w:rFonts w:ascii="Times New Roman" w:eastAsia="Times New Roman" w:hAnsi="Times New Roman" w:cs="Times New Roman"/>
          <w:bCs/>
          <w:sz w:val="24"/>
          <w:szCs w:val="24"/>
          <w:lang w:val="vi-VN" w:eastAsia="vi-VN"/>
        </w:rPr>
        <w:tab/>
      </w:r>
      <w:r w:rsidR="005077C6" w:rsidRPr="005077C6">
        <w:rPr>
          <w:rFonts w:ascii="Times New Roman" w:eastAsia="Times New Roman" w:hAnsi="Times New Roman" w:cs="Times New Roman"/>
          <w:b/>
          <w:bCs/>
          <w:sz w:val="24"/>
          <w:szCs w:val="24"/>
          <w:lang w:val="vi-VN" w:eastAsia="vi-VN"/>
        </w:rPr>
        <w:t>D.</w:t>
      </w:r>
      <w:r>
        <w:rPr>
          <w:rFonts w:ascii="Times New Roman" w:eastAsia="Times New Roman" w:hAnsi="Times New Roman" w:cs="Times New Roman"/>
          <w:b/>
          <w:bCs/>
          <w:sz w:val="24"/>
          <w:szCs w:val="24"/>
          <w:lang w:eastAsia="vi-VN"/>
        </w:rPr>
        <w:t xml:space="preserve"> </w:t>
      </w:r>
      <w:r w:rsidR="005077C6" w:rsidRPr="005077C6">
        <w:rPr>
          <w:rFonts w:ascii="Times New Roman" w:eastAsia="Times New Roman" w:hAnsi="Times New Roman" w:cs="Times New Roman"/>
          <w:bCs/>
          <w:sz w:val="24"/>
          <w:szCs w:val="24"/>
          <w:lang w:val="vi-VN" w:eastAsia="vi-VN"/>
        </w:rPr>
        <w:t>20cm.</w:t>
      </w:r>
    </w:p>
    <w:p w:rsidR="005077C6" w:rsidRPr="005077C6" w:rsidRDefault="005077C6" w:rsidP="00E02AE0">
      <w:pPr>
        <w:tabs>
          <w:tab w:val="left" w:pos="181"/>
          <w:tab w:val="left" w:pos="2699"/>
          <w:tab w:val="left" w:pos="5222"/>
          <w:tab w:val="left" w:pos="7740"/>
        </w:tabs>
        <w:spacing w:before="20" w:after="20" w:line="288" w:lineRule="auto"/>
        <w:rPr>
          <w:rFonts w:ascii="Times New Roman" w:eastAsia="Times New Roman" w:hAnsi="Times New Roman" w:cs="Times New Roman"/>
          <w:sz w:val="24"/>
          <w:szCs w:val="24"/>
          <w:lang w:val="vi-VN"/>
        </w:rPr>
      </w:pPr>
      <w:r w:rsidRPr="005077C6">
        <w:rPr>
          <w:rFonts w:ascii="Times New Roman" w:eastAsia="Times New Roman" w:hAnsi="Times New Roman" w:cs="Times New Roman"/>
          <w:b/>
          <w:bCs/>
          <w:sz w:val="24"/>
          <w:szCs w:val="24"/>
          <w:lang w:val="vi-VN" w:eastAsia="vi-VN"/>
        </w:rPr>
        <w:t>Câu 23.</w:t>
      </w:r>
      <w:r w:rsidRPr="005077C6">
        <w:rPr>
          <w:rFonts w:ascii="Times New Roman" w:eastAsia="Times New Roman" w:hAnsi="Times New Roman" w:cs="Times New Roman"/>
          <w:bCs/>
          <w:sz w:val="24"/>
          <w:szCs w:val="24"/>
          <w:lang w:val="vi-VN" w:eastAsia="vi-VN"/>
        </w:rPr>
        <w:t xml:space="preserve"> Một lò xo nhẹ có chiều dài tự nhiên 40cm. Khi </w:t>
      </w:r>
      <w:r w:rsidR="00E02AE0">
        <w:rPr>
          <w:rFonts w:ascii="Times New Roman" w:eastAsia="Times New Roman" w:hAnsi="Times New Roman" w:cs="Times New Roman"/>
          <w:sz w:val="24"/>
          <w:szCs w:val="24"/>
          <w:lang w:val="vi-VN" w:eastAsia="vi-VN"/>
        </w:rPr>
        <w:t>t</w:t>
      </w:r>
      <w:r w:rsidR="00E02AE0">
        <w:rPr>
          <w:rFonts w:ascii="Times New Roman" w:eastAsia="Times New Roman" w:hAnsi="Times New Roman" w:cs="Times New Roman"/>
          <w:sz w:val="24"/>
          <w:szCs w:val="24"/>
          <w:lang w:eastAsia="vi-VN"/>
        </w:rPr>
        <w:t>r</w:t>
      </w:r>
      <w:r w:rsidRPr="005077C6">
        <w:rPr>
          <w:rFonts w:ascii="Times New Roman" w:eastAsia="Times New Roman" w:hAnsi="Times New Roman" w:cs="Times New Roman"/>
          <w:sz w:val="24"/>
          <w:szCs w:val="24"/>
          <w:lang w:val="vi-VN" w:eastAsia="vi-VN"/>
        </w:rPr>
        <w:t xml:space="preserve">eo </w:t>
      </w:r>
      <w:r w:rsidRPr="005077C6">
        <w:rPr>
          <w:rFonts w:ascii="Times New Roman" w:eastAsia="Times New Roman" w:hAnsi="Times New Roman" w:cs="Times New Roman"/>
          <w:bCs/>
          <w:sz w:val="24"/>
          <w:szCs w:val="24"/>
          <w:lang w:val="vi-VN" w:eastAsia="vi-VN"/>
        </w:rPr>
        <w:t>và</w:t>
      </w:r>
      <w:r w:rsidR="00E02AE0">
        <w:rPr>
          <w:rFonts w:ascii="Times New Roman" w:eastAsia="Times New Roman" w:hAnsi="Times New Roman" w:cs="Times New Roman"/>
          <w:bCs/>
          <w:sz w:val="24"/>
          <w:szCs w:val="24"/>
          <w:lang w:val="vi-VN" w:eastAsia="vi-VN"/>
        </w:rPr>
        <w:t xml:space="preserve">o lò xo vật có khối lượng </w:t>
      </w:r>
      <w:r w:rsidR="00E02AE0">
        <w:rPr>
          <w:rFonts w:ascii="Times New Roman" w:eastAsia="Times New Roman" w:hAnsi="Times New Roman" w:cs="Times New Roman"/>
          <w:bCs/>
          <w:sz w:val="24"/>
          <w:szCs w:val="24"/>
          <w:lang w:eastAsia="vi-VN"/>
        </w:rPr>
        <w:t>100</w:t>
      </w:r>
      <w:r w:rsidRPr="005077C6">
        <w:rPr>
          <w:rFonts w:ascii="Times New Roman" w:eastAsia="Times New Roman" w:hAnsi="Times New Roman" w:cs="Times New Roman"/>
          <w:bCs/>
          <w:sz w:val="24"/>
          <w:szCs w:val="24"/>
          <w:lang w:val="vi-VN" w:eastAsia="vi-VN"/>
        </w:rPr>
        <w:t>g thì nó dãn ra 2cm. Tính chiều dài của lò xo khi tiếp tục treo thêm một vật có khối lượng 25g.</w:t>
      </w:r>
    </w:p>
    <w:p w:rsidR="00E02AE0" w:rsidRDefault="00E02AE0" w:rsidP="00E02AE0">
      <w:pPr>
        <w:tabs>
          <w:tab w:val="left" w:pos="181"/>
          <w:tab w:val="left" w:pos="2699"/>
          <w:tab w:val="left" w:pos="5222"/>
          <w:tab w:val="left" w:pos="7740"/>
        </w:tabs>
        <w:spacing w:before="20" w:after="20" w:line="288" w:lineRule="auto"/>
        <w:rPr>
          <w:rFonts w:ascii="Times New Roman" w:eastAsia="Times New Roman" w:hAnsi="Times New Roman" w:cs="Times New Roman"/>
          <w:bCs/>
          <w:sz w:val="24"/>
          <w:szCs w:val="24"/>
          <w:lang w:eastAsia="vi-VN"/>
        </w:rPr>
      </w:pPr>
      <w:r>
        <w:rPr>
          <w:rFonts w:ascii="Times New Roman" w:eastAsia="Times New Roman" w:hAnsi="Times New Roman" w:cs="Times New Roman"/>
          <w:b/>
          <w:bCs/>
          <w:sz w:val="24"/>
          <w:szCs w:val="24"/>
          <w:lang w:eastAsia="vi-VN"/>
        </w:rPr>
        <w:tab/>
      </w:r>
      <w:r w:rsidRPr="00E02AE0">
        <w:rPr>
          <w:rFonts w:ascii="Times New Roman" w:eastAsia="Times New Roman" w:hAnsi="Times New Roman" w:cs="Times New Roman"/>
          <w:b/>
          <w:bCs/>
          <w:sz w:val="24"/>
          <w:szCs w:val="24"/>
          <w:lang w:val="vi-VN" w:eastAsia="vi-VN"/>
        </w:rPr>
        <w:t>A.</w:t>
      </w:r>
      <w:r w:rsidRPr="00E02AE0">
        <w:rPr>
          <w:rFonts w:ascii="Times New Roman" w:eastAsia="Times New Roman" w:hAnsi="Times New Roman" w:cs="Times New Roman"/>
          <w:bCs/>
          <w:sz w:val="24"/>
          <w:szCs w:val="24"/>
          <w:lang w:val="vi-VN" w:eastAsia="vi-VN"/>
        </w:rPr>
        <w:t xml:space="preserve">42cm. </w:t>
      </w:r>
      <w:r>
        <w:rPr>
          <w:rFonts w:ascii="Times New Roman" w:eastAsia="Times New Roman" w:hAnsi="Times New Roman" w:cs="Times New Roman"/>
          <w:bCs/>
          <w:sz w:val="24"/>
          <w:szCs w:val="24"/>
          <w:lang w:eastAsia="vi-VN"/>
        </w:rPr>
        <w:tab/>
      </w:r>
      <w:r w:rsidRPr="00E02AE0">
        <w:rPr>
          <w:rFonts w:ascii="Times New Roman" w:eastAsia="Times New Roman" w:hAnsi="Times New Roman" w:cs="Times New Roman"/>
          <w:b/>
          <w:bCs/>
          <w:sz w:val="24"/>
          <w:szCs w:val="24"/>
          <w:lang w:val="vi-VN" w:eastAsia="vi-VN"/>
        </w:rPr>
        <w:t>B.</w:t>
      </w:r>
      <w:r w:rsidRPr="00E02AE0">
        <w:rPr>
          <w:rFonts w:ascii="Times New Roman" w:eastAsia="Times New Roman" w:hAnsi="Times New Roman" w:cs="Times New Roman"/>
          <w:bCs/>
          <w:sz w:val="24"/>
          <w:szCs w:val="24"/>
          <w:lang w:val="vi-VN" w:eastAsia="vi-VN"/>
        </w:rPr>
        <w:t xml:space="preserve"> 42,5 cm.</w:t>
      </w:r>
      <w:r>
        <w:rPr>
          <w:rFonts w:ascii="Times New Roman" w:eastAsia="Times New Roman" w:hAnsi="Times New Roman" w:cs="Times New Roman"/>
          <w:bCs/>
          <w:sz w:val="24"/>
          <w:szCs w:val="24"/>
          <w:lang w:eastAsia="vi-VN"/>
        </w:rPr>
        <w:tab/>
      </w:r>
      <w:r w:rsidRPr="00E02AE0">
        <w:rPr>
          <w:rFonts w:ascii="Times New Roman" w:eastAsia="Times New Roman" w:hAnsi="Times New Roman" w:cs="Times New Roman"/>
          <w:bCs/>
          <w:sz w:val="24"/>
          <w:szCs w:val="24"/>
          <w:lang w:val="vi-VN" w:eastAsia="vi-VN"/>
        </w:rPr>
        <w:t xml:space="preserve"> </w:t>
      </w:r>
      <w:r w:rsidRPr="00E02AE0">
        <w:rPr>
          <w:rFonts w:ascii="Times New Roman" w:eastAsia="Times New Roman" w:hAnsi="Times New Roman" w:cs="Times New Roman"/>
          <w:b/>
          <w:sz w:val="24"/>
          <w:szCs w:val="24"/>
          <w:lang w:eastAsia="vi-VN"/>
        </w:rPr>
        <w:t>C</w:t>
      </w:r>
      <w:r w:rsidRPr="00E02AE0">
        <w:rPr>
          <w:rFonts w:ascii="Times New Roman" w:eastAsia="Times New Roman" w:hAnsi="Times New Roman" w:cs="Times New Roman"/>
          <w:b/>
          <w:sz w:val="24"/>
          <w:szCs w:val="24"/>
          <w:lang w:val="vi-VN" w:eastAsia="vi-VN"/>
        </w:rPr>
        <w:t xml:space="preserve">. </w:t>
      </w:r>
      <w:r w:rsidRPr="00E02AE0">
        <w:rPr>
          <w:rFonts w:ascii="Times New Roman" w:eastAsia="Times New Roman" w:hAnsi="Times New Roman" w:cs="Times New Roman"/>
          <w:bCs/>
          <w:sz w:val="24"/>
          <w:szCs w:val="24"/>
          <w:lang w:val="vi-VN" w:eastAsia="vi-VN"/>
        </w:rPr>
        <w:t>40,5cm.</w:t>
      </w:r>
      <w:r>
        <w:rPr>
          <w:rFonts w:ascii="Times New Roman" w:eastAsia="Times New Roman" w:hAnsi="Times New Roman" w:cs="Times New Roman"/>
          <w:bCs/>
          <w:sz w:val="24"/>
          <w:szCs w:val="24"/>
          <w:lang w:eastAsia="vi-VN"/>
        </w:rPr>
        <w:tab/>
      </w:r>
      <w:r w:rsidRPr="00E02AE0">
        <w:rPr>
          <w:rFonts w:ascii="Times New Roman" w:eastAsia="Times New Roman" w:hAnsi="Times New Roman" w:cs="Times New Roman"/>
          <w:bCs/>
          <w:sz w:val="24"/>
          <w:szCs w:val="24"/>
          <w:lang w:val="vi-VN" w:eastAsia="vi-VN"/>
        </w:rPr>
        <w:t xml:space="preserve"> </w:t>
      </w:r>
      <w:r w:rsidRPr="00E02AE0">
        <w:rPr>
          <w:rFonts w:ascii="Times New Roman" w:eastAsia="Times New Roman" w:hAnsi="Times New Roman" w:cs="Times New Roman"/>
          <w:b/>
          <w:bCs/>
          <w:sz w:val="24"/>
          <w:szCs w:val="24"/>
          <w:lang w:val="vi-VN" w:eastAsia="vi-VN"/>
        </w:rPr>
        <w:t>D.</w:t>
      </w:r>
      <w:r w:rsidRPr="00E02AE0">
        <w:rPr>
          <w:rFonts w:ascii="Times New Roman" w:eastAsia="Times New Roman" w:hAnsi="Times New Roman" w:cs="Times New Roman"/>
          <w:bCs/>
          <w:sz w:val="24"/>
          <w:szCs w:val="24"/>
          <w:lang w:val="vi-VN" w:eastAsia="vi-VN"/>
        </w:rPr>
        <w:t xml:space="preserve"> 41 cm. </w:t>
      </w:r>
    </w:p>
    <w:p w:rsidR="00E02AE0" w:rsidRPr="00E02AE0" w:rsidRDefault="00E02AE0" w:rsidP="00E02AE0">
      <w:pPr>
        <w:tabs>
          <w:tab w:val="left" w:pos="181"/>
          <w:tab w:val="left" w:pos="2699"/>
          <w:tab w:val="left" w:pos="5222"/>
          <w:tab w:val="left" w:pos="7740"/>
        </w:tabs>
        <w:spacing w:before="20" w:after="20" w:line="288" w:lineRule="auto"/>
        <w:rPr>
          <w:rFonts w:ascii="Times New Roman" w:eastAsia="Times New Roman" w:hAnsi="Times New Roman" w:cs="Times New Roman"/>
          <w:sz w:val="24"/>
          <w:szCs w:val="24"/>
          <w:lang w:val="vi-VN"/>
        </w:rPr>
      </w:pPr>
      <w:r w:rsidRPr="00E02AE0">
        <w:rPr>
          <w:rFonts w:ascii="Times New Roman" w:eastAsia="Times New Roman" w:hAnsi="Times New Roman" w:cs="Times New Roman"/>
          <w:b/>
          <w:bCs/>
          <w:sz w:val="24"/>
          <w:szCs w:val="24"/>
          <w:lang w:val="vi-VN" w:eastAsia="vi-VN"/>
        </w:rPr>
        <w:t>C</w:t>
      </w:r>
      <w:r w:rsidRPr="00E02AE0">
        <w:rPr>
          <w:rFonts w:ascii="Times New Roman" w:eastAsia="Times New Roman" w:hAnsi="Times New Roman" w:cs="Times New Roman"/>
          <w:b/>
          <w:bCs/>
          <w:sz w:val="24"/>
          <w:szCs w:val="24"/>
          <w:lang w:eastAsia="vi-VN"/>
        </w:rPr>
        <w:t>â</w:t>
      </w:r>
      <w:r w:rsidRPr="00E02AE0">
        <w:rPr>
          <w:rFonts w:ascii="Times New Roman" w:eastAsia="Times New Roman" w:hAnsi="Times New Roman" w:cs="Times New Roman"/>
          <w:b/>
          <w:bCs/>
          <w:sz w:val="24"/>
          <w:szCs w:val="24"/>
          <w:lang w:val="vi-VN" w:eastAsia="vi-VN"/>
        </w:rPr>
        <w:t>u 24.</w:t>
      </w:r>
      <w:r w:rsidRPr="00E02AE0">
        <w:rPr>
          <w:rFonts w:ascii="Times New Roman" w:eastAsia="Times New Roman" w:hAnsi="Times New Roman" w:cs="Times New Roman"/>
          <w:bCs/>
          <w:sz w:val="24"/>
          <w:szCs w:val="24"/>
          <w:lang w:val="vi-VN" w:eastAsia="vi-VN"/>
        </w:rPr>
        <w:t xml:space="preserve"> Một lò xo có chiều dài tự nhiên 20cm. Khi bị kéo, lò xo dài 24cm và lực đàn hồi</w:t>
      </w:r>
      <w:r w:rsidR="0073542D">
        <w:rPr>
          <w:rFonts w:ascii="Times New Roman" w:eastAsia="Times New Roman" w:hAnsi="Times New Roman" w:cs="Times New Roman"/>
          <w:bCs/>
          <w:sz w:val="24"/>
          <w:szCs w:val="24"/>
          <w:lang w:val="vi-VN" w:eastAsia="vi-VN"/>
        </w:rPr>
        <w:t xml:space="preserve"> của nó bằng 5N. Hỏi khi kéo đ</w:t>
      </w:r>
      <w:r w:rsidR="0073542D">
        <w:rPr>
          <w:rFonts w:ascii="Times New Roman" w:eastAsia="Times New Roman" w:hAnsi="Times New Roman" w:cs="Times New Roman"/>
          <w:bCs/>
          <w:sz w:val="24"/>
          <w:szCs w:val="24"/>
          <w:lang w:eastAsia="vi-VN"/>
        </w:rPr>
        <w:t xml:space="preserve">ể </w:t>
      </w:r>
      <w:r w:rsidRPr="00E02AE0">
        <w:rPr>
          <w:rFonts w:ascii="Times New Roman" w:eastAsia="Times New Roman" w:hAnsi="Times New Roman" w:cs="Times New Roman"/>
          <w:bCs/>
          <w:sz w:val="24"/>
          <w:szCs w:val="24"/>
          <w:lang w:val="vi-VN" w:eastAsia="vi-VN"/>
        </w:rPr>
        <w:t>lực đàn hồi của nó bằng 10N thì chiều dài cùa lò xo bằng bao nhiêu?</w:t>
      </w:r>
    </w:p>
    <w:p w:rsidR="0073542D" w:rsidRDefault="0073542D" w:rsidP="00E02AE0">
      <w:pPr>
        <w:tabs>
          <w:tab w:val="left" w:pos="181"/>
          <w:tab w:val="left" w:pos="2699"/>
          <w:tab w:val="left" w:pos="5222"/>
          <w:tab w:val="left" w:pos="7740"/>
        </w:tabs>
        <w:spacing w:before="20" w:after="20" w:line="288" w:lineRule="auto"/>
        <w:rPr>
          <w:rFonts w:ascii="Times New Roman" w:eastAsia="Times New Roman" w:hAnsi="Times New Roman" w:cs="Times New Roman"/>
          <w:bCs/>
          <w:sz w:val="24"/>
          <w:szCs w:val="24"/>
          <w:lang w:eastAsia="vi-VN"/>
        </w:rPr>
      </w:pPr>
      <w:r>
        <w:rPr>
          <w:rFonts w:ascii="Times New Roman" w:eastAsia="Times New Roman" w:hAnsi="Times New Roman" w:cs="Times New Roman"/>
          <w:b/>
          <w:bCs/>
          <w:sz w:val="24"/>
          <w:szCs w:val="24"/>
          <w:lang w:eastAsia="vi-VN"/>
        </w:rPr>
        <w:tab/>
      </w:r>
      <w:r w:rsidR="00E02AE0" w:rsidRPr="00E02AE0">
        <w:rPr>
          <w:rFonts w:ascii="Times New Roman" w:eastAsia="Times New Roman" w:hAnsi="Times New Roman" w:cs="Times New Roman"/>
          <w:b/>
          <w:bCs/>
          <w:sz w:val="24"/>
          <w:szCs w:val="24"/>
          <w:lang w:val="vi-VN" w:eastAsia="vi-VN"/>
        </w:rPr>
        <w:t>A.</w:t>
      </w:r>
      <w:r w:rsidR="00E02AE0" w:rsidRPr="00E02AE0">
        <w:rPr>
          <w:rFonts w:ascii="Times New Roman" w:eastAsia="Times New Roman" w:hAnsi="Times New Roman" w:cs="Times New Roman"/>
          <w:bCs/>
          <w:sz w:val="24"/>
          <w:szCs w:val="24"/>
          <w:lang w:val="vi-VN" w:eastAsia="vi-VN"/>
        </w:rPr>
        <w:t xml:space="preserve"> 28 cm.</w:t>
      </w:r>
      <w:r>
        <w:rPr>
          <w:rFonts w:ascii="Times New Roman" w:eastAsia="Times New Roman" w:hAnsi="Times New Roman" w:cs="Times New Roman"/>
          <w:bCs/>
          <w:sz w:val="24"/>
          <w:szCs w:val="24"/>
          <w:lang w:eastAsia="vi-VN"/>
        </w:rPr>
        <w:tab/>
      </w:r>
      <w:r w:rsidR="00E02AE0" w:rsidRPr="00E02AE0">
        <w:rPr>
          <w:rFonts w:ascii="Times New Roman" w:eastAsia="Times New Roman" w:hAnsi="Times New Roman" w:cs="Times New Roman"/>
          <w:bCs/>
          <w:sz w:val="24"/>
          <w:szCs w:val="24"/>
          <w:lang w:val="vi-VN" w:eastAsia="vi-VN"/>
        </w:rPr>
        <w:t xml:space="preserve"> </w:t>
      </w:r>
      <w:r w:rsidR="00E02AE0" w:rsidRPr="00E02AE0">
        <w:rPr>
          <w:rFonts w:ascii="Times New Roman" w:eastAsia="Times New Roman" w:hAnsi="Times New Roman" w:cs="Times New Roman"/>
          <w:b/>
          <w:bCs/>
          <w:sz w:val="24"/>
          <w:szCs w:val="24"/>
          <w:lang w:val="vi-VN" w:eastAsia="vi-VN"/>
        </w:rPr>
        <w:t>B.</w:t>
      </w:r>
      <w:r w:rsidR="00E02AE0" w:rsidRPr="00E02AE0">
        <w:rPr>
          <w:rFonts w:ascii="Times New Roman" w:eastAsia="Times New Roman" w:hAnsi="Times New Roman" w:cs="Times New Roman"/>
          <w:bCs/>
          <w:sz w:val="24"/>
          <w:szCs w:val="24"/>
          <w:lang w:val="vi-VN" w:eastAsia="vi-VN"/>
        </w:rPr>
        <w:t xml:space="preserve"> 48 cm. </w:t>
      </w:r>
      <w:r>
        <w:rPr>
          <w:rFonts w:ascii="Times New Roman" w:eastAsia="Times New Roman" w:hAnsi="Times New Roman" w:cs="Times New Roman"/>
          <w:bCs/>
          <w:sz w:val="24"/>
          <w:szCs w:val="24"/>
          <w:lang w:eastAsia="vi-VN"/>
        </w:rPr>
        <w:tab/>
      </w:r>
      <w:r w:rsidR="00E02AE0" w:rsidRPr="00E02AE0">
        <w:rPr>
          <w:rFonts w:ascii="Times New Roman" w:eastAsia="Times New Roman" w:hAnsi="Times New Roman" w:cs="Times New Roman"/>
          <w:b/>
          <w:bCs/>
          <w:sz w:val="24"/>
          <w:szCs w:val="24"/>
          <w:lang w:val="vi-VN" w:eastAsia="vi-VN"/>
        </w:rPr>
        <w:t>C.</w:t>
      </w:r>
      <w:r>
        <w:rPr>
          <w:rFonts w:ascii="Times New Roman" w:eastAsia="Times New Roman" w:hAnsi="Times New Roman" w:cs="Times New Roman"/>
          <w:b/>
          <w:bCs/>
          <w:sz w:val="24"/>
          <w:szCs w:val="24"/>
          <w:lang w:eastAsia="vi-VN"/>
        </w:rPr>
        <w:t xml:space="preserve"> </w:t>
      </w:r>
      <w:r w:rsidR="00E02AE0" w:rsidRPr="00E02AE0">
        <w:rPr>
          <w:rFonts w:ascii="Times New Roman" w:eastAsia="Times New Roman" w:hAnsi="Times New Roman" w:cs="Times New Roman"/>
          <w:bCs/>
          <w:sz w:val="24"/>
          <w:szCs w:val="24"/>
          <w:lang w:val="vi-VN" w:eastAsia="vi-VN"/>
        </w:rPr>
        <w:t xml:space="preserve">40cm. </w:t>
      </w:r>
      <w:r>
        <w:rPr>
          <w:rFonts w:ascii="Times New Roman" w:eastAsia="Times New Roman" w:hAnsi="Times New Roman" w:cs="Times New Roman"/>
          <w:bCs/>
          <w:sz w:val="24"/>
          <w:szCs w:val="24"/>
          <w:lang w:eastAsia="vi-VN"/>
        </w:rPr>
        <w:tab/>
      </w:r>
      <w:r w:rsidR="00E02AE0" w:rsidRPr="00E02AE0">
        <w:rPr>
          <w:rFonts w:ascii="Times New Roman" w:eastAsia="Times New Roman" w:hAnsi="Times New Roman" w:cs="Times New Roman"/>
          <w:b/>
          <w:bCs/>
          <w:sz w:val="24"/>
          <w:szCs w:val="24"/>
          <w:lang w:val="vi-VN" w:eastAsia="vi-VN"/>
        </w:rPr>
        <w:t>D.</w:t>
      </w:r>
      <w:r w:rsidR="00E02AE0" w:rsidRPr="00E02AE0">
        <w:rPr>
          <w:rFonts w:ascii="Times New Roman" w:eastAsia="Times New Roman" w:hAnsi="Times New Roman" w:cs="Times New Roman"/>
          <w:bCs/>
          <w:sz w:val="24"/>
          <w:szCs w:val="24"/>
          <w:lang w:val="vi-VN" w:eastAsia="vi-VN"/>
        </w:rPr>
        <w:t xml:space="preserve"> 22 cm. </w:t>
      </w:r>
    </w:p>
    <w:p w:rsidR="00E02AE0" w:rsidRPr="00E02AE0" w:rsidRDefault="00E02AE0" w:rsidP="00E02AE0">
      <w:pPr>
        <w:tabs>
          <w:tab w:val="left" w:pos="181"/>
          <w:tab w:val="left" w:pos="2699"/>
          <w:tab w:val="left" w:pos="5222"/>
          <w:tab w:val="left" w:pos="7740"/>
        </w:tabs>
        <w:spacing w:before="20" w:after="20" w:line="288" w:lineRule="auto"/>
        <w:rPr>
          <w:rFonts w:ascii="Times New Roman" w:eastAsia="Times New Roman" w:hAnsi="Times New Roman" w:cs="Times New Roman"/>
          <w:sz w:val="24"/>
          <w:szCs w:val="24"/>
          <w:lang w:val="vi-VN"/>
        </w:rPr>
      </w:pPr>
      <w:r w:rsidRPr="00E02AE0">
        <w:rPr>
          <w:rFonts w:ascii="Times New Roman" w:eastAsia="Times New Roman" w:hAnsi="Times New Roman" w:cs="Times New Roman"/>
          <w:b/>
          <w:bCs/>
          <w:sz w:val="24"/>
          <w:szCs w:val="24"/>
          <w:lang w:val="vi-VN" w:eastAsia="vi-VN"/>
        </w:rPr>
        <w:t>Câu 25.</w:t>
      </w:r>
      <w:r w:rsidRPr="00E02AE0">
        <w:rPr>
          <w:rFonts w:ascii="Times New Roman" w:eastAsia="Times New Roman" w:hAnsi="Times New Roman" w:cs="Times New Roman"/>
          <w:bCs/>
          <w:sz w:val="24"/>
          <w:szCs w:val="24"/>
          <w:lang w:val="vi-VN" w:eastAsia="vi-VN"/>
        </w:rPr>
        <w:t xml:space="preserve"> Mộ</w:t>
      </w:r>
      <w:r w:rsidR="0073542D">
        <w:rPr>
          <w:rFonts w:ascii="Times New Roman" w:eastAsia="Times New Roman" w:hAnsi="Times New Roman" w:cs="Times New Roman"/>
          <w:bCs/>
          <w:sz w:val="24"/>
          <w:szCs w:val="24"/>
          <w:lang w:val="vi-VN" w:eastAsia="vi-VN"/>
        </w:rPr>
        <w:t>t lò xo có chiều dài tự nhiên l</w:t>
      </w:r>
      <w:r w:rsidR="0073542D">
        <w:rPr>
          <w:rFonts w:ascii="Times New Roman" w:eastAsia="Times New Roman" w:hAnsi="Times New Roman" w:cs="Times New Roman"/>
          <w:bCs/>
          <w:sz w:val="24"/>
          <w:szCs w:val="24"/>
          <w:lang w:eastAsia="vi-VN"/>
        </w:rPr>
        <w:t>0</w:t>
      </w:r>
      <w:r w:rsidR="0073542D">
        <w:rPr>
          <w:rFonts w:ascii="Times New Roman" w:eastAsia="Times New Roman" w:hAnsi="Times New Roman" w:cs="Times New Roman"/>
          <w:bCs/>
          <w:sz w:val="24"/>
          <w:szCs w:val="24"/>
          <w:lang w:val="vi-VN" w:eastAsia="vi-VN"/>
        </w:rPr>
        <w:t>cm và có độ c</w:t>
      </w:r>
      <w:r w:rsidR="0073542D">
        <w:rPr>
          <w:rFonts w:ascii="Times New Roman" w:eastAsia="Times New Roman" w:hAnsi="Times New Roman" w:cs="Times New Roman"/>
          <w:bCs/>
          <w:sz w:val="24"/>
          <w:szCs w:val="24"/>
          <w:lang w:eastAsia="vi-VN"/>
        </w:rPr>
        <w:t>ứ</w:t>
      </w:r>
      <w:r w:rsidRPr="00E02AE0">
        <w:rPr>
          <w:rFonts w:ascii="Times New Roman" w:eastAsia="Times New Roman" w:hAnsi="Times New Roman" w:cs="Times New Roman"/>
          <w:bCs/>
          <w:sz w:val="24"/>
          <w:szCs w:val="24"/>
          <w:lang w:val="vi-VN" w:eastAsia="vi-VN"/>
        </w:rPr>
        <w:t>ng 40N/m. Giữ cố định một đầu và tác dụng vào đầu kia</w:t>
      </w:r>
      <w:r w:rsidR="0073542D">
        <w:rPr>
          <w:rFonts w:ascii="Times New Roman" w:eastAsia="Times New Roman" w:hAnsi="Times New Roman" w:cs="Times New Roman"/>
          <w:bCs/>
          <w:sz w:val="24"/>
          <w:szCs w:val="24"/>
          <w:lang w:val="vi-VN" w:eastAsia="vi-VN"/>
        </w:rPr>
        <w:t xml:space="preserve"> một lực 1,0N đ</w:t>
      </w:r>
      <w:r w:rsidR="0073542D">
        <w:rPr>
          <w:rFonts w:ascii="Times New Roman" w:eastAsia="Times New Roman" w:hAnsi="Times New Roman" w:cs="Times New Roman"/>
          <w:bCs/>
          <w:sz w:val="24"/>
          <w:szCs w:val="24"/>
          <w:lang w:eastAsia="vi-VN"/>
        </w:rPr>
        <w:t>ể</w:t>
      </w:r>
      <w:r w:rsidRPr="00E02AE0">
        <w:rPr>
          <w:rFonts w:ascii="Times New Roman" w:eastAsia="Times New Roman" w:hAnsi="Times New Roman" w:cs="Times New Roman"/>
          <w:bCs/>
          <w:sz w:val="24"/>
          <w:szCs w:val="24"/>
          <w:lang w:val="vi-VN" w:eastAsia="vi-VN"/>
        </w:rPr>
        <w:t xml:space="preserve"> nén lò xo. Khi ấy, chiều dài cùa nó bằng bao nhiêu?</w:t>
      </w:r>
    </w:p>
    <w:p w:rsidR="0073542D" w:rsidRDefault="0073542D" w:rsidP="00E02AE0">
      <w:pPr>
        <w:tabs>
          <w:tab w:val="left" w:pos="181"/>
          <w:tab w:val="left" w:pos="2699"/>
          <w:tab w:val="left" w:pos="5222"/>
          <w:tab w:val="left" w:pos="7740"/>
        </w:tabs>
        <w:spacing w:before="20" w:after="20" w:line="288" w:lineRule="auto"/>
        <w:rPr>
          <w:rFonts w:ascii="Times New Roman" w:eastAsia="Times New Roman" w:hAnsi="Times New Roman" w:cs="Times New Roman"/>
          <w:bCs/>
          <w:sz w:val="24"/>
          <w:szCs w:val="24"/>
          <w:lang w:eastAsia="vi-VN"/>
        </w:rPr>
      </w:pPr>
      <w:r>
        <w:rPr>
          <w:rFonts w:ascii="Times New Roman" w:eastAsia="Times New Roman" w:hAnsi="Times New Roman" w:cs="Times New Roman"/>
          <w:b/>
          <w:bCs/>
          <w:sz w:val="24"/>
          <w:szCs w:val="24"/>
          <w:lang w:eastAsia="vi-VN"/>
        </w:rPr>
        <w:tab/>
      </w:r>
      <w:r w:rsidR="00E02AE0" w:rsidRPr="00E02AE0">
        <w:rPr>
          <w:rFonts w:ascii="Times New Roman" w:eastAsia="Times New Roman" w:hAnsi="Times New Roman" w:cs="Times New Roman"/>
          <w:b/>
          <w:bCs/>
          <w:sz w:val="24"/>
          <w:szCs w:val="24"/>
          <w:lang w:val="vi-VN" w:eastAsia="vi-VN"/>
        </w:rPr>
        <w:t>A.</w:t>
      </w:r>
      <w:r w:rsidR="00E02AE0" w:rsidRPr="00E02AE0">
        <w:rPr>
          <w:rFonts w:ascii="Times New Roman" w:eastAsia="Times New Roman" w:hAnsi="Times New Roman" w:cs="Times New Roman"/>
          <w:bCs/>
          <w:sz w:val="24"/>
          <w:szCs w:val="24"/>
          <w:lang w:val="vi-VN" w:eastAsia="vi-VN"/>
        </w:rPr>
        <w:t xml:space="preserve"> 2,5 cm. </w:t>
      </w:r>
      <w:r>
        <w:rPr>
          <w:rFonts w:ascii="Times New Roman" w:eastAsia="Times New Roman" w:hAnsi="Times New Roman" w:cs="Times New Roman"/>
          <w:bCs/>
          <w:sz w:val="24"/>
          <w:szCs w:val="24"/>
          <w:lang w:eastAsia="vi-VN"/>
        </w:rPr>
        <w:tab/>
      </w:r>
      <w:r w:rsidR="00E02AE0" w:rsidRPr="00E02AE0">
        <w:rPr>
          <w:rFonts w:ascii="Times New Roman" w:eastAsia="Times New Roman" w:hAnsi="Times New Roman" w:cs="Times New Roman"/>
          <w:b/>
          <w:bCs/>
          <w:sz w:val="24"/>
          <w:szCs w:val="24"/>
          <w:lang w:val="vi-VN" w:eastAsia="vi-VN"/>
        </w:rPr>
        <w:t>B.</w:t>
      </w:r>
      <w:r w:rsidR="00E02AE0" w:rsidRPr="00E02AE0">
        <w:rPr>
          <w:rFonts w:ascii="Times New Roman" w:eastAsia="Times New Roman" w:hAnsi="Times New Roman" w:cs="Times New Roman"/>
          <w:bCs/>
          <w:sz w:val="24"/>
          <w:szCs w:val="24"/>
          <w:lang w:val="vi-VN" w:eastAsia="vi-VN"/>
        </w:rPr>
        <w:t xml:space="preserve"> 12,5 cm.</w:t>
      </w:r>
      <w:r>
        <w:rPr>
          <w:rFonts w:ascii="Times New Roman" w:eastAsia="Times New Roman" w:hAnsi="Times New Roman" w:cs="Times New Roman"/>
          <w:bCs/>
          <w:sz w:val="24"/>
          <w:szCs w:val="24"/>
          <w:lang w:eastAsia="vi-VN"/>
        </w:rPr>
        <w:tab/>
      </w:r>
      <w:r w:rsidR="00E02AE0" w:rsidRPr="00E02AE0">
        <w:rPr>
          <w:rFonts w:ascii="Times New Roman" w:eastAsia="Times New Roman" w:hAnsi="Times New Roman" w:cs="Times New Roman"/>
          <w:bCs/>
          <w:sz w:val="24"/>
          <w:szCs w:val="24"/>
          <w:lang w:val="vi-VN" w:eastAsia="vi-VN"/>
        </w:rPr>
        <w:t xml:space="preserve"> </w:t>
      </w:r>
      <w:r>
        <w:rPr>
          <w:rFonts w:ascii="Times New Roman" w:eastAsia="Times New Roman" w:hAnsi="Times New Roman" w:cs="Times New Roman"/>
          <w:b/>
          <w:sz w:val="24"/>
          <w:szCs w:val="24"/>
          <w:lang w:eastAsia="vi-VN"/>
        </w:rPr>
        <w:t>C</w:t>
      </w:r>
      <w:r w:rsidR="00E02AE0" w:rsidRPr="00E02AE0">
        <w:rPr>
          <w:rFonts w:ascii="Times New Roman" w:eastAsia="Times New Roman" w:hAnsi="Times New Roman" w:cs="Times New Roman"/>
          <w:b/>
          <w:sz w:val="24"/>
          <w:szCs w:val="24"/>
          <w:lang w:val="vi-VN" w:eastAsia="vi-VN"/>
        </w:rPr>
        <w:t>.</w:t>
      </w:r>
      <w:r w:rsidR="00E02AE0" w:rsidRPr="00E02AE0">
        <w:rPr>
          <w:rFonts w:ascii="Times New Roman" w:eastAsia="Times New Roman" w:hAnsi="Times New Roman" w:cs="Times New Roman"/>
          <w:sz w:val="24"/>
          <w:szCs w:val="24"/>
          <w:lang w:val="vi-VN" w:eastAsia="vi-VN"/>
        </w:rPr>
        <w:t xml:space="preserve"> </w:t>
      </w:r>
      <w:r w:rsidR="00E02AE0" w:rsidRPr="00E02AE0">
        <w:rPr>
          <w:rFonts w:ascii="Times New Roman" w:eastAsia="Times New Roman" w:hAnsi="Times New Roman" w:cs="Times New Roman"/>
          <w:bCs/>
          <w:sz w:val="24"/>
          <w:szCs w:val="24"/>
          <w:lang w:val="vi-VN" w:eastAsia="vi-VN"/>
        </w:rPr>
        <w:t xml:space="preserve">7,5 cm. </w:t>
      </w:r>
      <w:r>
        <w:rPr>
          <w:rFonts w:ascii="Times New Roman" w:eastAsia="Times New Roman" w:hAnsi="Times New Roman" w:cs="Times New Roman"/>
          <w:bCs/>
          <w:sz w:val="24"/>
          <w:szCs w:val="24"/>
          <w:lang w:eastAsia="vi-VN"/>
        </w:rPr>
        <w:tab/>
      </w:r>
      <w:r w:rsidR="00E02AE0" w:rsidRPr="00E02AE0">
        <w:rPr>
          <w:rFonts w:ascii="Times New Roman" w:eastAsia="Times New Roman" w:hAnsi="Times New Roman" w:cs="Times New Roman"/>
          <w:b/>
          <w:bCs/>
          <w:sz w:val="24"/>
          <w:szCs w:val="24"/>
          <w:lang w:val="vi-VN" w:eastAsia="vi-VN"/>
        </w:rPr>
        <w:t>D.</w:t>
      </w:r>
      <w:r w:rsidR="00E02AE0" w:rsidRPr="00E02AE0">
        <w:rPr>
          <w:rFonts w:ascii="Times New Roman" w:eastAsia="Times New Roman" w:hAnsi="Times New Roman" w:cs="Times New Roman"/>
          <w:bCs/>
          <w:sz w:val="24"/>
          <w:szCs w:val="24"/>
          <w:lang w:val="vi-VN" w:eastAsia="vi-VN"/>
        </w:rPr>
        <w:t xml:space="preserve"> 9,75 cm. </w:t>
      </w:r>
    </w:p>
    <w:p w:rsidR="00E02AE0" w:rsidRPr="00E02AE0" w:rsidRDefault="00E02AE0" w:rsidP="00E02AE0">
      <w:pPr>
        <w:tabs>
          <w:tab w:val="left" w:pos="181"/>
          <w:tab w:val="left" w:pos="2699"/>
          <w:tab w:val="left" w:pos="5222"/>
          <w:tab w:val="left" w:pos="7740"/>
        </w:tabs>
        <w:spacing w:before="20" w:after="20" w:line="288" w:lineRule="auto"/>
        <w:rPr>
          <w:rFonts w:ascii="Times New Roman" w:eastAsia="Times New Roman" w:hAnsi="Times New Roman" w:cs="Times New Roman"/>
          <w:sz w:val="24"/>
          <w:szCs w:val="24"/>
          <w:lang w:val="vi-VN"/>
        </w:rPr>
      </w:pPr>
      <w:r w:rsidRPr="00E02AE0">
        <w:rPr>
          <w:rFonts w:ascii="Times New Roman" w:eastAsia="Times New Roman" w:hAnsi="Times New Roman" w:cs="Times New Roman"/>
          <w:b/>
          <w:bCs/>
          <w:sz w:val="24"/>
          <w:szCs w:val="24"/>
          <w:lang w:val="vi-VN" w:eastAsia="vi-VN"/>
        </w:rPr>
        <w:t>Câu 26.</w:t>
      </w:r>
      <w:r w:rsidRPr="00E02AE0">
        <w:rPr>
          <w:rFonts w:ascii="Times New Roman" w:eastAsia="Times New Roman" w:hAnsi="Times New Roman" w:cs="Times New Roman"/>
          <w:bCs/>
          <w:sz w:val="24"/>
          <w:szCs w:val="24"/>
          <w:lang w:val="vi-VN" w:eastAsia="vi-VN"/>
        </w:rPr>
        <w:t xml:space="preserve"> Một người tác dụng một lực có độ lón 600N lên một lò xo thì lò xo nà</w:t>
      </w:r>
      <w:r w:rsidR="0073542D">
        <w:rPr>
          <w:rFonts w:ascii="Times New Roman" w:eastAsia="Times New Roman" w:hAnsi="Times New Roman" w:cs="Times New Roman"/>
          <w:bCs/>
          <w:sz w:val="24"/>
          <w:szCs w:val="24"/>
          <w:lang w:val="vi-VN" w:eastAsia="vi-VN"/>
        </w:rPr>
        <w:t>y bị nén lại một đoạn 0,8cm. Đ</w:t>
      </w:r>
      <w:r w:rsidR="0073542D">
        <w:rPr>
          <w:rFonts w:ascii="Times New Roman" w:eastAsia="Times New Roman" w:hAnsi="Times New Roman" w:cs="Times New Roman"/>
          <w:bCs/>
          <w:sz w:val="24"/>
          <w:szCs w:val="24"/>
          <w:lang w:eastAsia="vi-VN"/>
        </w:rPr>
        <w:t>ể</w:t>
      </w:r>
      <w:r w:rsidRPr="00E02AE0">
        <w:rPr>
          <w:rFonts w:ascii="Times New Roman" w:eastAsia="Times New Roman" w:hAnsi="Times New Roman" w:cs="Times New Roman"/>
          <w:bCs/>
          <w:sz w:val="24"/>
          <w:szCs w:val="24"/>
          <w:lang w:val="vi-VN" w:eastAsia="vi-VN"/>
        </w:rPr>
        <w:t xml:space="preserve"> lò xo này dãn một đoạn 0,34cm thì người này phải tác dụng một lực có độ lớn bằng:</w:t>
      </w:r>
    </w:p>
    <w:p w:rsidR="00E02AE0" w:rsidRPr="00E02AE0" w:rsidRDefault="0073542D" w:rsidP="00E02AE0">
      <w:pPr>
        <w:tabs>
          <w:tab w:val="left" w:pos="181"/>
          <w:tab w:val="left" w:pos="2699"/>
          <w:tab w:val="left" w:pos="5222"/>
          <w:tab w:val="left" w:pos="7740"/>
        </w:tabs>
        <w:spacing w:before="20" w:after="20" w:line="288" w:lineRule="auto"/>
        <w:rPr>
          <w:rFonts w:ascii="Times New Roman" w:eastAsia="Times New Roman" w:hAnsi="Times New Roman" w:cs="Times New Roman"/>
          <w:sz w:val="24"/>
          <w:szCs w:val="24"/>
          <w:lang w:val="vi-VN"/>
        </w:rPr>
      </w:pPr>
      <w:r>
        <w:rPr>
          <w:rFonts w:ascii="Times New Roman" w:eastAsia="Times New Roman" w:hAnsi="Times New Roman" w:cs="Times New Roman"/>
          <w:b/>
          <w:bCs/>
          <w:sz w:val="24"/>
          <w:szCs w:val="24"/>
          <w:lang w:eastAsia="vi-VN"/>
        </w:rPr>
        <w:tab/>
      </w:r>
      <w:r w:rsidR="00E02AE0" w:rsidRPr="00E02AE0">
        <w:rPr>
          <w:rFonts w:ascii="Times New Roman" w:eastAsia="Times New Roman" w:hAnsi="Times New Roman" w:cs="Times New Roman"/>
          <w:b/>
          <w:bCs/>
          <w:sz w:val="24"/>
          <w:szCs w:val="24"/>
          <w:lang w:val="vi-VN" w:eastAsia="vi-VN"/>
        </w:rPr>
        <w:t>A.</w:t>
      </w:r>
      <w:r>
        <w:rPr>
          <w:rFonts w:ascii="Times New Roman" w:eastAsia="Times New Roman" w:hAnsi="Times New Roman" w:cs="Times New Roman"/>
          <w:b/>
          <w:bCs/>
          <w:sz w:val="24"/>
          <w:szCs w:val="24"/>
          <w:lang w:eastAsia="vi-VN"/>
        </w:rPr>
        <w:t xml:space="preserve"> </w:t>
      </w:r>
      <w:r w:rsidR="00E02AE0" w:rsidRPr="00E02AE0">
        <w:rPr>
          <w:rFonts w:ascii="Times New Roman" w:eastAsia="Times New Roman" w:hAnsi="Times New Roman" w:cs="Times New Roman"/>
          <w:bCs/>
          <w:sz w:val="24"/>
          <w:szCs w:val="24"/>
          <w:lang w:val="vi-VN" w:eastAsia="vi-VN"/>
        </w:rPr>
        <w:t>255N.</w:t>
      </w:r>
      <w:r w:rsidR="00E02AE0" w:rsidRPr="00E02AE0">
        <w:rPr>
          <w:rFonts w:ascii="Times New Roman" w:eastAsia="Times New Roman" w:hAnsi="Times New Roman" w:cs="Times New Roman"/>
          <w:bCs/>
          <w:sz w:val="24"/>
          <w:szCs w:val="24"/>
          <w:lang w:val="vi-VN" w:eastAsia="vi-VN"/>
        </w:rPr>
        <w:tab/>
      </w:r>
      <w:r w:rsidR="00E02AE0" w:rsidRPr="00E02AE0">
        <w:rPr>
          <w:rFonts w:ascii="Times New Roman" w:eastAsia="Times New Roman" w:hAnsi="Times New Roman" w:cs="Times New Roman"/>
          <w:b/>
          <w:bCs/>
          <w:sz w:val="24"/>
          <w:szCs w:val="24"/>
          <w:lang w:val="vi-VN" w:eastAsia="vi-VN"/>
        </w:rPr>
        <w:t>B.</w:t>
      </w:r>
      <w:r>
        <w:rPr>
          <w:rFonts w:ascii="Times New Roman" w:eastAsia="Times New Roman" w:hAnsi="Times New Roman" w:cs="Times New Roman"/>
          <w:b/>
          <w:bCs/>
          <w:sz w:val="24"/>
          <w:szCs w:val="24"/>
          <w:lang w:eastAsia="vi-VN"/>
        </w:rPr>
        <w:t xml:space="preserve"> </w:t>
      </w:r>
      <w:r w:rsidR="00E02AE0" w:rsidRPr="00E02AE0">
        <w:rPr>
          <w:rFonts w:ascii="Times New Roman" w:eastAsia="Times New Roman" w:hAnsi="Times New Roman" w:cs="Times New Roman"/>
          <w:bCs/>
          <w:sz w:val="24"/>
          <w:szCs w:val="24"/>
          <w:lang w:val="vi-VN" w:eastAsia="vi-VN"/>
        </w:rPr>
        <w:t xml:space="preserve">300N. </w:t>
      </w:r>
      <w:r>
        <w:rPr>
          <w:rFonts w:ascii="Times New Roman" w:eastAsia="Times New Roman" w:hAnsi="Times New Roman" w:cs="Times New Roman"/>
          <w:bCs/>
          <w:sz w:val="24"/>
          <w:szCs w:val="24"/>
          <w:lang w:eastAsia="vi-VN"/>
        </w:rPr>
        <w:tab/>
      </w:r>
      <w:r w:rsidRPr="0073542D">
        <w:rPr>
          <w:rFonts w:ascii="Times New Roman" w:eastAsia="Times New Roman" w:hAnsi="Times New Roman" w:cs="Times New Roman"/>
          <w:b/>
          <w:sz w:val="24"/>
          <w:szCs w:val="24"/>
          <w:lang w:eastAsia="vi-VN"/>
        </w:rPr>
        <w:t>C</w:t>
      </w:r>
      <w:r w:rsidR="00E02AE0" w:rsidRPr="00E02AE0">
        <w:rPr>
          <w:rFonts w:ascii="Times New Roman" w:eastAsia="Times New Roman" w:hAnsi="Times New Roman" w:cs="Times New Roman"/>
          <w:b/>
          <w:sz w:val="24"/>
          <w:szCs w:val="24"/>
          <w:lang w:val="vi-VN" w:eastAsia="vi-VN"/>
        </w:rPr>
        <w:t xml:space="preserve">. </w:t>
      </w:r>
      <w:r w:rsidR="00E02AE0" w:rsidRPr="00E02AE0">
        <w:rPr>
          <w:rFonts w:ascii="Times New Roman" w:eastAsia="Times New Roman" w:hAnsi="Times New Roman" w:cs="Times New Roman"/>
          <w:bCs/>
          <w:sz w:val="24"/>
          <w:szCs w:val="24"/>
          <w:lang w:val="vi-VN" w:eastAsia="vi-VN"/>
        </w:rPr>
        <w:t>1200 N.</w:t>
      </w:r>
      <w:r>
        <w:rPr>
          <w:rFonts w:ascii="Times New Roman" w:eastAsia="Times New Roman" w:hAnsi="Times New Roman" w:cs="Times New Roman"/>
          <w:bCs/>
          <w:sz w:val="24"/>
          <w:szCs w:val="24"/>
          <w:lang w:eastAsia="vi-VN"/>
        </w:rPr>
        <w:tab/>
      </w:r>
      <w:r w:rsidR="00E02AE0" w:rsidRPr="00E02AE0">
        <w:rPr>
          <w:rFonts w:ascii="Times New Roman" w:eastAsia="Times New Roman" w:hAnsi="Times New Roman" w:cs="Times New Roman"/>
          <w:bCs/>
          <w:sz w:val="24"/>
          <w:szCs w:val="24"/>
          <w:lang w:val="vi-VN" w:eastAsia="vi-VN"/>
        </w:rPr>
        <w:t xml:space="preserve"> </w:t>
      </w:r>
      <w:r w:rsidR="00E02AE0" w:rsidRPr="00E02AE0">
        <w:rPr>
          <w:rFonts w:ascii="Times New Roman" w:eastAsia="Times New Roman" w:hAnsi="Times New Roman" w:cs="Times New Roman"/>
          <w:b/>
          <w:bCs/>
          <w:sz w:val="24"/>
          <w:szCs w:val="24"/>
          <w:lang w:val="vi-VN" w:eastAsia="vi-VN"/>
        </w:rPr>
        <w:t>D.</w:t>
      </w:r>
      <w:r w:rsidR="00E02AE0" w:rsidRPr="00E02AE0">
        <w:rPr>
          <w:rFonts w:ascii="Times New Roman" w:eastAsia="Times New Roman" w:hAnsi="Times New Roman" w:cs="Times New Roman"/>
          <w:bCs/>
          <w:sz w:val="24"/>
          <w:szCs w:val="24"/>
          <w:lang w:val="vi-VN" w:eastAsia="vi-VN"/>
        </w:rPr>
        <w:t>400N.</w:t>
      </w:r>
    </w:p>
    <w:p w:rsidR="00E02AE0" w:rsidRPr="00E02AE0" w:rsidRDefault="00E02AE0" w:rsidP="00E02AE0">
      <w:pPr>
        <w:tabs>
          <w:tab w:val="left" w:pos="181"/>
          <w:tab w:val="left" w:pos="2699"/>
          <w:tab w:val="left" w:pos="5222"/>
          <w:tab w:val="left" w:pos="7740"/>
        </w:tabs>
        <w:spacing w:before="20" w:after="20" w:line="288" w:lineRule="auto"/>
        <w:rPr>
          <w:rFonts w:ascii="Times New Roman" w:eastAsia="Times New Roman" w:hAnsi="Times New Roman" w:cs="Times New Roman"/>
          <w:sz w:val="24"/>
          <w:szCs w:val="24"/>
          <w:lang w:val="vi-VN"/>
        </w:rPr>
      </w:pPr>
      <w:r w:rsidRPr="00E02AE0">
        <w:rPr>
          <w:rFonts w:ascii="Times New Roman" w:eastAsia="Times New Roman" w:hAnsi="Times New Roman" w:cs="Times New Roman"/>
          <w:b/>
          <w:bCs/>
          <w:sz w:val="24"/>
          <w:szCs w:val="24"/>
          <w:lang w:val="vi-VN" w:eastAsia="vi-VN"/>
        </w:rPr>
        <w:t>Câu 27.</w:t>
      </w:r>
      <w:r w:rsidRPr="00E02AE0">
        <w:rPr>
          <w:rFonts w:ascii="Times New Roman" w:eastAsia="Times New Roman" w:hAnsi="Times New Roman" w:cs="Times New Roman"/>
          <w:bCs/>
          <w:sz w:val="24"/>
          <w:szCs w:val="24"/>
          <w:lang w:val="vi-VN" w:eastAsia="vi-VN"/>
        </w:rPr>
        <w:t xml:space="preserve"> Một lò xo có một đầu cố định. Khi kéo đầu còn lại với lực 2N thì lò xo dài 22cm. Khi kéo đầu còn lại với lực 4N thì lò xo dài 24cm. Độ cứng của lò xo này là:</w:t>
      </w:r>
    </w:p>
    <w:p w:rsidR="00E02AE0" w:rsidRPr="00E02AE0" w:rsidRDefault="0073542D" w:rsidP="00E02AE0">
      <w:pPr>
        <w:tabs>
          <w:tab w:val="left" w:pos="181"/>
          <w:tab w:val="left" w:pos="2699"/>
          <w:tab w:val="left" w:pos="5222"/>
          <w:tab w:val="left" w:pos="7740"/>
        </w:tabs>
        <w:spacing w:before="20" w:after="20" w:line="288" w:lineRule="auto"/>
        <w:rPr>
          <w:rFonts w:ascii="Times New Roman" w:eastAsia="Times New Roman" w:hAnsi="Times New Roman" w:cs="Times New Roman"/>
          <w:sz w:val="24"/>
          <w:szCs w:val="24"/>
          <w:lang w:val="vi-VN"/>
        </w:rPr>
      </w:pPr>
      <w:r>
        <w:rPr>
          <w:rFonts w:ascii="Times New Roman" w:eastAsia="Times New Roman" w:hAnsi="Times New Roman" w:cs="Times New Roman"/>
          <w:b/>
          <w:bCs/>
          <w:sz w:val="24"/>
          <w:szCs w:val="24"/>
          <w:lang w:eastAsia="vi-VN"/>
        </w:rPr>
        <w:tab/>
      </w:r>
      <w:r w:rsidR="00E02AE0" w:rsidRPr="00E02AE0">
        <w:rPr>
          <w:rFonts w:ascii="Times New Roman" w:eastAsia="Times New Roman" w:hAnsi="Times New Roman" w:cs="Times New Roman"/>
          <w:b/>
          <w:bCs/>
          <w:sz w:val="24"/>
          <w:szCs w:val="24"/>
          <w:lang w:val="vi-VN" w:eastAsia="vi-VN"/>
        </w:rPr>
        <w:t>A.</w:t>
      </w:r>
      <w:r w:rsidR="00E02AE0" w:rsidRPr="00E02AE0">
        <w:rPr>
          <w:rFonts w:ascii="Times New Roman" w:eastAsia="Times New Roman" w:hAnsi="Times New Roman" w:cs="Times New Roman"/>
          <w:bCs/>
          <w:sz w:val="24"/>
          <w:szCs w:val="24"/>
          <w:lang w:val="vi-VN" w:eastAsia="vi-VN"/>
        </w:rPr>
        <w:t xml:space="preserve"> 9,1 N/m.</w:t>
      </w:r>
      <w:r w:rsidR="00E02AE0" w:rsidRPr="00E02AE0">
        <w:rPr>
          <w:rFonts w:ascii="Times New Roman" w:eastAsia="Times New Roman" w:hAnsi="Times New Roman" w:cs="Times New Roman"/>
          <w:bCs/>
          <w:sz w:val="24"/>
          <w:szCs w:val="24"/>
          <w:lang w:val="vi-VN" w:eastAsia="vi-VN"/>
        </w:rPr>
        <w:tab/>
      </w:r>
      <w:r>
        <w:rPr>
          <w:rFonts w:ascii="Times New Roman" w:eastAsia="Times New Roman" w:hAnsi="Times New Roman" w:cs="Times New Roman"/>
          <w:bCs/>
          <w:sz w:val="24"/>
          <w:szCs w:val="24"/>
          <w:lang w:eastAsia="vi-VN"/>
        </w:rPr>
        <w:tab/>
      </w:r>
      <w:r w:rsidR="00E02AE0" w:rsidRPr="00E02AE0">
        <w:rPr>
          <w:rFonts w:ascii="Times New Roman" w:eastAsia="Times New Roman" w:hAnsi="Times New Roman" w:cs="Times New Roman"/>
          <w:b/>
          <w:bCs/>
          <w:sz w:val="24"/>
          <w:szCs w:val="24"/>
          <w:lang w:val="vi-VN" w:eastAsia="vi-VN"/>
        </w:rPr>
        <w:t>B.</w:t>
      </w:r>
      <w:r w:rsidR="00E02AE0" w:rsidRPr="00E02AE0">
        <w:rPr>
          <w:rFonts w:ascii="Times New Roman" w:eastAsia="Times New Roman" w:hAnsi="Times New Roman" w:cs="Times New Roman"/>
          <w:bCs/>
          <w:sz w:val="24"/>
          <w:szCs w:val="24"/>
          <w:lang w:val="vi-VN" w:eastAsia="vi-VN"/>
        </w:rPr>
        <w:t xml:space="preserve"> 17.10</w:t>
      </w:r>
      <w:r w:rsidR="00E02AE0" w:rsidRPr="00E02AE0">
        <w:rPr>
          <w:rFonts w:ascii="Times New Roman" w:eastAsia="Times New Roman" w:hAnsi="Times New Roman" w:cs="Times New Roman"/>
          <w:bCs/>
          <w:sz w:val="24"/>
          <w:szCs w:val="24"/>
          <w:vertAlign w:val="superscript"/>
          <w:lang w:val="vi-VN" w:eastAsia="vi-VN"/>
        </w:rPr>
        <w:t>2</w:t>
      </w:r>
      <w:r w:rsidR="00E02AE0" w:rsidRPr="00E02AE0">
        <w:rPr>
          <w:rFonts w:ascii="Times New Roman" w:eastAsia="Times New Roman" w:hAnsi="Times New Roman" w:cs="Times New Roman"/>
          <w:bCs/>
          <w:sz w:val="24"/>
          <w:szCs w:val="24"/>
          <w:lang w:val="vi-VN" w:eastAsia="vi-VN"/>
        </w:rPr>
        <w:t xml:space="preserve"> N/m.</w:t>
      </w:r>
    </w:p>
    <w:p w:rsidR="00E02AE0" w:rsidRPr="00E02AE0" w:rsidRDefault="0073542D" w:rsidP="0073542D">
      <w:pPr>
        <w:tabs>
          <w:tab w:val="left" w:pos="181"/>
          <w:tab w:val="left" w:pos="2699"/>
          <w:tab w:val="left" w:pos="5222"/>
          <w:tab w:val="left" w:pos="7740"/>
        </w:tabs>
        <w:spacing w:before="20" w:after="20" w:line="288" w:lineRule="auto"/>
        <w:rPr>
          <w:rFonts w:ascii="Times New Roman" w:eastAsia="Times New Roman" w:hAnsi="Times New Roman" w:cs="Times New Roman"/>
          <w:bCs/>
          <w:sz w:val="24"/>
          <w:szCs w:val="24"/>
          <w:lang w:val="vi-VN" w:eastAsia="vi-VN"/>
        </w:rPr>
      </w:pPr>
      <w:r>
        <w:rPr>
          <w:rFonts w:ascii="Times New Roman" w:eastAsia="Times New Roman" w:hAnsi="Times New Roman" w:cs="Times New Roman"/>
          <w:b/>
          <w:bCs/>
          <w:sz w:val="24"/>
          <w:szCs w:val="24"/>
          <w:lang w:eastAsia="vi-VN"/>
        </w:rPr>
        <w:tab/>
      </w:r>
      <w:r w:rsidRPr="0073542D">
        <w:rPr>
          <w:rFonts w:ascii="Times New Roman" w:eastAsia="Times New Roman" w:hAnsi="Times New Roman" w:cs="Times New Roman"/>
          <w:b/>
          <w:bCs/>
          <w:sz w:val="24"/>
          <w:szCs w:val="24"/>
          <w:lang w:eastAsia="vi-VN"/>
        </w:rPr>
        <w:t>C.</w:t>
      </w:r>
      <w:r>
        <w:rPr>
          <w:rFonts w:ascii="Times New Roman" w:eastAsia="Times New Roman" w:hAnsi="Times New Roman" w:cs="Times New Roman"/>
          <w:bCs/>
          <w:sz w:val="24"/>
          <w:szCs w:val="24"/>
          <w:lang w:eastAsia="vi-VN"/>
        </w:rPr>
        <w:t xml:space="preserve"> </w:t>
      </w:r>
      <w:r w:rsidR="00E02AE0" w:rsidRPr="00E02AE0">
        <w:rPr>
          <w:rFonts w:ascii="Times New Roman" w:eastAsia="Times New Roman" w:hAnsi="Times New Roman" w:cs="Times New Roman"/>
          <w:bCs/>
          <w:sz w:val="24"/>
          <w:szCs w:val="24"/>
          <w:lang w:val="vi-VN" w:eastAsia="vi-VN"/>
        </w:rPr>
        <w:t>1,0 N/m.</w:t>
      </w:r>
      <w:r w:rsidR="00E02AE0" w:rsidRPr="00E02AE0">
        <w:rPr>
          <w:rFonts w:ascii="Times New Roman" w:eastAsia="Times New Roman" w:hAnsi="Times New Roman" w:cs="Times New Roman"/>
          <w:bCs/>
          <w:sz w:val="24"/>
          <w:szCs w:val="24"/>
          <w:lang w:val="vi-VN" w:eastAsia="vi-VN"/>
        </w:rPr>
        <w:tab/>
      </w:r>
      <w:r>
        <w:rPr>
          <w:rFonts w:ascii="Times New Roman" w:eastAsia="Times New Roman" w:hAnsi="Times New Roman" w:cs="Times New Roman"/>
          <w:bCs/>
          <w:sz w:val="24"/>
          <w:szCs w:val="24"/>
          <w:lang w:eastAsia="vi-VN"/>
        </w:rPr>
        <w:tab/>
      </w:r>
      <w:r w:rsidR="00E02AE0" w:rsidRPr="00E02AE0">
        <w:rPr>
          <w:rFonts w:ascii="Times New Roman" w:eastAsia="Times New Roman" w:hAnsi="Times New Roman" w:cs="Times New Roman"/>
          <w:b/>
          <w:bCs/>
          <w:sz w:val="24"/>
          <w:szCs w:val="24"/>
          <w:lang w:val="vi-VN" w:eastAsia="vi-VN"/>
        </w:rPr>
        <w:t>D.</w:t>
      </w:r>
      <w:r w:rsidR="00E02AE0" w:rsidRPr="00E02AE0">
        <w:rPr>
          <w:rFonts w:ascii="Times New Roman" w:eastAsia="Times New Roman" w:hAnsi="Times New Roman" w:cs="Times New Roman"/>
          <w:bCs/>
          <w:sz w:val="24"/>
          <w:szCs w:val="24"/>
          <w:lang w:val="vi-VN" w:eastAsia="vi-VN"/>
        </w:rPr>
        <w:t xml:space="preserve"> 100 N/m.</w:t>
      </w:r>
    </w:p>
    <w:p w:rsidR="00E02AE0" w:rsidRDefault="00E02AE0" w:rsidP="00E02AE0">
      <w:pPr>
        <w:tabs>
          <w:tab w:val="left" w:pos="181"/>
          <w:tab w:val="left" w:pos="2699"/>
          <w:tab w:val="left" w:pos="5222"/>
          <w:tab w:val="left" w:pos="7740"/>
        </w:tabs>
        <w:spacing w:before="20" w:after="20" w:line="288" w:lineRule="auto"/>
        <w:rPr>
          <w:rFonts w:ascii="Times New Roman" w:eastAsia="Times New Roman" w:hAnsi="Times New Roman" w:cs="Times New Roman"/>
          <w:bCs/>
          <w:sz w:val="24"/>
          <w:szCs w:val="24"/>
          <w:lang w:eastAsia="vi-VN"/>
        </w:rPr>
      </w:pPr>
      <w:r w:rsidRPr="00E02AE0">
        <w:rPr>
          <w:rFonts w:ascii="Times New Roman" w:eastAsia="Times New Roman" w:hAnsi="Times New Roman" w:cs="Times New Roman"/>
          <w:b/>
          <w:bCs/>
          <w:sz w:val="24"/>
          <w:szCs w:val="24"/>
          <w:lang w:val="vi-VN" w:eastAsia="vi-VN"/>
        </w:rPr>
        <w:t>Câu 28.</w:t>
      </w:r>
      <w:r w:rsidRPr="00E02AE0">
        <w:rPr>
          <w:rFonts w:ascii="Times New Roman" w:eastAsia="Times New Roman" w:hAnsi="Times New Roman" w:cs="Times New Roman"/>
          <w:bCs/>
          <w:sz w:val="24"/>
          <w:szCs w:val="24"/>
          <w:lang w:val="vi-VN" w:eastAsia="vi-VN"/>
        </w:rPr>
        <w:t xml:space="preserve"> Hình vẽ sau nêu sự phụ thuộc của lực đàn hồi vào độ dãn của một lò xo.</w:t>
      </w:r>
    </w:p>
    <w:p w:rsidR="0073542D" w:rsidRPr="00E02AE0" w:rsidRDefault="0073542D" w:rsidP="0073542D">
      <w:pPr>
        <w:tabs>
          <w:tab w:val="left" w:pos="181"/>
          <w:tab w:val="left" w:pos="2699"/>
          <w:tab w:val="left" w:pos="5222"/>
          <w:tab w:val="left" w:pos="7740"/>
        </w:tabs>
        <w:spacing w:before="20" w:after="20" w:line="288" w:lineRule="auto"/>
        <w:jc w:val="center"/>
        <w:rPr>
          <w:rFonts w:ascii="Times New Roman" w:eastAsia="Times New Roman" w:hAnsi="Times New Roman" w:cs="Times New Roman"/>
          <w:sz w:val="24"/>
          <w:szCs w:val="24"/>
        </w:rPr>
      </w:pPr>
      <w:r>
        <w:rPr>
          <w:noProof/>
        </w:rPr>
        <w:drawing>
          <wp:inline distT="0" distB="0" distL="0" distR="0" wp14:anchorId="66A1229E" wp14:editId="4F108FA8">
            <wp:extent cx="2733675" cy="1676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6"/>
                    <a:stretch>
                      <a:fillRect/>
                    </a:stretch>
                  </pic:blipFill>
                  <pic:spPr>
                    <a:xfrm>
                      <a:off x="0" y="0"/>
                      <a:ext cx="2733675" cy="1676400"/>
                    </a:xfrm>
                    <a:prstGeom prst="rect">
                      <a:avLst/>
                    </a:prstGeom>
                  </pic:spPr>
                </pic:pic>
              </a:graphicData>
            </a:graphic>
          </wp:inline>
        </w:drawing>
      </w:r>
    </w:p>
    <w:p w:rsidR="00E02AE0" w:rsidRPr="00E02AE0" w:rsidRDefault="0073542D" w:rsidP="00E02AE0">
      <w:pPr>
        <w:tabs>
          <w:tab w:val="left" w:pos="181"/>
          <w:tab w:val="left" w:pos="2699"/>
          <w:tab w:val="left" w:pos="5222"/>
          <w:tab w:val="left" w:pos="7740"/>
        </w:tabs>
        <w:spacing w:before="20" w:after="20" w:line="288" w:lineRule="auto"/>
        <w:rPr>
          <w:rFonts w:ascii="Times New Roman" w:eastAsia="Times New Roman" w:hAnsi="Times New Roman" w:cs="Times New Roman"/>
          <w:sz w:val="24"/>
          <w:szCs w:val="24"/>
          <w:lang w:val="vi-VN"/>
        </w:rPr>
      </w:pPr>
      <w:r>
        <w:rPr>
          <w:rFonts w:ascii="Times New Roman" w:eastAsia="Times New Roman" w:hAnsi="Times New Roman" w:cs="Times New Roman"/>
          <w:bCs/>
          <w:sz w:val="24"/>
          <w:szCs w:val="24"/>
          <w:lang w:val="vi-VN" w:eastAsia="vi-VN"/>
        </w:rPr>
        <w:t>Tính độ dãn c</w:t>
      </w:r>
      <w:r>
        <w:rPr>
          <w:rFonts w:ascii="Times New Roman" w:eastAsia="Times New Roman" w:hAnsi="Times New Roman" w:cs="Times New Roman"/>
          <w:bCs/>
          <w:sz w:val="24"/>
          <w:szCs w:val="24"/>
          <w:lang w:eastAsia="vi-VN"/>
        </w:rPr>
        <w:t>ủ</w:t>
      </w:r>
      <w:r w:rsidR="00E02AE0" w:rsidRPr="00E02AE0">
        <w:rPr>
          <w:rFonts w:ascii="Times New Roman" w:eastAsia="Times New Roman" w:hAnsi="Times New Roman" w:cs="Times New Roman"/>
          <w:bCs/>
          <w:sz w:val="24"/>
          <w:szCs w:val="24"/>
          <w:lang w:val="vi-VN" w:eastAsia="vi-VN"/>
        </w:rPr>
        <w:t>a lò xo khi lực đàn hồi bằng 25N.</w:t>
      </w:r>
    </w:p>
    <w:p w:rsidR="00E02AE0" w:rsidRPr="00E02AE0" w:rsidRDefault="0073542D" w:rsidP="00E02AE0">
      <w:pPr>
        <w:tabs>
          <w:tab w:val="left" w:pos="181"/>
          <w:tab w:val="left" w:pos="2699"/>
          <w:tab w:val="left" w:pos="5222"/>
          <w:tab w:val="left" w:pos="7740"/>
        </w:tabs>
        <w:spacing w:before="20" w:after="20" w:line="288" w:lineRule="auto"/>
        <w:rPr>
          <w:rFonts w:ascii="Times New Roman" w:eastAsia="Times New Roman" w:hAnsi="Times New Roman" w:cs="Times New Roman"/>
          <w:sz w:val="24"/>
          <w:szCs w:val="24"/>
          <w:lang w:val="vi-VN"/>
        </w:rPr>
      </w:pPr>
      <w:r>
        <w:rPr>
          <w:rFonts w:ascii="Times New Roman" w:eastAsia="Times New Roman" w:hAnsi="Times New Roman" w:cs="Times New Roman"/>
          <w:b/>
          <w:bCs/>
          <w:sz w:val="24"/>
          <w:szCs w:val="24"/>
          <w:lang w:eastAsia="vi-VN"/>
        </w:rPr>
        <w:tab/>
      </w:r>
      <w:r w:rsidR="00E02AE0" w:rsidRPr="00E02AE0">
        <w:rPr>
          <w:rFonts w:ascii="Times New Roman" w:eastAsia="Times New Roman" w:hAnsi="Times New Roman" w:cs="Times New Roman"/>
          <w:b/>
          <w:bCs/>
          <w:sz w:val="24"/>
          <w:szCs w:val="24"/>
          <w:lang w:val="vi-VN" w:eastAsia="vi-VN"/>
        </w:rPr>
        <w:t>A.</w:t>
      </w:r>
      <w:r>
        <w:rPr>
          <w:rFonts w:ascii="Times New Roman" w:eastAsia="Times New Roman" w:hAnsi="Times New Roman" w:cs="Times New Roman"/>
          <w:b/>
          <w:bCs/>
          <w:sz w:val="24"/>
          <w:szCs w:val="24"/>
          <w:lang w:eastAsia="vi-VN"/>
        </w:rPr>
        <w:t xml:space="preserve"> </w:t>
      </w:r>
      <w:r w:rsidR="00E02AE0" w:rsidRPr="00E02AE0">
        <w:rPr>
          <w:rFonts w:ascii="Times New Roman" w:eastAsia="Times New Roman" w:hAnsi="Times New Roman" w:cs="Times New Roman"/>
          <w:bCs/>
          <w:sz w:val="24"/>
          <w:szCs w:val="24"/>
          <w:lang w:val="vi-VN" w:eastAsia="vi-VN"/>
        </w:rPr>
        <w:t>2cm.</w:t>
      </w:r>
      <w:r>
        <w:rPr>
          <w:rFonts w:ascii="Times New Roman" w:eastAsia="Times New Roman" w:hAnsi="Times New Roman" w:cs="Times New Roman"/>
          <w:bCs/>
          <w:sz w:val="24"/>
          <w:szCs w:val="24"/>
          <w:lang w:eastAsia="vi-VN"/>
        </w:rPr>
        <w:tab/>
      </w:r>
      <w:r w:rsidR="00E02AE0" w:rsidRPr="00E02AE0">
        <w:rPr>
          <w:rFonts w:ascii="Times New Roman" w:eastAsia="Times New Roman" w:hAnsi="Times New Roman" w:cs="Times New Roman"/>
          <w:b/>
          <w:bCs/>
          <w:sz w:val="24"/>
          <w:szCs w:val="24"/>
          <w:lang w:val="vi-VN" w:eastAsia="vi-VN"/>
        </w:rPr>
        <w:t xml:space="preserve"> B.</w:t>
      </w:r>
      <w:r w:rsidR="00E02AE0" w:rsidRPr="00E02AE0">
        <w:rPr>
          <w:rFonts w:ascii="Times New Roman" w:eastAsia="Times New Roman" w:hAnsi="Times New Roman" w:cs="Times New Roman"/>
          <w:bCs/>
          <w:sz w:val="24"/>
          <w:szCs w:val="24"/>
          <w:lang w:val="vi-VN" w:eastAsia="vi-VN"/>
        </w:rPr>
        <w:t xml:space="preserve"> 2,5cm.</w:t>
      </w:r>
      <w:r w:rsidR="00E02AE0" w:rsidRPr="00E02AE0">
        <w:rPr>
          <w:rFonts w:ascii="Times New Roman" w:eastAsia="Times New Roman" w:hAnsi="Times New Roman" w:cs="Times New Roman"/>
          <w:bCs/>
          <w:sz w:val="24"/>
          <w:szCs w:val="24"/>
          <w:lang w:val="vi-VN" w:eastAsia="vi-VN"/>
        </w:rPr>
        <w:tab/>
      </w:r>
      <w:r w:rsidR="00E02AE0" w:rsidRPr="00E02AE0">
        <w:rPr>
          <w:rFonts w:ascii="Times New Roman" w:eastAsia="Times New Roman" w:hAnsi="Times New Roman" w:cs="Times New Roman"/>
          <w:b/>
          <w:bCs/>
          <w:sz w:val="24"/>
          <w:szCs w:val="24"/>
          <w:lang w:val="vi-VN" w:eastAsia="vi-VN"/>
        </w:rPr>
        <w:t>C.</w:t>
      </w:r>
      <w:r>
        <w:rPr>
          <w:rFonts w:ascii="Times New Roman" w:eastAsia="Times New Roman" w:hAnsi="Times New Roman" w:cs="Times New Roman"/>
          <w:bCs/>
          <w:sz w:val="24"/>
          <w:szCs w:val="24"/>
          <w:lang w:eastAsia="vi-VN"/>
        </w:rPr>
        <w:t xml:space="preserve"> </w:t>
      </w:r>
      <w:r w:rsidR="00E02AE0" w:rsidRPr="00E02AE0">
        <w:rPr>
          <w:rFonts w:ascii="Times New Roman" w:eastAsia="Times New Roman" w:hAnsi="Times New Roman" w:cs="Times New Roman"/>
          <w:bCs/>
          <w:sz w:val="24"/>
          <w:szCs w:val="24"/>
          <w:lang w:val="vi-VN" w:eastAsia="vi-VN"/>
        </w:rPr>
        <w:t xml:space="preserve">2,7cm. </w:t>
      </w:r>
      <w:r>
        <w:rPr>
          <w:rFonts w:ascii="Times New Roman" w:eastAsia="Times New Roman" w:hAnsi="Times New Roman" w:cs="Times New Roman"/>
          <w:bCs/>
          <w:sz w:val="24"/>
          <w:szCs w:val="24"/>
          <w:lang w:eastAsia="vi-VN"/>
        </w:rPr>
        <w:tab/>
      </w:r>
      <w:r w:rsidR="00E02AE0" w:rsidRPr="00E02AE0">
        <w:rPr>
          <w:rFonts w:ascii="Times New Roman" w:eastAsia="Times New Roman" w:hAnsi="Times New Roman" w:cs="Times New Roman"/>
          <w:b/>
          <w:bCs/>
          <w:sz w:val="24"/>
          <w:szCs w:val="24"/>
          <w:lang w:val="vi-VN" w:eastAsia="vi-VN"/>
        </w:rPr>
        <w:t>D.</w:t>
      </w:r>
      <w:r>
        <w:rPr>
          <w:rFonts w:ascii="Times New Roman" w:eastAsia="Times New Roman" w:hAnsi="Times New Roman" w:cs="Times New Roman"/>
          <w:b/>
          <w:bCs/>
          <w:sz w:val="24"/>
          <w:szCs w:val="24"/>
          <w:lang w:eastAsia="vi-VN"/>
        </w:rPr>
        <w:t xml:space="preserve"> </w:t>
      </w:r>
      <w:r w:rsidR="00E02AE0" w:rsidRPr="00E02AE0">
        <w:rPr>
          <w:rFonts w:ascii="Times New Roman" w:eastAsia="Times New Roman" w:hAnsi="Times New Roman" w:cs="Times New Roman"/>
          <w:bCs/>
          <w:sz w:val="24"/>
          <w:szCs w:val="24"/>
          <w:lang w:val="vi-VN" w:eastAsia="vi-VN"/>
        </w:rPr>
        <w:t>2,8cm.</w:t>
      </w:r>
    </w:p>
    <w:p w:rsidR="00E02AE0" w:rsidRPr="00E02AE0" w:rsidRDefault="00E02AE0" w:rsidP="00E02AE0">
      <w:pPr>
        <w:tabs>
          <w:tab w:val="left" w:pos="181"/>
          <w:tab w:val="left" w:pos="2699"/>
          <w:tab w:val="left" w:pos="5222"/>
          <w:tab w:val="left" w:pos="7740"/>
        </w:tabs>
        <w:spacing w:before="20" w:after="20" w:line="288" w:lineRule="auto"/>
        <w:rPr>
          <w:rFonts w:ascii="Times New Roman" w:eastAsia="Times New Roman" w:hAnsi="Times New Roman" w:cs="Times New Roman"/>
          <w:sz w:val="24"/>
          <w:szCs w:val="24"/>
          <w:lang w:val="vi-VN"/>
        </w:rPr>
      </w:pPr>
      <w:r w:rsidRPr="00E02AE0">
        <w:rPr>
          <w:rFonts w:ascii="Times New Roman" w:eastAsia="Times New Roman" w:hAnsi="Times New Roman" w:cs="Times New Roman"/>
          <w:b/>
          <w:bCs/>
          <w:sz w:val="24"/>
          <w:szCs w:val="24"/>
          <w:lang w:val="vi-VN" w:eastAsia="vi-VN"/>
        </w:rPr>
        <w:lastRenderedPageBreak/>
        <w:t>Câu 29.</w:t>
      </w:r>
      <w:r w:rsidRPr="00E02AE0">
        <w:rPr>
          <w:rFonts w:ascii="Times New Roman" w:eastAsia="Times New Roman" w:hAnsi="Times New Roman" w:cs="Times New Roman"/>
          <w:bCs/>
          <w:sz w:val="24"/>
          <w:szCs w:val="24"/>
          <w:lang w:val="vi-VN" w:eastAsia="vi-VN"/>
        </w:rPr>
        <w:t xml:space="preserve"> Một lò xo có khối lượng không đáng kế, </w:t>
      </w:r>
      <w:r w:rsidR="0073542D">
        <w:rPr>
          <w:rFonts w:ascii="Times New Roman" w:eastAsia="Times New Roman" w:hAnsi="Times New Roman" w:cs="Times New Roman"/>
          <w:bCs/>
          <w:sz w:val="24"/>
          <w:szCs w:val="24"/>
          <w:lang w:val="vi-VN" w:eastAsia="vi-VN"/>
        </w:rPr>
        <w:t>được treo th</w:t>
      </w:r>
      <w:r w:rsidR="0073542D">
        <w:rPr>
          <w:rFonts w:ascii="Times New Roman" w:eastAsia="Times New Roman" w:hAnsi="Times New Roman" w:cs="Times New Roman"/>
          <w:bCs/>
          <w:sz w:val="24"/>
          <w:szCs w:val="24"/>
          <w:lang w:eastAsia="vi-VN"/>
        </w:rPr>
        <w:t>ẳ</w:t>
      </w:r>
      <w:r w:rsidR="0073542D">
        <w:rPr>
          <w:rFonts w:ascii="Times New Roman" w:eastAsia="Times New Roman" w:hAnsi="Times New Roman" w:cs="Times New Roman"/>
          <w:bCs/>
          <w:sz w:val="24"/>
          <w:szCs w:val="24"/>
          <w:lang w:val="vi-VN" w:eastAsia="vi-VN"/>
        </w:rPr>
        <w:t>ng đứng. Phía dưới treo qu</w:t>
      </w:r>
      <w:r w:rsidR="0073542D">
        <w:rPr>
          <w:rFonts w:ascii="Times New Roman" w:eastAsia="Times New Roman" w:hAnsi="Times New Roman" w:cs="Times New Roman"/>
          <w:bCs/>
          <w:sz w:val="24"/>
          <w:szCs w:val="24"/>
          <w:lang w:eastAsia="vi-VN"/>
        </w:rPr>
        <w:t>ả</w:t>
      </w:r>
      <w:r w:rsidRPr="00E02AE0">
        <w:rPr>
          <w:rFonts w:ascii="Times New Roman" w:eastAsia="Times New Roman" w:hAnsi="Times New Roman" w:cs="Times New Roman"/>
          <w:bCs/>
          <w:sz w:val="24"/>
          <w:szCs w:val="24"/>
          <w:lang w:val="vi-VN" w:eastAsia="vi-VN"/>
        </w:rPr>
        <w:t xml:space="preserve"> cân có khối lượng 200g thì chiều dài của lò xo là 30cm. Nếu treo thêm vào một vật có khối lượng 250g thì lò xo dài 32cm. Lấy </w:t>
      </w:r>
      <w:r w:rsidRPr="00E02AE0">
        <w:rPr>
          <w:rFonts w:ascii="Times New Roman" w:eastAsia="Times New Roman" w:hAnsi="Times New Roman" w:cs="Times New Roman"/>
          <w:bCs/>
          <w:i/>
          <w:iCs/>
          <w:spacing w:val="10"/>
          <w:sz w:val="24"/>
          <w:szCs w:val="24"/>
          <w:lang w:val="vi-VN" w:eastAsia="vi-VN"/>
        </w:rPr>
        <w:t>g</w:t>
      </w:r>
      <w:r w:rsidRPr="00E02AE0">
        <w:rPr>
          <w:rFonts w:ascii="Times New Roman" w:eastAsia="Times New Roman" w:hAnsi="Times New Roman" w:cs="Times New Roman"/>
          <w:bCs/>
          <w:sz w:val="24"/>
          <w:szCs w:val="24"/>
          <w:lang w:val="vi-VN" w:eastAsia="vi-VN"/>
        </w:rPr>
        <w:t xml:space="preserve"> = 10m/s</w:t>
      </w:r>
      <w:r w:rsidRPr="00E02AE0">
        <w:rPr>
          <w:rFonts w:ascii="Times New Roman" w:eastAsia="Times New Roman" w:hAnsi="Times New Roman" w:cs="Times New Roman"/>
          <w:bCs/>
          <w:sz w:val="24"/>
          <w:szCs w:val="24"/>
          <w:vertAlign w:val="superscript"/>
          <w:lang w:val="vi-VN" w:eastAsia="vi-VN"/>
        </w:rPr>
        <w:t>2</w:t>
      </w:r>
      <w:r w:rsidRPr="00E02AE0">
        <w:rPr>
          <w:rFonts w:ascii="Times New Roman" w:eastAsia="Times New Roman" w:hAnsi="Times New Roman" w:cs="Times New Roman"/>
          <w:bCs/>
          <w:sz w:val="24"/>
          <w:szCs w:val="24"/>
          <w:lang w:val="vi-VN" w:eastAsia="vi-VN"/>
        </w:rPr>
        <w:t>, Độ cứng của lò xo là</w:t>
      </w:r>
    </w:p>
    <w:p w:rsidR="00E02AE0" w:rsidRPr="00E02AE0" w:rsidRDefault="00E02AE0" w:rsidP="00E02AE0">
      <w:pPr>
        <w:tabs>
          <w:tab w:val="left" w:pos="181"/>
          <w:tab w:val="left" w:pos="2699"/>
          <w:tab w:val="left" w:pos="5222"/>
          <w:tab w:val="left" w:pos="7740"/>
        </w:tabs>
        <w:spacing w:before="20" w:after="20" w:line="288" w:lineRule="auto"/>
        <w:rPr>
          <w:rFonts w:ascii="Times New Roman" w:eastAsia="Times New Roman" w:hAnsi="Times New Roman" w:cs="Times New Roman"/>
          <w:sz w:val="24"/>
          <w:szCs w:val="24"/>
          <w:lang w:val="vi-VN"/>
        </w:rPr>
      </w:pPr>
      <w:r w:rsidRPr="00E02AE0">
        <w:rPr>
          <w:rFonts w:ascii="Times New Roman" w:eastAsia="Times New Roman" w:hAnsi="Times New Roman" w:cs="Times New Roman"/>
          <w:b/>
          <w:bCs/>
          <w:sz w:val="24"/>
          <w:szCs w:val="24"/>
          <w:lang w:val="vi-VN" w:eastAsia="vi-VN"/>
        </w:rPr>
        <w:t>A.</w:t>
      </w:r>
      <w:r w:rsidRPr="00E02AE0">
        <w:rPr>
          <w:rFonts w:ascii="Times New Roman" w:eastAsia="Times New Roman" w:hAnsi="Times New Roman" w:cs="Times New Roman"/>
          <w:bCs/>
          <w:sz w:val="24"/>
          <w:szCs w:val="24"/>
          <w:lang w:val="vi-VN" w:eastAsia="vi-VN"/>
        </w:rPr>
        <w:t xml:space="preserve"> </w:t>
      </w:r>
      <w:r w:rsidRPr="00E02AE0">
        <w:rPr>
          <w:rFonts w:ascii="Times New Roman" w:eastAsia="Times New Roman" w:hAnsi="Times New Roman" w:cs="Times New Roman"/>
          <w:bCs/>
          <w:i/>
          <w:iCs/>
          <w:spacing w:val="10"/>
          <w:sz w:val="24"/>
          <w:szCs w:val="24"/>
          <w:lang w:val="vi-VN" w:eastAsia="vi-VN"/>
        </w:rPr>
        <w:t>k =</w:t>
      </w:r>
      <w:r w:rsidRPr="00E02AE0">
        <w:rPr>
          <w:rFonts w:ascii="Times New Roman" w:eastAsia="Times New Roman" w:hAnsi="Times New Roman" w:cs="Times New Roman"/>
          <w:bCs/>
          <w:sz w:val="24"/>
          <w:szCs w:val="24"/>
          <w:lang w:val="vi-VN" w:eastAsia="vi-VN"/>
        </w:rPr>
        <w:t xml:space="preserve"> 125 N/m.</w:t>
      </w:r>
      <w:r w:rsidRPr="00E02AE0">
        <w:rPr>
          <w:rFonts w:ascii="Times New Roman" w:eastAsia="Times New Roman" w:hAnsi="Times New Roman" w:cs="Times New Roman"/>
          <w:bCs/>
          <w:sz w:val="24"/>
          <w:szCs w:val="24"/>
          <w:lang w:val="vi-VN" w:eastAsia="vi-VN"/>
        </w:rPr>
        <w:tab/>
      </w:r>
      <w:r w:rsidR="0073542D">
        <w:rPr>
          <w:rFonts w:ascii="Times New Roman" w:eastAsia="Times New Roman" w:hAnsi="Times New Roman" w:cs="Times New Roman"/>
          <w:bCs/>
          <w:sz w:val="24"/>
          <w:szCs w:val="24"/>
          <w:lang w:eastAsia="vi-VN"/>
        </w:rPr>
        <w:tab/>
      </w:r>
      <w:r w:rsidRPr="00E02AE0">
        <w:rPr>
          <w:rFonts w:ascii="Times New Roman" w:eastAsia="Times New Roman" w:hAnsi="Times New Roman" w:cs="Times New Roman"/>
          <w:b/>
          <w:bCs/>
          <w:sz w:val="24"/>
          <w:szCs w:val="24"/>
          <w:lang w:val="vi-VN" w:eastAsia="vi-VN"/>
        </w:rPr>
        <w:t>B.</w:t>
      </w:r>
      <w:r w:rsidRPr="00E02AE0">
        <w:rPr>
          <w:rFonts w:ascii="Times New Roman" w:eastAsia="Times New Roman" w:hAnsi="Times New Roman" w:cs="Times New Roman"/>
          <w:bCs/>
          <w:sz w:val="24"/>
          <w:szCs w:val="24"/>
          <w:lang w:val="vi-VN" w:eastAsia="vi-VN"/>
        </w:rPr>
        <w:t xml:space="preserve"> </w:t>
      </w:r>
      <w:r w:rsidRPr="00E02AE0">
        <w:rPr>
          <w:rFonts w:ascii="Times New Roman" w:eastAsia="Times New Roman" w:hAnsi="Times New Roman" w:cs="Times New Roman"/>
          <w:bCs/>
          <w:i/>
          <w:iCs/>
          <w:spacing w:val="10"/>
          <w:sz w:val="24"/>
          <w:szCs w:val="24"/>
          <w:lang w:val="vi-VN" w:eastAsia="vi-VN"/>
        </w:rPr>
        <w:t>k</w:t>
      </w:r>
      <w:r w:rsidRPr="00E02AE0">
        <w:rPr>
          <w:rFonts w:ascii="Times New Roman" w:eastAsia="Times New Roman" w:hAnsi="Times New Roman" w:cs="Times New Roman"/>
          <w:bCs/>
          <w:sz w:val="24"/>
          <w:szCs w:val="24"/>
          <w:lang w:val="vi-VN" w:eastAsia="vi-VN"/>
        </w:rPr>
        <w:t xml:space="preserve"> = 100 N/m.</w:t>
      </w:r>
    </w:p>
    <w:p w:rsidR="00E02AE0" w:rsidRPr="00E02AE0" w:rsidRDefault="0073542D" w:rsidP="00E02AE0">
      <w:pPr>
        <w:tabs>
          <w:tab w:val="left" w:pos="181"/>
          <w:tab w:val="left" w:pos="2699"/>
          <w:tab w:val="left" w:pos="5222"/>
          <w:tab w:val="left" w:pos="7740"/>
        </w:tabs>
        <w:spacing w:before="20" w:after="20" w:line="288" w:lineRule="auto"/>
        <w:rPr>
          <w:rFonts w:ascii="Times New Roman" w:eastAsia="Times New Roman" w:hAnsi="Times New Roman" w:cs="Times New Roman"/>
          <w:sz w:val="24"/>
          <w:szCs w:val="24"/>
          <w:lang w:val="vi-VN"/>
        </w:rPr>
      </w:pPr>
      <w:r>
        <w:rPr>
          <w:rFonts w:ascii="Times New Roman" w:eastAsia="Times New Roman" w:hAnsi="Times New Roman" w:cs="Times New Roman"/>
          <w:b/>
          <w:bCs/>
          <w:sz w:val="24"/>
          <w:szCs w:val="24"/>
          <w:lang w:eastAsia="vi-VN"/>
        </w:rPr>
        <w:t>C</w:t>
      </w:r>
      <w:r w:rsidR="00E02AE0" w:rsidRPr="00E02AE0">
        <w:rPr>
          <w:rFonts w:ascii="Times New Roman" w:eastAsia="Times New Roman" w:hAnsi="Times New Roman" w:cs="Times New Roman"/>
          <w:b/>
          <w:bCs/>
          <w:sz w:val="24"/>
          <w:szCs w:val="24"/>
          <w:lang w:val="vi-VN" w:eastAsia="vi-VN"/>
        </w:rPr>
        <w:t>.</w:t>
      </w:r>
      <w:r w:rsidR="00E02AE0" w:rsidRPr="00E02AE0">
        <w:rPr>
          <w:rFonts w:ascii="Times New Roman" w:eastAsia="Times New Roman" w:hAnsi="Times New Roman" w:cs="Times New Roman"/>
          <w:bCs/>
          <w:sz w:val="24"/>
          <w:szCs w:val="24"/>
          <w:lang w:val="vi-VN" w:eastAsia="vi-VN"/>
        </w:rPr>
        <w:t xml:space="preserve"> </w:t>
      </w:r>
      <w:r w:rsidR="00E02AE0" w:rsidRPr="00E02AE0">
        <w:rPr>
          <w:rFonts w:ascii="Times New Roman" w:eastAsia="Times New Roman" w:hAnsi="Times New Roman" w:cs="Times New Roman"/>
          <w:bCs/>
          <w:i/>
          <w:iCs/>
          <w:spacing w:val="10"/>
          <w:sz w:val="24"/>
          <w:szCs w:val="24"/>
          <w:lang w:val="vi-VN" w:eastAsia="vi-VN"/>
        </w:rPr>
        <w:t>k</w:t>
      </w:r>
      <w:r w:rsidR="00E02AE0" w:rsidRPr="00E02AE0">
        <w:rPr>
          <w:rFonts w:ascii="Times New Roman" w:eastAsia="Times New Roman" w:hAnsi="Times New Roman" w:cs="Times New Roman"/>
          <w:bCs/>
          <w:sz w:val="24"/>
          <w:szCs w:val="24"/>
          <w:lang w:val="vi-VN" w:eastAsia="vi-VN"/>
        </w:rPr>
        <w:t xml:space="preserve"> = 50 N/m.</w:t>
      </w:r>
      <w:r w:rsidR="00E02AE0" w:rsidRPr="00E02AE0">
        <w:rPr>
          <w:rFonts w:ascii="Times New Roman" w:eastAsia="Times New Roman" w:hAnsi="Times New Roman" w:cs="Times New Roman"/>
          <w:bCs/>
          <w:sz w:val="24"/>
          <w:szCs w:val="24"/>
          <w:lang w:val="vi-VN" w:eastAsia="vi-VN"/>
        </w:rPr>
        <w:tab/>
      </w:r>
      <w:r>
        <w:rPr>
          <w:rFonts w:ascii="Times New Roman" w:eastAsia="Times New Roman" w:hAnsi="Times New Roman" w:cs="Times New Roman"/>
          <w:bCs/>
          <w:sz w:val="24"/>
          <w:szCs w:val="24"/>
          <w:lang w:eastAsia="vi-VN"/>
        </w:rPr>
        <w:tab/>
      </w:r>
      <w:r w:rsidR="00E02AE0" w:rsidRPr="00E02AE0">
        <w:rPr>
          <w:rFonts w:ascii="Times New Roman" w:eastAsia="Times New Roman" w:hAnsi="Times New Roman" w:cs="Times New Roman"/>
          <w:b/>
          <w:bCs/>
          <w:sz w:val="24"/>
          <w:szCs w:val="24"/>
          <w:lang w:val="vi-VN" w:eastAsia="vi-VN"/>
        </w:rPr>
        <w:t>D.</w:t>
      </w:r>
      <w:r w:rsidR="00E02AE0" w:rsidRPr="00E02AE0">
        <w:rPr>
          <w:rFonts w:ascii="Times New Roman" w:eastAsia="Times New Roman" w:hAnsi="Times New Roman" w:cs="Times New Roman"/>
          <w:bCs/>
          <w:sz w:val="24"/>
          <w:szCs w:val="24"/>
          <w:lang w:val="vi-VN" w:eastAsia="vi-VN"/>
        </w:rPr>
        <w:t xml:space="preserve"> </w:t>
      </w:r>
      <w:r w:rsidR="00E02AE0" w:rsidRPr="00E02AE0">
        <w:rPr>
          <w:rFonts w:ascii="Times New Roman" w:eastAsia="Times New Roman" w:hAnsi="Times New Roman" w:cs="Times New Roman"/>
          <w:bCs/>
          <w:i/>
          <w:iCs/>
          <w:spacing w:val="10"/>
          <w:sz w:val="24"/>
          <w:szCs w:val="24"/>
          <w:lang w:val="vi-VN" w:eastAsia="vi-VN"/>
        </w:rPr>
        <w:t>k</w:t>
      </w:r>
      <w:r w:rsidR="00E02AE0" w:rsidRPr="00E02AE0">
        <w:rPr>
          <w:rFonts w:ascii="Times New Roman" w:eastAsia="Times New Roman" w:hAnsi="Times New Roman" w:cs="Times New Roman"/>
          <w:bCs/>
          <w:sz w:val="24"/>
          <w:szCs w:val="24"/>
          <w:lang w:val="vi-VN" w:eastAsia="vi-VN"/>
        </w:rPr>
        <w:t xml:space="preserve"> = 75 N/m.</w:t>
      </w:r>
    </w:p>
    <w:p w:rsidR="00E02AE0" w:rsidRPr="00E02AE0" w:rsidRDefault="00E02AE0" w:rsidP="00E02AE0">
      <w:pPr>
        <w:tabs>
          <w:tab w:val="left" w:pos="181"/>
          <w:tab w:val="left" w:pos="2699"/>
          <w:tab w:val="left" w:pos="5222"/>
          <w:tab w:val="left" w:pos="7740"/>
        </w:tabs>
        <w:spacing w:before="20" w:after="20" w:line="288" w:lineRule="auto"/>
        <w:rPr>
          <w:rFonts w:ascii="Times New Roman" w:eastAsia="Times New Roman" w:hAnsi="Times New Roman" w:cs="Times New Roman"/>
          <w:sz w:val="24"/>
          <w:szCs w:val="24"/>
          <w:lang w:val="vi-VN"/>
        </w:rPr>
      </w:pPr>
      <w:r w:rsidRPr="00E02AE0">
        <w:rPr>
          <w:rFonts w:ascii="Times New Roman" w:eastAsia="Times New Roman" w:hAnsi="Times New Roman" w:cs="Times New Roman"/>
          <w:b/>
          <w:bCs/>
          <w:sz w:val="24"/>
          <w:szCs w:val="24"/>
          <w:lang w:val="vi-VN" w:eastAsia="vi-VN"/>
        </w:rPr>
        <w:t>Câu 30.</w:t>
      </w:r>
      <w:r w:rsidRPr="00E02AE0">
        <w:rPr>
          <w:rFonts w:ascii="Times New Roman" w:eastAsia="Times New Roman" w:hAnsi="Times New Roman" w:cs="Times New Roman"/>
          <w:bCs/>
          <w:sz w:val="24"/>
          <w:szCs w:val="24"/>
          <w:lang w:val="vi-VN" w:eastAsia="vi-VN"/>
        </w:rPr>
        <w:t xml:space="preserve"> Một lò xo nhẹ có độ cứng </w:t>
      </w:r>
      <w:r w:rsidRPr="00E02AE0">
        <w:rPr>
          <w:rFonts w:ascii="Times New Roman" w:eastAsia="Times New Roman" w:hAnsi="Times New Roman" w:cs="Times New Roman"/>
          <w:bCs/>
          <w:i/>
          <w:iCs/>
          <w:spacing w:val="10"/>
          <w:sz w:val="24"/>
          <w:szCs w:val="24"/>
          <w:lang w:val="vi-VN" w:eastAsia="vi-VN"/>
        </w:rPr>
        <w:t>k</w:t>
      </w:r>
      <w:r w:rsidR="0073542D">
        <w:rPr>
          <w:rFonts w:ascii="Times New Roman" w:eastAsia="Times New Roman" w:hAnsi="Times New Roman" w:cs="Times New Roman"/>
          <w:bCs/>
          <w:sz w:val="24"/>
          <w:szCs w:val="24"/>
          <w:lang w:val="vi-VN" w:eastAsia="vi-VN"/>
        </w:rPr>
        <w:t xml:space="preserve"> và độ dài tự nhiên</w:t>
      </w:r>
      <w:r w:rsidR="0073542D">
        <w:rPr>
          <w:rFonts w:ascii="Times New Roman" w:eastAsia="Times New Roman" w:hAnsi="Times New Roman" w:cs="Times New Roman"/>
          <w:bCs/>
          <w:sz w:val="24"/>
          <w:szCs w:val="24"/>
          <w:lang w:eastAsia="vi-VN"/>
        </w:rPr>
        <w:t xml:space="preserve"> </w:t>
      </w:r>
      <w:r w:rsidR="0073542D" w:rsidRPr="0073542D">
        <w:rPr>
          <w:rFonts w:ascii="Times New Roman" w:eastAsia="Times New Roman" w:hAnsi="Times New Roman" w:cs="Times New Roman"/>
          <w:bCs/>
          <w:i/>
          <w:sz w:val="24"/>
          <w:szCs w:val="24"/>
          <w:lang w:eastAsia="vi-VN"/>
        </w:rPr>
        <w:t>l</w:t>
      </w:r>
      <w:r w:rsidR="0073542D">
        <w:rPr>
          <w:rFonts w:ascii="Times New Roman" w:eastAsia="Times New Roman" w:hAnsi="Times New Roman" w:cs="Times New Roman"/>
          <w:bCs/>
          <w:sz w:val="24"/>
          <w:szCs w:val="24"/>
          <w:vertAlign w:val="subscript"/>
          <w:lang w:eastAsia="vi-VN"/>
        </w:rPr>
        <w:t>0</w:t>
      </w:r>
      <w:r w:rsidRPr="00E02AE0">
        <w:rPr>
          <w:rFonts w:ascii="Times New Roman" w:eastAsia="Times New Roman" w:hAnsi="Times New Roman" w:cs="Times New Roman"/>
          <w:bCs/>
          <w:sz w:val="24"/>
          <w:szCs w:val="24"/>
          <w:lang w:val="vi-VN" w:eastAsia="vi-VN"/>
        </w:rPr>
        <w:t xml:space="preserve"> được treo thẳng đứng. Buộc một vật nặng khối</w:t>
      </w:r>
    </w:p>
    <w:p w:rsidR="00E02AE0" w:rsidRDefault="00E02AE0" w:rsidP="00E02AE0">
      <w:pPr>
        <w:tabs>
          <w:tab w:val="left" w:pos="181"/>
          <w:tab w:val="left" w:pos="2699"/>
          <w:tab w:val="left" w:pos="5222"/>
          <w:tab w:val="left" w:pos="7740"/>
        </w:tabs>
        <w:spacing w:before="20" w:after="20" w:line="288" w:lineRule="auto"/>
        <w:rPr>
          <w:rFonts w:ascii="Times New Roman" w:eastAsia="Times New Roman" w:hAnsi="Times New Roman" w:cs="Times New Roman"/>
          <w:bCs/>
          <w:sz w:val="24"/>
          <w:szCs w:val="24"/>
          <w:lang w:eastAsia="vi-VN"/>
        </w:rPr>
      </w:pPr>
      <w:r w:rsidRPr="00E02AE0">
        <w:rPr>
          <w:rFonts w:ascii="Times New Roman" w:eastAsia="Times New Roman" w:hAnsi="Times New Roman" w:cs="Times New Roman"/>
          <w:bCs/>
          <w:sz w:val="24"/>
          <w:szCs w:val="24"/>
          <w:lang w:val="vi-VN" w:eastAsia="vi-VN"/>
        </w:rPr>
        <w:t xml:space="preserve">lượng </w:t>
      </w:r>
      <w:r w:rsidRPr="00E02AE0">
        <w:rPr>
          <w:rFonts w:ascii="Times New Roman" w:eastAsia="Times New Roman" w:hAnsi="Times New Roman" w:cs="Times New Roman"/>
          <w:bCs/>
          <w:i/>
          <w:iCs/>
          <w:spacing w:val="10"/>
          <w:sz w:val="24"/>
          <w:szCs w:val="24"/>
          <w:lang w:val="vi-VN" w:eastAsia="vi-VN"/>
        </w:rPr>
        <w:t>m</w:t>
      </w:r>
      <w:r w:rsidRPr="00E02AE0">
        <w:rPr>
          <w:rFonts w:ascii="Times New Roman" w:eastAsia="Times New Roman" w:hAnsi="Times New Roman" w:cs="Times New Roman"/>
          <w:bCs/>
          <w:sz w:val="24"/>
          <w:szCs w:val="24"/>
          <w:lang w:val="vi-VN" w:eastAsia="vi-VN"/>
        </w:rPr>
        <w:t xml:space="preserve"> vào đầu dưới của lò xo. Sau đó lại buộc thêm vật </w:t>
      </w:r>
      <w:r w:rsidRPr="00E02AE0">
        <w:rPr>
          <w:rFonts w:ascii="Times New Roman" w:eastAsia="Times New Roman" w:hAnsi="Times New Roman" w:cs="Times New Roman"/>
          <w:bCs/>
          <w:i/>
          <w:iCs/>
          <w:spacing w:val="10"/>
          <w:sz w:val="24"/>
          <w:szCs w:val="24"/>
          <w:lang w:val="vi-VN" w:eastAsia="vi-VN"/>
        </w:rPr>
        <w:t>m</w:t>
      </w:r>
      <w:r w:rsidRPr="00E02AE0">
        <w:rPr>
          <w:rFonts w:ascii="Times New Roman" w:eastAsia="Times New Roman" w:hAnsi="Times New Roman" w:cs="Times New Roman"/>
          <w:bCs/>
          <w:sz w:val="24"/>
          <w:szCs w:val="24"/>
          <w:lang w:val="vi-VN" w:eastAsia="vi-VN"/>
        </w:rPr>
        <w:t xml:space="preserve"> nữa vào chính giữa lò xo. Chiều dài cùa lò xo khi đó là</w:t>
      </w:r>
    </w:p>
    <w:p w:rsidR="0073542D" w:rsidRPr="0073542D" w:rsidRDefault="0073542D" w:rsidP="00E02AE0">
      <w:pPr>
        <w:tabs>
          <w:tab w:val="left" w:pos="181"/>
          <w:tab w:val="left" w:pos="2699"/>
          <w:tab w:val="left" w:pos="5222"/>
          <w:tab w:val="left" w:pos="7740"/>
        </w:tabs>
        <w:spacing w:before="20" w:after="20" w:line="288" w:lineRule="auto"/>
        <w:rPr>
          <w:rFonts w:ascii="Times New Roman" w:eastAsia="Times New Roman" w:hAnsi="Times New Roman" w:cs="Times New Roman"/>
          <w:b/>
          <w:bCs/>
          <w:sz w:val="24"/>
          <w:szCs w:val="24"/>
          <w:lang w:eastAsia="vi-VN"/>
        </w:rPr>
      </w:pPr>
      <w:r>
        <w:rPr>
          <w:rFonts w:ascii="Times New Roman" w:eastAsia="Times New Roman" w:hAnsi="Times New Roman" w:cs="Times New Roman"/>
          <w:b/>
          <w:bCs/>
          <w:sz w:val="24"/>
          <w:szCs w:val="24"/>
          <w:lang w:eastAsia="vi-VN"/>
        </w:rPr>
        <w:tab/>
      </w:r>
      <w:r w:rsidRPr="0073542D">
        <w:rPr>
          <w:rFonts w:ascii="Times New Roman" w:eastAsia="Times New Roman" w:hAnsi="Times New Roman" w:cs="Times New Roman"/>
          <w:b/>
          <w:bCs/>
          <w:sz w:val="24"/>
          <w:szCs w:val="24"/>
          <w:lang w:eastAsia="vi-VN"/>
        </w:rPr>
        <w:t>A.</w:t>
      </w:r>
      <w:r w:rsidRPr="0073542D">
        <w:rPr>
          <w:rFonts w:ascii="Times New Roman" w:eastAsia="Times New Roman" w:hAnsi="Times New Roman" w:cs="Times New Roman"/>
          <w:b/>
          <w:bCs/>
          <w:position w:val="-24"/>
          <w:sz w:val="24"/>
          <w:szCs w:val="24"/>
          <w:lang w:eastAsia="vi-VN"/>
        </w:rPr>
        <w:object w:dxaOrig="980" w:dyaOrig="620">
          <v:shape id="_x0000_i1149" type="#_x0000_t75" style="width:49.5pt;height:30.75pt" o:ole="">
            <v:imagedata r:id="rId267" o:title=""/>
          </v:shape>
          <o:OLEObject Type="Embed" ProgID="Equation.DSMT4" ShapeID="_x0000_i1149" DrawAspect="Content" ObjectID="_1692086799" r:id="rId268"/>
        </w:object>
      </w:r>
      <w:r>
        <w:rPr>
          <w:rFonts w:ascii="Times New Roman" w:eastAsia="Times New Roman" w:hAnsi="Times New Roman" w:cs="Times New Roman"/>
          <w:b/>
          <w:bCs/>
          <w:sz w:val="24"/>
          <w:szCs w:val="24"/>
          <w:lang w:eastAsia="vi-VN"/>
        </w:rPr>
        <w:t xml:space="preserve"> </w:t>
      </w:r>
      <w:r w:rsidRPr="0073542D">
        <w:rPr>
          <w:rFonts w:ascii="Times New Roman" w:eastAsia="Times New Roman" w:hAnsi="Times New Roman" w:cs="Times New Roman"/>
          <w:b/>
          <w:bCs/>
          <w:sz w:val="24"/>
          <w:szCs w:val="24"/>
          <w:lang w:eastAsia="vi-VN"/>
        </w:rPr>
        <w:tab/>
      </w:r>
      <w:r>
        <w:rPr>
          <w:rFonts w:ascii="Times New Roman" w:eastAsia="Times New Roman" w:hAnsi="Times New Roman" w:cs="Times New Roman"/>
          <w:b/>
          <w:bCs/>
          <w:sz w:val="24"/>
          <w:szCs w:val="24"/>
          <w:lang w:eastAsia="vi-VN"/>
        </w:rPr>
        <w:tab/>
      </w:r>
      <w:r w:rsidRPr="0073542D">
        <w:rPr>
          <w:rFonts w:ascii="Times New Roman" w:eastAsia="Times New Roman" w:hAnsi="Times New Roman" w:cs="Times New Roman"/>
          <w:b/>
          <w:bCs/>
          <w:sz w:val="24"/>
          <w:szCs w:val="24"/>
          <w:lang w:eastAsia="vi-VN"/>
        </w:rPr>
        <w:t xml:space="preserve">B. </w:t>
      </w:r>
      <w:r w:rsidRPr="0073542D">
        <w:rPr>
          <w:rFonts w:ascii="Times New Roman" w:eastAsia="Times New Roman" w:hAnsi="Times New Roman" w:cs="Times New Roman"/>
          <w:b/>
          <w:bCs/>
          <w:position w:val="-24"/>
          <w:sz w:val="24"/>
          <w:szCs w:val="24"/>
          <w:lang w:eastAsia="vi-VN"/>
        </w:rPr>
        <w:object w:dxaOrig="980" w:dyaOrig="620">
          <v:shape id="_x0000_i1150" type="#_x0000_t75" style="width:49.5pt;height:30.75pt" o:ole="">
            <v:imagedata r:id="rId269" o:title=""/>
          </v:shape>
          <o:OLEObject Type="Embed" ProgID="Equation.DSMT4" ShapeID="_x0000_i1150" DrawAspect="Content" ObjectID="_1692086800" r:id="rId270"/>
        </w:object>
      </w:r>
    </w:p>
    <w:p w:rsidR="0073542D" w:rsidRPr="00E02AE0" w:rsidRDefault="0073542D" w:rsidP="00E02AE0">
      <w:pPr>
        <w:tabs>
          <w:tab w:val="left" w:pos="181"/>
          <w:tab w:val="left" w:pos="2699"/>
          <w:tab w:val="left" w:pos="5222"/>
          <w:tab w:val="left" w:pos="7740"/>
        </w:tabs>
        <w:spacing w:before="20" w:after="20" w:line="288"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eastAsia="vi-VN"/>
        </w:rPr>
        <w:tab/>
      </w:r>
      <w:r w:rsidRPr="0073542D">
        <w:rPr>
          <w:rFonts w:ascii="Times New Roman" w:eastAsia="Times New Roman" w:hAnsi="Times New Roman" w:cs="Times New Roman"/>
          <w:b/>
          <w:bCs/>
          <w:sz w:val="24"/>
          <w:szCs w:val="24"/>
          <w:lang w:eastAsia="vi-VN"/>
        </w:rPr>
        <w:t xml:space="preserve">C. </w:t>
      </w:r>
      <w:r w:rsidRPr="0073542D">
        <w:rPr>
          <w:rFonts w:ascii="Times New Roman" w:eastAsia="Times New Roman" w:hAnsi="Times New Roman" w:cs="Times New Roman"/>
          <w:b/>
          <w:bCs/>
          <w:position w:val="-24"/>
          <w:sz w:val="24"/>
          <w:szCs w:val="24"/>
          <w:lang w:eastAsia="vi-VN"/>
        </w:rPr>
        <w:object w:dxaOrig="859" w:dyaOrig="620">
          <v:shape id="_x0000_i1151" type="#_x0000_t75" style="width:42.75pt;height:30.75pt" o:ole="">
            <v:imagedata r:id="rId271" o:title=""/>
          </v:shape>
          <o:OLEObject Type="Embed" ProgID="Equation.DSMT4" ShapeID="_x0000_i1151" DrawAspect="Content" ObjectID="_1692086801" r:id="rId272"/>
        </w:object>
      </w:r>
      <w:r w:rsidRPr="0073542D">
        <w:rPr>
          <w:rFonts w:ascii="Times New Roman" w:eastAsia="Times New Roman" w:hAnsi="Times New Roman" w:cs="Times New Roman"/>
          <w:b/>
          <w:bCs/>
          <w:sz w:val="24"/>
          <w:szCs w:val="24"/>
          <w:lang w:eastAsia="vi-VN"/>
        </w:rPr>
        <w:tab/>
      </w:r>
      <w:r>
        <w:rPr>
          <w:rFonts w:ascii="Times New Roman" w:eastAsia="Times New Roman" w:hAnsi="Times New Roman" w:cs="Times New Roman"/>
          <w:b/>
          <w:bCs/>
          <w:sz w:val="24"/>
          <w:szCs w:val="24"/>
          <w:lang w:eastAsia="vi-VN"/>
        </w:rPr>
        <w:tab/>
      </w:r>
      <w:r w:rsidRPr="0073542D">
        <w:rPr>
          <w:rFonts w:ascii="Times New Roman" w:eastAsia="Times New Roman" w:hAnsi="Times New Roman" w:cs="Times New Roman"/>
          <w:b/>
          <w:bCs/>
          <w:sz w:val="24"/>
          <w:szCs w:val="24"/>
          <w:lang w:eastAsia="vi-VN"/>
        </w:rPr>
        <w:t xml:space="preserve">D. </w:t>
      </w:r>
      <w:r w:rsidRPr="0073542D">
        <w:rPr>
          <w:rFonts w:ascii="Times New Roman" w:eastAsia="Times New Roman" w:hAnsi="Times New Roman" w:cs="Times New Roman"/>
          <w:b/>
          <w:bCs/>
          <w:position w:val="-24"/>
          <w:sz w:val="24"/>
          <w:szCs w:val="24"/>
          <w:lang w:eastAsia="vi-VN"/>
        </w:rPr>
        <w:object w:dxaOrig="859" w:dyaOrig="620">
          <v:shape id="_x0000_i1152" type="#_x0000_t75" style="width:42.75pt;height:30.75pt" o:ole="">
            <v:imagedata r:id="rId273" o:title=""/>
          </v:shape>
          <o:OLEObject Type="Embed" ProgID="Equation.DSMT4" ShapeID="_x0000_i1152" DrawAspect="Content" ObjectID="_1692086802" r:id="rId274"/>
        </w:object>
      </w:r>
    </w:p>
    <w:p w:rsidR="00093D15" w:rsidRDefault="0073542D"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eastAsia="vi-VN"/>
        </w:rPr>
      </w:pPr>
      <w:r w:rsidRPr="0073542D">
        <w:rPr>
          <w:rFonts w:ascii="Times New Roman" w:eastAsia="Times New Roman" w:hAnsi="Times New Roman" w:cs="Times New Roman"/>
          <w:b/>
          <w:sz w:val="24"/>
          <w:szCs w:val="24"/>
          <w:lang w:val="vi-VN" w:eastAsia="vi-VN"/>
        </w:rPr>
        <w:t>C</w:t>
      </w:r>
      <w:r w:rsidRPr="0073542D">
        <w:rPr>
          <w:rFonts w:ascii="Times New Roman" w:eastAsia="Times New Roman" w:hAnsi="Times New Roman" w:cs="Times New Roman"/>
          <w:b/>
          <w:sz w:val="24"/>
          <w:szCs w:val="24"/>
          <w:lang w:eastAsia="vi-VN"/>
        </w:rPr>
        <w:t>â</w:t>
      </w:r>
      <w:r w:rsidR="00093D15" w:rsidRPr="0073542D">
        <w:rPr>
          <w:rFonts w:ascii="Times New Roman" w:eastAsia="Times New Roman" w:hAnsi="Times New Roman" w:cs="Times New Roman"/>
          <w:b/>
          <w:sz w:val="24"/>
          <w:szCs w:val="24"/>
          <w:lang w:val="vi-VN" w:eastAsia="vi-VN"/>
        </w:rPr>
        <w:t>u 31.</w:t>
      </w:r>
      <w:r w:rsidR="00093D15" w:rsidRPr="00E02AE0">
        <w:rPr>
          <w:rFonts w:ascii="Times New Roman" w:eastAsia="Times New Roman" w:hAnsi="Times New Roman" w:cs="Times New Roman"/>
          <w:sz w:val="24"/>
          <w:szCs w:val="24"/>
          <w:lang w:val="vi-VN" w:eastAsia="vi-VN"/>
        </w:rPr>
        <w:t xml:space="preserve"> Một cơ hệ gồm bốn thanh nhẹ nối với nhau bằng các khớp, một lò xo </w:t>
      </w:r>
      <w:r>
        <w:rPr>
          <w:rFonts w:ascii="Times New Roman" w:eastAsia="Times New Roman" w:hAnsi="Times New Roman" w:cs="Times New Roman"/>
          <w:sz w:val="24"/>
          <w:szCs w:val="24"/>
          <w:lang w:val="vi-VN" w:eastAsia="vi-VN"/>
        </w:rPr>
        <w:t>nhẹ tạo thành hình vuông. Ban đ</w:t>
      </w:r>
      <w:r>
        <w:rPr>
          <w:rFonts w:ascii="Times New Roman" w:eastAsia="Times New Roman" w:hAnsi="Times New Roman" w:cs="Times New Roman"/>
          <w:sz w:val="24"/>
          <w:szCs w:val="24"/>
          <w:lang w:eastAsia="vi-VN"/>
        </w:rPr>
        <w:t>ầ</w:t>
      </w:r>
      <w:r w:rsidR="00093D15" w:rsidRPr="00E02AE0">
        <w:rPr>
          <w:rFonts w:ascii="Times New Roman" w:eastAsia="Times New Roman" w:hAnsi="Times New Roman" w:cs="Times New Roman"/>
          <w:sz w:val="24"/>
          <w:szCs w:val="24"/>
          <w:lang w:val="vi-VN" w:eastAsia="vi-VN"/>
        </w:rPr>
        <w:t xml:space="preserve">u lò xo dài tự nhiên </w:t>
      </w:r>
      <w:r w:rsidR="00093D15" w:rsidRPr="00E02AE0">
        <w:rPr>
          <w:rFonts w:ascii="Times New Roman" w:eastAsia="Times New Roman" w:hAnsi="Times New Roman" w:cs="Times New Roman"/>
          <w:sz w:val="24"/>
          <w:szCs w:val="24"/>
        </w:rPr>
        <w:t xml:space="preserve">10cm. </w:t>
      </w:r>
      <w:r w:rsidR="00093D15" w:rsidRPr="00E02AE0">
        <w:rPr>
          <w:rFonts w:ascii="Times New Roman" w:eastAsia="Times New Roman" w:hAnsi="Times New Roman" w:cs="Times New Roman"/>
          <w:sz w:val="24"/>
          <w:szCs w:val="24"/>
          <w:lang w:val="vi-VN" w:eastAsia="vi-VN"/>
        </w:rPr>
        <w:t>Khi treo vật 500g thì góc nhọn giữa hai thanh (khớp không gắn lò xo</w:t>
      </w:r>
      <w:r>
        <w:rPr>
          <w:rFonts w:ascii="Times New Roman" w:eastAsia="Times New Roman" w:hAnsi="Times New Roman" w:cs="Times New Roman"/>
          <w:sz w:val="24"/>
          <w:szCs w:val="24"/>
          <w:lang w:val="vi-VN" w:eastAsia="vi-VN"/>
        </w:rPr>
        <w:t>) là</w:t>
      </w:r>
      <w:r>
        <w:rPr>
          <w:rFonts w:ascii="Times New Roman" w:eastAsia="Times New Roman" w:hAnsi="Times New Roman" w:cs="Times New Roman"/>
          <w:sz w:val="24"/>
          <w:szCs w:val="24"/>
          <w:lang w:eastAsia="vi-VN"/>
        </w:rPr>
        <w:t xml:space="preserve"> </w:t>
      </w:r>
      <w:r w:rsidRPr="0073542D">
        <w:rPr>
          <w:rFonts w:ascii="Times New Roman" w:eastAsia="Times New Roman" w:hAnsi="Times New Roman" w:cs="Times New Roman"/>
          <w:position w:val="-6"/>
          <w:sz w:val="24"/>
          <w:szCs w:val="24"/>
          <w:lang w:eastAsia="vi-VN"/>
        </w:rPr>
        <w:object w:dxaOrig="780" w:dyaOrig="320">
          <v:shape id="_x0000_i1153" type="#_x0000_t75" style="width:39pt;height:15.75pt" o:ole="">
            <v:imagedata r:id="rId275" o:title=""/>
          </v:shape>
          <o:OLEObject Type="Embed" ProgID="Equation.DSMT4" ShapeID="_x0000_i1153" DrawAspect="Content" ObjectID="_1692086803" r:id="rId276"/>
        </w:object>
      </w:r>
      <w:r>
        <w:rPr>
          <w:rFonts w:ascii="Times New Roman" w:eastAsia="Times New Roman" w:hAnsi="Times New Roman" w:cs="Times New Roman"/>
          <w:sz w:val="24"/>
          <w:szCs w:val="24"/>
          <w:lang w:eastAsia="vi-VN"/>
        </w:rPr>
        <w:t xml:space="preserve">. </w:t>
      </w:r>
      <w:r>
        <w:rPr>
          <w:rFonts w:ascii="Times New Roman" w:eastAsia="Times New Roman" w:hAnsi="Times New Roman" w:cs="Times New Roman"/>
          <w:sz w:val="24"/>
          <w:szCs w:val="24"/>
          <w:lang w:val="vi-VN" w:eastAsia="vi-VN"/>
        </w:rPr>
        <w:t>Lấy</w:t>
      </w:r>
      <w:r>
        <w:rPr>
          <w:rFonts w:ascii="Times New Roman" w:eastAsia="Times New Roman" w:hAnsi="Times New Roman" w:cs="Times New Roman"/>
          <w:sz w:val="24"/>
          <w:szCs w:val="24"/>
          <w:lang w:eastAsia="vi-VN"/>
        </w:rPr>
        <w:t xml:space="preserve"> </w:t>
      </w:r>
      <w:r w:rsidRPr="0073542D">
        <w:rPr>
          <w:rFonts w:ascii="Times New Roman" w:eastAsia="Times New Roman" w:hAnsi="Times New Roman" w:cs="Times New Roman"/>
          <w:position w:val="-10"/>
          <w:sz w:val="24"/>
          <w:szCs w:val="24"/>
          <w:lang w:eastAsia="vi-VN"/>
        </w:rPr>
        <w:object w:dxaOrig="1180" w:dyaOrig="360">
          <v:shape id="_x0000_i1154" type="#_x0000_t75" style="width:58.5pt;height:18.75pt" o:ole="">
            <v:imagedata r:id="rId277" o:title=""/>
          </v:shape>
          <o:OLEObject Type="Embed" ProgID="Equation.DSMT4" ShapeID="_x0000_i1154" DrawAspect="Content" ObjectID="_1692086804" r:id="rId278"/>
        </w:object>
      </w:r>
      <w:r>
        <w:rPr>
          <w:rFonts w:ascii="Times New Roman" w:eastAsia="Times New Roman" w:hAnsi="Times New Roman" w:cs="Times New Roman"/>
          <w:sz w:val="24"/>
          <w:szCs w:val="24"/>
          <w:lang w:val="vi-VN" w:eastAsia="vi-VN"/>
        </w:rPr>
        <w:t>.T</w:t>
      </w:r>
      <w:r>
        <w:rPr>
          <w:rFonts w:ascii="Times New Roman" w:eastAsia="Times New Roman" w:hAnsi="Times New Roman" w:cs="Times New Roman"/>
          <w:sz w:val="24"/>
          <w:szCs w:val="24"/>
          <w:lang w:eastAsia="vi-VN"/>
        </w:rPr>
        <w:t>ín</w:t>
      </w:r>
      <w:r>
        <w:rPr>
          <w:rFonts w:ascii="Times New Roman" w:eastAsia="Times New Roman" w:hAnsi="Times New Roman" w:cs="Times New Roman"/>
          <w:sz w:val="24"/>
          <w:szCs w:val="24"/>
          <w:lang w:val="vi-VN" w:eastAsia="vi-VN"/>
        </w:rPr>
        <w:t>h độ c</w:t>
      </w:r>
      <w:r>
        <w:rPr>
          <w:rFonts w:ascii="Times New Roman" w:eastAsia="Times New Roman" w:hAnsi="Times New Roman" w:cs="Times New Roman"/>
          <w:sz w:val="24"/>
          <w:szCs w:val="24"/>
          <w:lang w:eastAsia="vi-VN"/>
        </w:rPr>
        <w:t>ứ</w:t>
      </w:r>
      <w:r>
        <w:rPr>
          <w:rFonts w:ascii="Times New Roman" w:eastAsia="Times New Roman" w:hAnsi="Times New Roman" w:cs="Times New Roman"/>
          <w:sz w:val="24"/>
          <w:szCs w:val="24"/>
          <w:lang w:val="vi-VN" w:eastAsia="vi-VN"/>
        </w:rPr>
        <w:t>ng k c</w:t>
      </w:r>
      <w:r>
        <w:rPr>
          <w:rFonts w:ascii="Times New Roman" w:eastAsia="Times New Roman" w:hAnsi="Times New Roman" w:cs="Times New Roman"/>
          <w:sz w:val="24"/>
          <w:szCs w:val="24"/>
          <w:lang w:eastAsia="vi-VN"/>
        </w:rPr>
        <w:t>ủ</w:t>
      </w:r>
      <w:r w:rsidR="00093D15" w:rsidRPr="00E02AE0">
        <w:rPr>
          <w:rFonts w:ascii="Times New Roman" w:eastAsia="Times New Roman" w:hAnsi="Times New Roman" w:cs="Times New Roman"/>
          <w:sz w:val="24"/>
          <w:szCs w:val="24"/>
          <w:lang w:val="vi-VN" w:eastAsia="vi-VN"/>
        </w:rPr>
        <w:t>a lò xo.</w:t>
      </w:r>
    </w:p>
    <w:p w:rsidR="0073542D" w:rsidRPr="0073542D" w:rsidRDefault="0073542D" w:rsidP="0073542D">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sz w:val="24"/>
          <w:szCs w:val="24"/>
        </w:rPr>
      </w:pPr>
      <w:r>
        <w:rPr>
          <w:noProof/>
        </w:rPr>
        <w:drawing>
          <wp:inline distT="0" distB="0" distL="0" distR="0" wp14:anchorId="6965E27B" wp14:editId="04AE8285">
            <wp:extent cx="1638300" cy="152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9"/>
                    <a:stretch>
                      <a:fillRect/>
                    </a:stretch>
                  </pic:blipFill>
                  <pic:spPr>
                    <a:xfrm>
                      <a:off x="0" y="0"/>
                      <a:ext cx="1638300" cy="1524000"/>
                    </a:xfrm>
                    <a:prstGeom prst="rect">
                      <a:avLst/>
                    </a:prstGeom>
                  </pic:spPr>
                </pic:pic>
              </a:graphicData>
            </a:graphic>
          </wp:inline>
        </w:drawing>
      </w:r>
    </w:p>
    <w:p w:rsidR="00093D15" w:rsidRPr="00E02AE0" w:rsidRDefault="0073542D"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Pr>
          <w:rFonts w:ascii="Times New Roman" w:eastAsia="Times New Roman" w:hAnsi="Times New Roman" w:cs="Times New Roman"/>
          <w:b/>
          <w:sz w:val="24"/>
          <w:szCs w:val="24"/>
        </w:rPr>
        <w:tab/>
      </w:r>
      <w:r w:rsidR="00093D15" w:rsidRPr="0073542D">
        <w:rPr>
          <w:rFonts w:ascii="Times New Roman" w:eastAsia="Times New Roman" w:hAnsi="Times New Roman" w:cs="Times New Roman"/>
          <w:b/>
          <w:sz w:val="24"/>
          <w:szCs w:val="24"/>
        </w:rPr>
        <w:t>A.</w:t>
      </w:r>
      <w:r w:rsidR="00093D15" w:rsidRPr="00E02AE0">
        <w:rPr>
          <w:rFonts w:ascii="Times New Roman" w:eastAsia="Times New Roman" w:hAnsi="Times New Roman" w:cs="Times New Roman"/>
          <w:sz w:val="24"/>
          <w:szCs w:val="24"/>
        </w:rPr>
        <w:t xml:space="preserve"> </w:t>
      </w:r>
      <w:r w:rsidR="00093D15" w:rsidRPr="00E02AE0">
        <w:rPr>
          <w:rFonts w:ascii="Times New Roman" w:eastAsia="Times New Roman" w:hAnsi="Times New Roman" w:cs="Times New Roman"/>
          <w:sz w:val="24"/>
          <w:szCs w:val="24"/>
          <w:lang w:val="vi-VN" w:eastAsia="vi-VN"/>
        </w:rPr>
        <w:t>68,3N/m.</w:t>
      </w:r>
      <w:r w:rsidR="00093D15" w:rsidRPr="00E02AE0">
        <w:rPr>
          <w:rFonts w:ascii="Times New Roman" w:eastAsia="Times New Roman" w:hAnsi="Times New Roman" w:cs="Times New Roman"/>
          <w:sz w:val="24"/>
          <w:szCs w:val="24"/>
          <w:lang w:val="vi-VN" w:eastAsia="vi-VN"/>
        </w:rPr>
        <w:tab/>
      </w:r>
      <w:r>
        <w:rPr>
          <w:rFonts w:ascii="Times New Roman" w:eastAsia="Times New Roman" w:hAnsi="Times New Roman" w:cs="Times New Roman"/>
          <w:sz w:val="24"/>
          <w:szCs w:val="24"/>
          <w:lang w:eastAsia="vi-VN"/>
        </w:rPr>
        <w:tab/>
      </w:r>
      <w:r w:rsidR="00093D15" w:rsidRPr="0073542D">
        <w:rPr>
          <w:rFonts w:ascii="Times New Roman" w:eastAsia="Times New Roman" w:hAnsi="Times New Roman" w:cs="Times New Roman"/>
          <w:b/>
          <w:sz w:val="24"/>
          <w:szCs w:val="24"/>
          <w:lang w:val="vi-VN" w:eastAsia="vi-VN"/>
        </w:rPr>
        <w:t>B.</w:t>
      </w:r>
      <w:r w:rsidR="00093D15" w:rsidRPr="00E02AE0">
        <w:rPr>
          <w:rFonts w:ascii="Times New Roman" w:eastAsia="Times New Roman" w:hAnsi="Times New Roman" w:cs="Times New Roman"/>
          <w:sz w:val="24"/>
          <w:szCs w:val="24"/>
          <w:lang w:val="vi-VN" w:eastAsia="vi-VN"/>
        </w:rPr>
        <w:t xml:space="preserve"> 75N/m.</w:t>
      </w:r>
    </w:p>
    <w:p w:rsidR="00093D15" w:rsidRPr="00E02AE0" w:rsidRDefault="0073542D"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Pr>
          <w:rFonts w:ascii="Times New Roman" w:eastAsia="Times New Roman" w:hAnsi="Times New Roman" w:cs="Times New Roman"/>
          <w:b/>
          <w:bCs/>
          <w:sz w:val="24"/>
          <w:szCs w:val="24"/>
          <w:lang w:eastAsia="vi-VN"/>
        </w:rPr>
        <w:tab/>
        <w:t>C</w:t>
      </w:r>
      <w:r w:rsidR="00093D15" w:rsidRPr="00E02AE0">
        <w:rPr>
          <w:rFonts w:ascii="Times New Roman" w:eastAsia="Times New Roman" w:hAnsi="Times New Roman" w:cs="Times New Roman"/>
          <w:b/>
          <w:bCs/>
          <w:sz w:val="24"/>
          <w:szCs w:val="24"/>
          <w:lang w:val="vi-VN" w:eastAsia="vi-VN"/>
        </w:rPr>
        <w:t xml:space="preserve">. </w:t>
      </w:r>
      <w:r w:rsidR="00093D15" w:rsidRPr="00E02AE0">
        <w:rPr>
          <w:rFonts w:ascii="Times New Roman" w:eastAsia="Times New Roman" w:hAnsi="Times New Roman" w:cs="Times New Roman"/>
          <w:sz w:val="24"/>
          <w:szCs w:val="24"/>
          <w:lang w:val="vi-VN" w:eastAsia="vi-VN"/>
        </w:rPr>
        <w:t>98,6N/m.</w:t>
      </w:r>
      <w:r w:rsidR="00093D15" w:rsidRPr="00E02AE0">
        <w:rPr>
          <w:rFonts w:ascii="Times New Roman" w:eastAsia="Times New Roman" w:hAnsi="Times New Roman" w:cs="Times New Roman"/>
          <w:sz w:val="24"/>
          <w:szCs w:val="24"/>
          <w:lang w:val="vi-VN" w:eastAsia="vi-VN"/>
        </w:rPr>
        <w:tab/>
      </w:r>
      <w:r>
        <w:rPr>
          <w:rFonts w:ascii="Times New Roman" w:eastAsia="Times New Roman" w:hAnsi="Times New Roman" w:cs="Times New Roman"/>
          <w:sz w:val="24"/>
          <w:szCs w:val="24"/>
          <w:lang w:eastAsia="vi-VN"/>
        </w:rPr>
        <w:tab/>
      </w:r>
      <w:r w:rsidR="00093D15" w:rsidRPr="0073542D">
        <w:rPr>
          <w:rFonts w:ascii="Times New Roman" w:eastAsia="Times New Roman" w:hAnsi="Times New Roman" w:cs="Times New Roman"/>
          <w:b/>
          <w:sz w:val="24"/>
          <w:szCs w:val="24"/>
          <w:lang w:val="vi-VN" w:eastAsia="vi-VN"/>
        </w:rPr>
        <w:t>D.</w:t>
      </w:r>
      <w:r w:rsidR="00093D15" w:rsidRPr="00E02AE0">
        <w:rPr>
          <w:rFonts w:ascii="Times New Roman" w:eastAsia="Times New Roman" w:hAnsi="Times New Roman" w:cs="Times New Roman"/>
          <w:sz w:val="24"/>
          <w:szCs w:val="24"/>
          <w:lang w:val="vi-VN" w:eastAsia="vi-VN"/>
        </w:rPr>
        <w:t xml:space="preserve"> 120,7N/m.</w:t>
      </w:r>
    </w:p>
    <w:p w:rsidR="00093D15" w:rsidRPr="00E02AE0" w:rsidRDefault="00093D15"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sidRPr="0073542D">
        <w:rPr>
          <w:rFonts w:ascii="Times New Roman" w:eastAsia="Times New Roman" w:hAnsi="Times New Roman" w:cs="Times New Roman"/>
          <w:b/>
          <w:sz w:val="24"/>
          <w:szCs w:val="24"/>
          <w:lang w:val="vi-VN" w:eastAsia="vi-VN"/>
        </w:rPr>
        <w:t>Câu 32.</w:t>
      </w:r>
      <w:r w:rsidR="0073542D">
        <w:rPr>
          <w:rFonts w:ascii="Times New Roman" w:eastAsia="Times New Roman" w:hAnsi="Times New Roman" w:cs="Times New Roman"/>
          <w:sz w:val="24"/>
          <w:szCs w:val="24"/>
          <w:lang w:val="vi-VN" w:eastAsia="vi-VN"/>
        </w:rPr>
        <w:t xml:space="preserve"> Phát bi</w:t>
      </w:r>
      <w:r w:rsidR="0073542D">
        <w:rPr>
          <w:rFonts w:ascii="Times New Roman" w:eastAsia="Times New Roman" w:hAnsi="Times New Roman" w:cs="Times New Roman"/>
          <w:sz w:val="24"/>
          <w:szCs w:val="24"/>
          <w:lang w:eastAsia="vi-VN"/>
        </w:rPr>
        <w:t>ể</w:t>
      </w:r>
      <w:r w:rsidRPr="00E02AE0">
        <w:rPr>
          <w:rFonts w:ascii="Times New Roman" w:eastAsia="Times New Roman" w:hAnsi="Times New Roman" w:cs="Times New Roman"/>
          <w:sz w:val="24"/>
          <w:szCs w:val="24"/>
          <w:lang w:val="vi-VN" w:eastAsia="vi-VN"/>
        </w:rPr>
        <w:t xml:space="preserve">u nào sau đây là </w:t>
      </w:r>
      <w:r w:rsidRPr="0073542D">
        <w:rPr>
          <w:rFonts w:ascii="Times New Roman" w:eastAsia="Times New Roman" w:hAnsi="Times New Roman" w:cs="Times New Roman"/>
          <w:b/>
          <w:sz w:val="24"/>
          <w:szCs w:val="24"/>
          <w:lang w:val="vi-VN" w:eastAsia="vi-VN"/>
        </w:rPr>
        <w:t xml:space="preserve">đúng </w:t>
      </w:r>
      <w:r w:rsidR="0073542D">
        <w:rPr>
          <w:rFonts w:ascii="Times New Roman" w:eastAsia="Times New Roman" w:hAnsi="Times New Roman" w:cs="Times New Roman"/>
          <w:sz w:val="24"/>
          <w:szCs w:val="24"/>
          <w:lang w:val="vi-VN" w:eastAsia="vi-VN"/>
        </w:rPr>
        <w:t>khi nói v</w:t>
      </w:r>
      <w:r w:rsidR="0073542D">
        <w:rPr>
          <w:rFonts w:ascii="Times New Roman" w:eastAsia="Times New Roman" w:hAnsi="Times New Roman" w:cs="Times New Roman"/>
          <w:sz w:val="24"/>
          <w:szCs w:val="24"/>
          <w:lang w:eastAsia="vi-VN"/>
        </w:rPr>
        <w:t>ề</w:t>
      </w:r>
      <w:r w:rsidR="0073542D">
        <w:rPr>
          <w:rFonts w:ascii="Times New Roman" w:eastAsia="Times New Roman" w:hAnsi="Times New Roman" w:cs="Times New Roman"/>
          <w:sz w:val="24"/>
          <w:szCs w:val="24"/>
          <w:lang w:val="vi-VN" w:eastAsia="vi-VN"/>
        </w:rPr>
        <w:t xml:space="preserve"> độ lớn c</w:t>
      </w:r>
      <w:r w:rsidR="0073542D">
        <w:rPr>
          <w:rFonts w:ascii="Times New Roman" w:eastAsia="Times New Roman" w:hAnsi="Times New Roman" w:cs="Times New Roman"/>
          <w:sz w:val="24"/>
          <w:szCs w:val="24"/>
          <w:lang w:eastAsia="vi-VN"/>
        </w:rPr>
        <w:t>ủ</w:t>
      </w:r>
      <w:r w:rsidR="0073542D">
        <w:rPr>
          <w:rFonts w:ascii="Times New Roman" w:eastAsia="Times New Roman" w:hAnsi="Times New Roman" w:cs="Times New Roman"/>
          <w:sz w:val="24"/>
          <w:szCs w:val="24"/>
          <w:lang w:val="vi-VN" w:eastAsia="vi-VN"/>
        </w:rPr>
        <w:t>a lực ma sát ngh</w:t>
      </w:r>
      <w:r w:rsidR="0073542D">
        <w:rPr>
          <w:rFonts w:ascii="Times New Roman" w:eastAsia="Times New Roman" w:hAnsi="Times New Roman" w:cs="Times New Roman"/>
          <w:sz w:val="24"/>
          <w:szCs w:val="24"/>
          <w:lang w:eastAsia="vi-VN"/>
        </w:rPr>
        <w:t>ỉ</w:t>
      </w:r>
      <w:r w:rsidRPr="00E02AE0">
        <w:rPr>
          <w:rFonts w:ascii="Times New Roman" w:eastAsia="Times New Roman" w:hAnsi="Times New Roman" w:cs="Times New Roman"/>
          <w:sz w:val="24"/>
          <w:szCs w:val="24"/>
          <w:lang w:val="vi-VN" w:eastAsia="vi-VN"/>
        </w:rPr>
        <w:t>?</w:t>
      </w:r>
    </w:p>
    <w:p w:rsidR="00093D15" w:rsidRPr="00E02AE0" w:rsidRDefault="0073542D" w:rsidP="0073542D">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val="vi-VN" w:eastAsia="vi-VN"/>
        </w:rPr>
      </w:pPr>
      <w:r w:rsidRPr="0073542D">
        <w:rPr>
          <w:rFonts w:ascii="Times New Roman" w:eastAsia="Times New Roman" w:hAnsi="Times New Roman" w:cs="Times New Roman"/>
          <w:b/>
          <w:sz w:val="24"/>
          <w:szCs w:val="24"/>
          <w:lang w:eastAsia="vi-VN"/>
        </w:rPr>
        <w:t>A.</w:t>
      </w:r>
      <w:r>
        <w:rPr>
          <w:rFonts w:ascii="Times New Roman" w:eastAsia="Times New Roman" w:hAnsi="Times New Roman" w:cs="Times New Roman"/>
          <w:sz w:val="24"/>
          <w:szCs w:val="24"/>
          <w:lang w:eastAsia="vi-VN"/>
        </w:rPr>
        <w:t xml:space="preserve"> </w:t>
      </w:r>
      <w:r>
        <w:rPr>
          <w:rFonts w:ascii="Times New Roman" w:eastAsia="Times New Roman" w:hAnsi="Times New Roman" w:cs="Times New Roman"/>
          <w:sz w:val="24"/>
          <w:szCs w:val="24"/>
          <w:lang w:val="vi-VN" w:eastAsia="vi-VN"/>
        </w:rPr>
        <w:t>Lớn hơn độ lớn c</w:t>
      </w:r>
      <w:r>
        <w:rPr>
          <w:rFonts w:ascii="Times New Roman" w:eastAsia="Times New Roman" w:hAnsi="Times New Roman" w:cs="Times New Roman"/>
          <w:sz w:val="24"/>
          <w:szCs w:val="24"/>
          <w:lang w:eastAsia="vi-VN"/>
        </w:rPr>
        <w:t>ủ</w:t>
      </w:r>
      <w:r w:rsidR="00093D15" w:rsidRPr="00E02AE0">
        <w:rPr>
          <w:rFonts w:ascii="Times New Roman" w:eastAsia="Times New Roman" w:hAnsi="Times New Roman" w:cs="Times New Roman"/>
          <w:sz w:val="24"/>
          <w:szCs w:val="24"/>
          <w:lang w:val="vi-VN" w:eastAsia="vi-VN"/>
        </w:rPr>
        <w:t>a ngoại lực.</w:t>
      </w:r>
    </w:p>
    <w:p w:rsidR="00093D15" w:rsidRPr="00E02AE0" w:rsidRDefault="0073542D" w:rsidP="0073542D">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val="vi-VN" w:eastAsia="vi-VN"/>
        </w:rPr>
      </w:pPr>
      <w:r w:rsidRPr="0073542D">
        <w:rPr>
          <w:rFonts w:ascii="Times New Roman" w:eastAsia="Times New Roman" w:hAnsi="Times New Roman" w:cs="Times New Roman"/>
          <w:b/>
          <w:sz w:val="24"/>
          <w:szCs w:val="24"/>
          <w:lang w:eastAsia="vi-VN"/>
        </w:rPr>
        <w:t>B.</w:t>
      </w:r>
      <w:r>
        <w:rPr>
          <w:rFonts w:ascii="Times New Roman" w:eastAsia="Times New Roman" w:hAnsi="Times New Roman" w:cs="Times New Roman"/>
          <w:sz w:val="24"/>
          <w:szCs w:val="24"/>
          <w:lang w:eastAsia="vi-VN"/>
        </w:rPr>
        <w:t xml:space="preserve"> </w:t>
      </w:r>
      <w:r>
        <w:rPr>
          <w:rFonts w:ascii="Times New Roman" w:eastAsia="Times New Roman" w:hAnsi="Times New Roman" w:cs="Times New Roman"/>
          <w:sz w:val="24"/>
          <w:szCs w:val="24"/>
          <w:lang w:val="vi-VN" w:eastAsia="vi-VN"/>
        </w:rPr>
        <w:t>Nhỏ hơn độ lớn c</w:t>
      </w:r>
      <w:r>
        <w:rPr>
          <w:rFonts w:ascii="Times New Roman" w:eastAsia="Times New Roman" w:hAnsi="Times New Roman" w:cs="Times New Roman"/>
          <w:sz w:val="24"/>
          <w:szCs w:val="24"/>
          <w:lang w:eastAsia="vi-VN"/>
        </w:rPr>
        <w:t>ủ</w:t>
      </w:r>
      <w:r w:rsidR="00093D15" w:rsidRPr="00E02AE0">
        <w:rPr>
          <w:rFonts w:ascii="Times New Roman" w:eastAsia="Times New Roman" w:hAnsi="Times New Roman" w:cs="Times New Roman"/>
          <w:sz w:val="24"/>
          <w:szCs w:val="24"/>
          <w:lang w:val="vi-VN" w:eastAsia="vi-VN"/>
        </w:rPr>
        <w:t>a ngoại lục.</w:t>
      </w:r>
    </w:p>
    <w:p w:rsidR="00093D15" w:rsidRPr="00E02AE0" w:rsidRDefault="0073542D" w:rsidP="0073542D">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val="vi-VN"/>
        </w:rPr>
      </w:pPr>
      <w:r>
        <w:rPr>
          <w:rFonts w:ascii="Times New Roman" w:eastAsia="Times New Roman" w:hAnsi="Times New Roman" w:cs="Times New Roman"/>
          <w:b/>
          <w:bCs/>
          <w:sz w:val="24"/>
          <w:szCs w:val="24"/>
          <w:lang w:eastAsia="vi-VN"/>
        </w:rPr>
        <w:t>C</w:t>
      </w:r>
      <w:r>
        <w:rPr>
          <w:rFonts w:ascii="Times New Roman" w:eastAsia="Times New Roman" w:hAnsi="Times New Roman" w:cs="Times New Roman"/>
          <w:b/>
          <w:bCs/>
          <w:sz w:val="24"/>
          <w:szCs w:val="24"/>
          <w:lang w:val="vi-VN" w:eastAsia="vi-VN"/>
        </w:rPr>
        <w:t>.</w:t>
      </w:r>
      <w:r>
        <w:rPr>
          <w:rFonts w:ascii="Times New Roman" w:eastAsia="Times New Roman" w:hAnsi="Times New Roman" w:cs="Times New Roman"/>
          <w:b/>
          <w:bCs/>
          <w:sz w:val="24"/>
          <w:szCs w:val="24"/>
          <w:lang w:eastAsia="vi-VN"/>
        </w:rPr>
        <w:t xml:space="preserve"> </w:t>
      </w:r>
      <w:r w:rsidR="00093D15" w:rsidRPr="00E02AE0">
        <w:rPr>
          <w:rFonts w:ascii="Times New Roman" w:eastAsia="Times New Roman" w:hAnsi="Times New Roman" w:cs="Times New Roman"/>
          <w:sz w:val="24"/>
          <w:szCs w:val="24"/>
          <w:lang w:val="vi-VN" w:eastAsia="vi-VN"/>
        </w:rPr>
        <w:t>Ti lệ thuận với</w:t>
      </w:r>
      <w:r>
        <w:rPr>
          <w:rFonts w:ascii="Times New Roman" w:eastAsia="Times New Roman" w:hAnsi="Times New Roman" w:cs="Times New Roman"/>
          <w:sz w:val="24"/>
          <w:szCs w:val="24"/>
          <w:lang w:val="vi-VN" w:eastAsia="vi-VN"/>
        </w:rPr>
        <w:t xml:space="preserve"> độ lớn c</w:t>
      </w:r>
      <w:r>
        <w:rPr>
          <w:rFonts w:ascii="Times New Roman" w:eastAsia="Times New Roman" w:hAnsi="Times New Roman" w:cs="Times New Roman"/>
          <w:sz w:val="24"/>
          <w:szCs w:val="24"/>
          <w:lang w:eastAsia="vi-VN"/>
        </w:rPr>
        <w:t>ủ</w:t>
      </w:r>
      <w:r w:rsidR="00093D15" w:rsidRPr="00E02AE0">
        <w:rPr>
          <w:rFonts w:ascii="Times New Roman" w:eastAsia="Times New Roman" w:hAnsi="Times New Roman" w:cs="Times New Roman"/>
          <w:sz w:val="24"/>
          <w:szCs w:val="24"/>
          <w:lang w:val="vi-VN" w:eastAsia="vi-VN"/>
        </w:rPr>
        <w:t>a áp lực lên mặt tiếp xúc.</w:t>
      </w:r>
    </w:p>
    <w:p w:rsidR="00093D15" w:rsidRPr="00E02AE0" w:rsidRDefault="00093D15" w:rsidP="0073542D">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val="vi-VN"/>
        </w:rPr>
      </w:pPr>
      <w:r w:rsidRPr="0073542D">
        <w:rPr>
          <w:rFonts w:ascii="Times New Roman" w:eastAsia="Times New Roman" w:hAnsi="Times New Roman" w:cs="Times New Roman"/>
          <w:b/>
          <w:sz w:val="24"/>
          <w:szCs w:val="24"/>
          <w:lang w:val="vi-VN" w:eastAsia="vi-VN"/>
        </w:rPr>
        <w:t>D.</w:t>
      </w:r>
      <w:r w:rsidRPr="00E02AE0">
        <w:rPr>
          <w:rFonts w:ascii="Times New Roman" w:eastAsia="Times New Roman" w:hAnsi="Times New Roman" w:cs="Times New Roman"/>
          <w:sz w:val="24"/>
          <w:szCs w:val="24"/>
          <w:lang w:val="vi-VN" w:eastAsia="vi-VN"/>
        </w:rPr>
        <w:t xml:space="preserve"> Bằng độ lớn của thành phần ngoại lực song song với mặt tiếp xúc.</w:t>
      </w:r>
    </w:p>
    <w:p w:rsidR="00093D15" w:rsidRPr="0073542D" w:rsidRDefault="00093D15"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73542D">
        <w:rPr>
          <w:rFonts w:ascii="Times New Roman" w:eastAsia="Times New Roman" w:hAnsi="Times New Roman" w:cs="Times New Roman"/>
          <w:b/>
          <w:sz w:val="24"/>
          <w:szCs w:val="24"/>
          <w:lang w:val="vi-VN" w:eastAsia="vi-VN"/>
        </w:rPr>
        <w:t>Câu 33.</w:t>
      </w:r>
      <w:r w:rsidR="0073542D">
        <w:rPr>
          <w:rFonts w:ascii="Times New Roman" w:eastAsia="Times New Roman" w:hAnsi="Times New Roman" w:cs="Times New Roman"/>
          <w:sz w:val="24"/>
          <w:szCs w:val="24"/>
          <w:lang w:val="vi-VN" w:eastAsia="vi-VN"/>
        </w:rPr>
        <w:t xml:space="preserve"> Chiều c</w:t>
      </w:r>
      <w:r w:rsidR="0073542D">
        <w:rPr>
          <w:rFonts w:ascii="Times New Roman" w:eastAsia="Times New Roman" w:hAnsi="Times New Roman" w:cs="Times New Roman"/>
          <w:sz w:val="24"/>
          <w:szCs w:val="24"/>
          <w:lang w:eastAsia="vi-VN"/>
        </w:rPr>
        <w:t>ủ</w:t>
      </w:r>
      <w:r w:rsidR="0073542D">
        <w:rPr>
          <w:rFonts w:ascii="Times New Roman" w:eastAsia="Times New Roman" w:hAnsi="Times New Roman" w:cs="Times New Roman"/>
          <w:sz w:val="24"/>
          <w:szCs w:val="24"/>
          <w:lang w:val="vi-VN" w:eastAsia="vi-VN"/>
        </w:rPr>
        <w:t>a lực ma sát ngh</w:t>
      </w:r>
      <w:r w:rsidR="0073542D">
        <w:rPr>
          <w:rFonts w:ascii="Times New Roman" w:eastAsia="Times New Roman" w:hAnsi="Times New Roman" w:cs="Times New Roman"/>
          <w:sz w:val="24"/>
          <w:szCs w:val="24"/>
          <w:lang w:eastAsia="vi-VN"/>
        </w:rPr>
        <w:t>ỉ</w:t>
      </w:r>
    </w:p>
    <w:p w:rsidR="00093D15" w:rsidRPr="00E02AE0" w:rsidRDefault="0073542D" w:rsidP="0073542D">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val="vi-VN" w:eastAsia="vi-VN"/>
        </w:rPr>
      </w:pPr>
      <w:r w:rsidRPr="0073542D">
        <w:rPr>
          <w:rFonts w:ascii="Times New Roman" w:eastAsia="Times New Roman" w:hAnsi="Times New Roman" w:cs="Times New Roman"/>
          <w:b/>
          <w:sz w:val="24"/>
          <w:szCs w:val="24"/>
          <w:lang w:eastAsia="vi-VN"/>
        </w:rPr>
        <w:t>A.</w:t>
      </w:r>
      <w:r>
        <w:rPr>
          <w:rFonts w:ascii="Times New Roman" w:eastAsia="Times New Roman" w:hAnsi="Times New Roman" w:cs="Times New Roman"/>
          <w:sz w:val="24"/>
          <w:szCs w:val="24"/>
          <w:lang w:eastAsia="vi-VN"/>
        </w:rPr>
        <w:t xml:space="preserve"> </w:t>
      </w:r>
      <w:r w:rsidR="00093D15" w:rsidRPr="00E02AE0">
        <w:rPr>
          <w:rFonts w:ascii="Times New Roman" w:eastAsia="Times New Roman" w:hAnsi="Times New Roman" w:cs="Times New Roman"/>
          <w:sz w:val="24"/>
          <w:szCs w:val="24"/>
          <w:lang w:val="vi-VN" w:eastAsia="vi-VN"/>
        </w:rPr>
        <w:t>ngược chiều với vận tốc của vật.</w:t>
      </w:r>
    </w:p>
    <w:p w:rsidR="0073542D" w:rsidRDefault="0073542D" w:rsidP="0073542D">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eastAsia="vi-VN"/>
        </w:rPr>
      </w:pPr>
      <w:r w:rsidRPr="0073542D">
        <w:rPr>
          <w:rFonts w:ascii="Times New Roman" w:eastAsia="Times New Roman" w:hAnsi="Times New Roman" w:cs="Times New Roman"/>
          <w:b/>
          <w:sz w:val="24"/>
          <w:szCs w:val="24"/>
          <w:lang w:eastAsia="vi-VN"/>
        </w:rPr>
        <w:t>B.</w:t>
      </w:r>
      <w:r>
        <w:rPr>
          <w:rFonts w:ascii="Times New Roman" w:eastAsia="Times New Roman" w:hAnsi="Times New Roman" w:cs="Times New Roman"/>
          <w:sz w:val="24"/>
          <w:szCs w:val="24"/>
          <w:lang w:eastAsia="vi-VN"/>
        </w:rPr>
        <w:t xml:space="preserve"> </w:t>
      </w:r>
      <w:r w:rsidR="00093D15" w:rsidRPr="00E02AE0">
        <w:rPr>
          <w:rFonts w:ascii="Times New Roman" w:eastAsia="Times New Roman" w:hAnsi="Times New Roman" w:cs="Times New Roman"/>
          <w:sz w:val="24"/>
          <w:szCs w:val="24"/>
          <w:lang w:val="vi-VN" w:eastAsia="vi-VN"/>
        </w:rPr>
        <w:t xml:space="preserve">ngược chiều với gia tốc của vật. </w:t>
      </w:r>
    </w:p>
    <w:p w:rsidR="00093D15" w:rsidRPr="00E02AE0" w:rsidRDefault="0073542D" w:rsidP="0073542D">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val="vi-VN" w:eastAsia="vi-VN"/>
        </w:rPr>
      </w:pPr>
      <w:r>
        <w:rPr>
          <w:rFonts w:ascii="Times New Roman" w:eastAsia="Times New Roman" w:hAnsi="Times New Roman" w:cs="Times New Roman"/>
          <w:b/>
          <w:bCs/>
          <w:sz w:val="24"/>
          <w:szCs w:val="24"/>
          <w:lang w:eastAsia="vi-VN"/>
        </w:rPr>
        <w:t>C</w:t>
      </w:r>
      <w:r w:rsidR="00093D15" w:rsidRPr="00E02AE0">
        <w:rPr>
          <w:rFonts w:ascii="Times New Roman" w:eastAsia="Times New Roman" w:hAnsi="Times New Roman" w:cs="Times New Roman"/>
          <w:b/>
          <w:bCs/>
          <w:sz w:val="24"/>
          <w:szCs w:val="24"/>
          <w:lang w:val="vi-VN" w:eastAsia="vi-VN"/>
        </w:rPr>
        <w:t xml:space="preserve">. </w:t>
      </w:r>
      <w:r w:rsidR="00093D15" w:rsidRPr="00E02AE0">
        <w:rPr>
          <w:rFonts w:ascii="Times New Roman" w:eastAsia="Times New Roman" w:hAnsi="Times New Roman" w:cs="Times New Roman"/>
          <w:sz w:val="24"/>
          <w:szCs w:val="24"/>
          <w:lang w:val="vi-VN" w:eastAsia="vi-VN"/>
        </w:rPr>
        <w:t>vuông góc với mặt tiếp xúc.</w:t>
      </w:r>
    </w:p>
    <w:p w:rsidR="00093D15" w:rsidRPr="00E02AE0" w:rsidRDefault="0073542D" w:rsidP="0073542D">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val="vi-VN" w:eastAsia="vi-VN"/>
        </w:rPr>
      </w:pPr>
      <w:r w:rsidRPr="0073542D">
        <w:rPr>
          <w:rFonts w:ascii="Times New Roman" w:eastAsia="Times New Roman" w:hAnsi="Times New Roman" w:cs="Times New Roman"/>
          <w:b/>
          <w:sz w:val="24"/>
          <w:szCs w:val="24"/>
          <w:lang w:eastAsia="vi-VN"/>
        </w:rPr>
        <w:t>D.</w:t>
      </w:r>
      <w:r>
        <w:rPr>
          <w:rFonts w:ascii="Times New Roman" w:eastAsia="Times New Roman" w:hAnsi="Times New Roman" w:cs="Times New Roman"/>
          <w:sz w:val="24"/>
          <w:szCs w:val="24"/>
          <w:lang w:eastAsia="vi-VN"/>
        </w:rPr>
        <w:t xml:space="preserve"> </w:t>
      </w:r>
      <w:r w:rsidR="00093D15" w:rsidRPr="00E02AE0">
        <w:rPr>
          <w:rFonts w:ascii="Times New Roman" w:eastAsia="Times New Roman" w:hAnsi="Times New Roman" w:cs="Times New Roman"/>
          <w:sz w:val="24"/>
          <w:szCs w:val="24"/>
          <w:lang w:val="vi-VN" w:eastAsia="vi-VN"/>
        </w:rPr>
        <w:t>ngược chiều với thành phần ngoại lực song song với mặt tiếp xúc.</w:t>
      </w:r>
    </w:p>
    <w:p w:rsidR="00093D15" w:rsidRPr="00E02AE0" w:rsidRDefault="00093D15"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sidRPr="0073542D">
        <w:rPr>
          <w:rFonts w:ascii="Times New Roman" w:eastAsia="Times New Roman" w:hAnsi="Times New Roman" w:cs="Times New Roman"/>
          <w:b/>
          <w:sz w:val="24"/>
          <w:szCs w:val="24"/>
          <w:lang w:val="vi-VN" w:eastAsia="vi-VN"/>
        </w:rPr>
        <w:t>Câu 34.</w:t>
      </w:r>
      <w:r w:rsidRPr="00E02AE0">
        <w:rPr>
          <w:rFonts w:ascii="Times New Roman" w:eastAsia="Times New Roman" w:hAnsi="Times New Roman" w:cs="Times New Roman"/>
          <w:sz w:val="24"/>
          <w:szCs w:val="24"/>
          <w:lang w:val="vi-VN" w:eastAsia="vi-VN"/>
        </w:rPr>
        <w:t xml:space="preserve"> Lực ma sát trượt</w:t>
      </w:r>
    </w:p>
    <w:p w:rsidR="00093D15" w:rsidRPr="00E02AE0" w:rsidRDefault="0073542D" w:rsidP="0073542D">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val="vi-VN" w:eastAsia="vi-VN"/>
        </w:rPr>
      </w:pPr>
      <w:r w:rsidRPr="0073542D">
        <w:rPr>
          <w:rFonts w:ascii="Times New Roman" w:eastAsia="Times New Roman" w:hAnsi="Times New Roman" w:cs="Times New Roman"/>
          <w:b/>
          <w:sz w:val="24"/>
          <w:szCs w:val="24"/>
          <w:lang w:eastAsia="vi-VN"/>
        </w:rPr>
        <w:t>A.</w:t>
      </w:r>
      <w:r>
        <w:rPr>
          <w:rFonts w:ascii="Times New Roman" w:eastAsia="Times New Roman" w:hAnsi="Times New Roman" w:cs="Times New Roman"/>
          <w:sz w:val="24"/>
          <w:szCs w:val="24"/>
          <w:lang w:eastAsia="vi-VN"/>
        </w:rPr>
        <w:t xml:space="preserve"> </w:t>
      </w:r>
      <w:r w:rsidR="00093D15" w:rsidRPr="00E02AE0">
        <w:rPr>
          <w:rFonts w:ascii="Times New Roman" w:eastAsia="Times New Roman" w:hAnsi="Times New Roman" w:cs="Times New Roman"/>
          <w:sz w:val="24"/>
          <w:szCs w:val="24"/>
          <w:lang w:val="vi-VN" w:eastAsia="vi-VN"/>
        </w:rPr>
        <w:t>càng lớn nếu vật đi càng nhanh.</w:t>
      </w:r>
    </w:p>
    <w:p w:rsidR="00093D15" w:rsidRPr="00E02AE0" w:rsidRDefault="0073542D" w:rsidP="0073542D">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val="vi-VN" w:eastAsia="vi-VN"/>
        </w:rPr>
      </w:pPr>
      <w:r w:rsidRPr="0073542D">
        <w:rPr>
          <w:rFonts w:ascii="Times New Roman" w:eastAsia="Times New Roman" w:hAnsi="Times New Roman" w:cs="Times New Roman"/>
          <w:b/>
          <w:sz w:val="24"/>
          <w:szCs w:val="24"/>
          <w:lang w:eastAsia="vi-VN"/>
        </w:rPr>
        <w:t>B.</w:t>
      </w:r>
      <w:r>
        <w:rPr>
          <w:rFonts w:ascii="Times New Roman" w:eastAsia="Times New Roman" w:hAnsi="Times New Roman" w:cs="Times New Roman"/>
          <w:sz w:val="24"/>
          <w:szCs w:val="24"/>
          <w:lang w:eastAsia="vi-VN"/>
        </w:rPr>
        <w:t xml:space="preserve"> </w:t>
      </w:r>
      <w:r w:rsidR="00093D15" w:rsidRPr="00E02AE0">
        <w:rPr>
          <w:rFonts w:ascii="Times New Roman" w:eastAsia="Times New Roman" w:hAnsi="Times New Roman" w:cs="Times New Roman"/>
          <w:sz w:val="24"/>
          <w:szCs w:val="24"/>
          <w:lang w:val="vi-VN" w:eastAsia="vi-VN"/>
        </w:rPr>
        <w:t>có chiều ngược với chiều của ngoại lực.</w:t>
      </w:r>
    </w:p>
    <w:p w:rsidR="00093D15" w:rsidRPr="00E02AE0" w:rsidRDefault="0073542D" w:rsidP="0073542D">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val="vi-VN"/>
        </w:rPr>
      </w:pPr>
      <w:r>
        <w:rPr>
          <w:rFonts w:ascii="Times New Roman" w:eastAsia="Times New Roman" w:hAnsi="Times New Roman" w:cs="Times New Roman"/>
          <w:b/>
          <w:bCs/>
          <w:sz w:val="24"/>
          <w:szCs w:val="24"/>
          <w:lang w:eastAsia="vi-VN"/>
        </w:rPr>
        <w:t>C</w:t>
      </w:r>
      <w:r w:rsidR="00093D15" w:rsidRPr="00E02AE0">
        <w:rPr>
          <w:rFonts w:ascii="Times New Roman" w:eastAsia="Times New Roman" w:hAnsi="Times New Roman" w:cs="Times New Roman"/>
          <w:b/>
          <w:bCs/>
          <w:sz w:val="24"/>
          <w:szCs w:val="24"/>
          <w:lang w:val="vi-VN" w:eastAsia="vi-VN"/>
        </w:rPr>
        <w:t xml:space="preserve">. </w:t>
      </w:r>
      <w:r w:rsidR="00093D15" w:rsidRPr="00E02AE0">
        <w:rPr>
          <w:rFonts w:ascii="Times New Roman" w:eastAsia="Times New Roman" w:hAnsi="Times New Roman" w:cs="Times New Roman"/>
          <w:sz w:val="24"/>
          <w:szCs w:val="24"/>
          <w:lang w:val="vi-VN" w:eastAsia="vi-VN"/>
        </w:rPr>
        <w:t xml:space="preserve">có </w:t>
      </w:r>
      <w:r w:rsidR="005D415A">
        <w:rPr>
          <w:rFonts w:ascii="Times New Roman" w:eastAsia="Times New Roman" w:hAnsi="Times New Roman" w:cs="Times New Roman"/>
          <w:sz w:val="24"/>
          <w:szCs w:val="24"/>
          <w:lang w:val="vi-VN" w:eastAsia="vi-VN"/>
        </w:rPr>
        <w:t>độ lớn ti lệ thuận với độ lớn c</w:t>
      </w:r>
      <w:r w:rsidR="005D415A">
        <w:rPr>
          <w:rFonts w:ascii="Times New Roman" w:eastAsia="Times New Roman" w:hAnsi="Times New Roman" w:cs="Times New Roman"/>
          <w:sz w:val="24"/>
          <w:szCs w:val="24"/>
          <w:lang w:eastAsia="vi-VN"/>
        </w:rPr>
        <w:t>ủ</w:t>
      </w:r>
      <w:r w:rsidR="00093D15" w:rsidRPr="00E02AE0">
        <w:rPr>
          <w:rFonts w:ascii="Times New Roman" w:eastAsia="Times New Roman" w:hAnsi="Times New Roman" w:cs="Times New Roman"/>
          <w:sz w:val="24"/>
          <w:szCs w:val="24"/>
          <w:lang w:val="vi-VN" w:eastAsia="vi-VN"/>
        </w:rPr>
        <w:t>a áp lực của vật lên mặt tiếp xúc.</w:t>
      </w:r>
    </w:p>
    <w:p w:rsidR="0073542D" w:rsidRDefault="0073542D" w:rsidP="0073542D">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eastAsia="vi-VN"/>
        </w:rPr>
      </w:pPr>
      <w:r w:rsidRPr="0073542D">
        <w:rPr>
          <w:rFonts w:ascii="Times New Roman" w:eastAsia="Times New Roman" w:hAnsi="Times New Roman" w:cs="Times New Roman"/>
          <w:b/>
          <w:sz w:val="24"/>
          <w:szCs w:val="24"/>
          <w:lang w:eastAsia="vi-VN"/>
        </w:rPr>
        <w:t>D.</w:t>
      </w:r>
      <w:r>
        <w:rPr>
          <w:rFonts w:ascii="Times New Roman" w:eastAsia="Times New Roman" w:hAnsi="Times New Roman" w:cs="Times New Roman"/>
          <w:sz w:val="24"/>
          <w:szCs w:val="24"/>
          <w:lang w:eastAsia="vi-VN"/>
        </w:rPr>
        <w:t xml:space="preserve"> </w:t>
      </w:r>
      <w:r w:rsidR="005D415A">
        <w:rPr>
          <w:rFonts w:ascii="Times New Roman" w:eastAsia="Times New Roman" w:hAnsi="Times New Roman" w:cs="Times New Roman"/>
          <w:sz w:val="24"/>
          <w:szCs w:val="24"/>
          <w:lang w:val="vi-VN" w:eastAsia="vi-VN"/>
        </w:rPr>
        <w:t>xuất hiện đ</w:t>
      </w:r>
      <w:r w:rsidR="005D415A">
        <w:rPr>
          <w:rFonts w:ascii="Times New Roman" w:eastAsia="Times New Roman" w:hAnsi="Times New Roman" w:cs="Times New Roman"/>
          <w:sz w:val="24"/>
          <w:szCs w:val="24"/>
          <w:lang w:eastAsia="vi-VN"/>
        </w:rPr>
        <w:t>ể</w:t>
      </w:r>
      <w:r w:rsidR="00093D15" w:rsidRPr="00E02AE0">
        <w:rPr>
          <w:rFonts w:ascii="Times New Roman" w:eastAsia="Times New Roman" w:hAnsi="Times New Roman" w:cs="Times New Roman"/>
          <w:sz w:val="24"/>
          <w:szCs w:val="24"/>
          <w:lang w:val="vi-VN" w:eastAsia="vi-VN"/>
        </w:rPr>
        <w:t xml:space="preserve"> giữ không cho vật chuyển động. </w:t>
      </w:r>
    </w:p>
    <w:p w:rsidR="00093D15" w:rsidRPr="00E02AE0" w:rsidRDefault="00093D15" w:rsidP="0073542D">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eastAsia="vi-VN"/>
        </w:rPr>
      </w:pPr>
      <w:r w:rsidRPr="005D415A">
        <w:rPr>
          <w:rFonts w:ascii="Times New Roman" w:eastAsia="Times New Roman" w:hAnsi="Times New Roman" w:cs="Times New Roman"/>
          <w:b/>
          <w:sz w:val="24"/>
          <w:szCs w:val="24"/>
          <w:lang w:val="vi-VN" w:eastAsia="vi-VN"/>
        </w:rPr>
        <w:t>Câu 35.</w:t>
      </w:r>
      <w:r w:rsidRPr="00E02AE0">
        <w:rPr>
          <w:rFonts w:ascii="Times New Roman" w:eastAsia="Times New Roman" w:hAnsi="Times New Roman" w:cs="Times New Roman"/>
          <w:sz w:val="24"/>
          <w:szCs w:val="24"/>
          <w:lang w:val="vi-VN" w:eastAsia="vi-VN"/>
        </w:rPr>
        <w:t xml:space="preserve"> Lực ma sát trượt có độ lớn phụ thuộc vào</w:t>
      </w:r>
    </w:p>
    <w:p w:rsidR="00093D15" w:rsidRPr="00E02AE0" w:rsidRDefault="005D415A" w:rsidP="005D415A">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val="vi-VN" w:eastAsia="vi-VN"/>
        </w:rPr>
      </w:pPr>
      <w:r w:rsidRPr="005D415A">
        <w:rPr>
          <w:rFonts w:ascii="Times New Roman" w:eastAsia="Times New Roman" w:hAnsi="Times New Roman" w:cs="Times New Roman"/>
          <w:b/>
          <w:sz w:val="24"/>
          <w:szCs w:val="24"/>
          <w:lang w:eastAsia="vi-VN"/>
        </w:rPr>
        <w:t>A.</w:t>
      </w:r>
      <w:r>
        <w:rPr>
          <w:rFonts w:ascii="Times New Roman" w:eastAsia="Times New Roman" w:hAnsi="Times New Roman" w:cs="Times New Roman"/>
          <w:sz w:val="24"/>
          <w:szCs w:val="24"/>
          <w:lang w:eastAsia="vi-VN"/>
        </w:rPr>
        <w:t xml:space="preserve"> </w:t>
      </w:r>
      <w:r w:rsidR="00093D15" w:rsidRPr="00E02AE0">
        <w:rPr>
          <w:rFonts w:ascii="Times New Roman" w:eastAsia="Times New Roman" w:hAnsi="Times New Roman" w:cs="Times New Roman"/>
          <w:sz w:val="24"/>
          <w:szCs w:val="24"/>
          <w:lang w:val="vi-VN" w:eastAsia="vi-VN"/>
        </w:rPr>
        <w:t>diện tích mặt tiếp xúc.</w:t>
      </w:r>
    </w:p>
    <w:p w:rsidR="00093D15" w:rsidRPr="00E02AE0" w:rsidRDefault="005D415A" w:rsidP="005D415A">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val="vi-VN" w:eastAsia="vi-VN"/>
        </w:rPr>
      </w:pPr>
      <w:r w:rsidRPr="005D415A">
        <w:rPr>
          <w:rFonts w:ascii="Times New Roman" w:eastAsia="Times New Roman" w:hAnsi="Times New Roman" w:cs="Times New Roman"/>
          <w:b/>
          <w:sz w:val="24"/>
          <w:szCs w:val="24"/>
          <w:lang w:eastAsia="vi-VN"/>
        </w:rPr>
        <w:lastRenderedPageBreak/>
        <w:t>B.</w:t>
      </w:r>
      <w:r>
        <w:rPr>
          <w:rFonts w:ascii="Times New Roman" w:eastAsia="Times New Roman" w:hAnsi="Times New Roman" w:cs="Times New Roman"/>
          <w:sz w:val="24"/>
          <w:szCs w:val="24"/>
          <w:lang w:eastAsia="vi-VN"/>
        </w:rPr>
        <w:t xml:space="preserve"> </w:t>
      </w:r>
      <w:r w:rsidR="00093D15" w:rsidRPr="00E02AE0">
        <w:rPr>
          <w:rFonts w:ascii="Times New Roman" w:eastAsia="Times New Roman" w:hAnsi="Times New Roman" w:cs="Times New Roman"/>
          <w:sz w:val="24"/>
          <w:szCs w:val="24"/>
          <w:lang w:val="vi-VN" w:eastAsia="vi-VN"/>
        </w:rPr>
        <w:t>tốc độ của vật.</w:t>
      </w:r>
    </w:p>
    <w:p w:rsidR="00093D15" w:rsidRPr="00E02AE0" w:rsidRDefault="005D415A" w:rsidP="005D415A">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val="vi-VN"/>
        </w:rPr>
      </w:pPr>
      <w:r>
        <w:rPr>
          <w:rFonts w:ascii="Times New Roman" w:eastAsia="Times New Roman" w:hAnsi="Times New Roman" w:cs="Times New Roman"/>
          <w:b/>
          <w:bCs/>
          <w:sz w:val="24"/>
          <w:szCs w:val="24"/>
          <w:lang w:eastAsia="vi-VN"/>
        </w:rPr>
        <w:t>C</w:t>
      </w:r>
      <w:r w:rsidR="00093D15" w:rsidRPr="00E02AE0">
        <w:rPr>
          <w:rFonts w:ascii="Times New Roman" w:eastAsia="Times New Roman" w:hAnsi="Times New Roman" w:cs="Times New Roman"/>
          <w:b/>
          <w:bCs/>
          <w:sz w:val="24"/>
          <w:szCs w:val="24"/>
          <w:lang w:val="vi-VN" w:eastAsia="vi-VN"/>
        </w:rPr>
        <w:t xml:space="preserve">. </w:t>
      </w:r>
      <w:r w:rsidR="00093D15" w:rsidRPr="00E02AE0">
        <w:rPr>
          <w:rFonts w:ascii="Times New Roman" w:eastAsia="Times New Roman" w:hAnsi="Times New Roman" w:cs="Times New Roman"/>
          <w:sz w:val="24"/>
          <w:szCs w:val="24"/>
          <w:lang w:val="vi-VN" w:eastAsia="vi-VN"/>
        </w:rPr>
        <w:t>vật li</w:t>
      </w:r>
      <w:r>
        <w:rPr>
          <w:rFonts w:ascii="Times New Roman" w:eastAsia="Times New Roman" w:hAnsi="Times New Roman" w:cs="Times New Roman"/>
          <w:sz w:val="24"/>
          <w:szCs w:val="24"/>
          <w:lang w:val="vi-VN" w:eastAsia="vi-VN"/>
        </w:rPr>
        <w:t>ệu và tình trạng của hai mặt ti</w:t>
      </w:r>
      <w:r>
        <w:rPr>
          <w:rFonts w:ascii="Times New Roman" w:eastAsia="Times New Roman" w:hAnsi="Times New Roman" w:cs="Times New Roman"/>
          <w:sz w:val="24"/>
          <w:szCs w:val="24"/>
          <w:lang w:eastAsia="vi-VN"/>
        </w:rPr>
        <w:t>ế</w:t>
      </w:r>
      <w:r w:rsidR="00093D15" w:rsidRPr="00E02AE0">
        <w:rPr>
          <w:rFonts w:ascii="Times New Roman" w:eastAsia="Times New Roman" w:hAnsi="Times New Roman" w:cs="Times New Roman"/>
          <w:sz w:val="24"/>
          <w:szCs w:val="24"/>
          <w:lang w:val="vi-VN" w:eastAsia="vi-VN"/>
        </w:rPr>
        <w:t>p xúc.</w:t>
      </w:r>
    </w:p>
    <w:p w:rsidR="00093D15" w:rsidRPr="00E02AE0" w:rsidRDefault="005D415A" w:rsidP="005D415A">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val="vi-VN" w:eastAsia="vi-VN"/>
        </w:rPr>
      </w:pPr>
      <w:r w:rsidRPr="005D415A">
        <w:rPr>
          <w:rFonts w:ascii="Times New Roman" w:eastAsia="Times New Roman" w:hAnsi="Times New Roman" w:cs="Times New Roman"/>
          <w:b/>
          <w:sz w:val="24"/>
          <w:szCs w:val="24"/>
          <w:lang w:eastAsia="vi-VN"/>
        </w:rPr>
        <w:t>D.</w:t>
      </w:r>
      <w:r>
        <w:rPr>
          <w:rFonts w:ascii="Times New Roman" w:eastAsia="Times New Roman" w:hAnsi="Times New Roman" w:cs="Times New Roman"/>
          <w:sz w:val="24"/>
          <w:szCs w:val="24"/>
          <w:lang w:eastAsia="vi-VN"/>
        </w:rPr>
        <w:t xml:space="preserve"> </w:t>
      </w:r>
      <w:r w:rsidR="00093D15" w:rsidRPr="00E02AE0">
        <w:rPr>
          <w:rFonts w:ascii="Times New Roman" w:eastAsia="Times New Roman" w:hAnsi="Times New Roman" w:cs="Times New Roman"/>
          <w:sz w:val="24"/>
          <w:szCs w:val="24"/>
          <w:lang w:val="vi-VN" w:eastAsia="vi-VN"/>
        </w:rPr>
        <w:t>thời gian chuyển động.</w:t>
      </w:r>
    </w:p>
    <w:p w:rsidR="00093D15" w:rsidRPr="00E02AE0" w:rsidRDefault="005D415A"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sidRPr="005D415A">
        <w:rPr>
          <w:rFonts w:ascii="Times New Roman" w:eastAsia="Times New Roman" w:hAnsi="Times New Roman" w:cs="Times New Roman"/>
          <w:b/>
          <w:sz w:val="24"/>
          <w:szCs w:val="24"/>
          <w:lang w:eastAsia="vi-VN"/>
        </w:rPr>
        <w:t>C</w:t>
      </w:r>
      <w:r w:rsidR="00093D15" w:rsidRPr="005D415A">
        <w:rPr>
          <w:rFonts w:ascii="Times New Roman" w:eastAsia="Times New Roman" w:hAnsi="Times New Roman" w:cs="Times New Roman"/>
          <w:b/>
          <w:sz w:val="24"/>
          <w:szCs w:val="24"/>
          <w:lang w:val="vi-VN" w:eastAsia="vi-VN"/>
        </w:rPr>
        <w:t>âu 36.</w:t>
      </w:r>
      <w:r w:rsidR="00093D15" w:rsidRPr="00E02AE0">
        <w:rPr>
          <w:rFonts w:ascii="Times New Roman" w:eastAsia="Times New Roman" w:hAnsi="Times New Roman" w:cs="Times New Roman"/>
          <w:sz w:val="24"/>
          <w:szCs w:val="24"/>
          <w:lang w:val="vi-VN" w:eastAsia="vi-VN"/>
        </w:rPr>
        <w:t xml:space="preserve"> Một vậ</w:t>
      </w:r>
      <w:r>
        <w:rPr>
          <w:rFonts w:ascii="Times New Roman" w:eastAsia="Times New Roman" w:hAnsi="Times New Roman" w:cs="Times New Roman"/>
          <w:sz w:val="24"/>
          <w:szCs w:val="24"/>
          <w:lang w:val="vi-VN" w:eastAsia="vi-VN"/>
        </w:rPr>
        <w:t>t trượt xuống một dốc nghiêng v</w:t>
      </w:r>
      <w:r>
        <w:rPr>
          <w:rFonts w:ascii="Times New Roman" w:eastAsia="Times New Roman" w:hAnsi="Times New Roman" w:cs="Times New Roman"/>
          <w:sz w:val="24"/>
          <w:szCs w:val="24"/>
          <w:lang w:eastAsia="vi-VN"/>
        </w:rPr>
        <w:t>ớ</w:t>
      </w:r>
      <w:r w:rsidR="00093D15" w:rsidRPr="00E02AE0">
        <w:rPr>
          <w:rFonts w:ascii="Times New Roman" w:eastAsia="Times New Roman" w:hAnsi="Times New Roman" w:cs="Times New Roman"/>
          <w:sz w:val="24"/>
          <w:szCs w:val="24"/>
          <w:lang w:val="vi-VN" w:eastAsia="vi-VN"/>
        </w:rPr>
        <w:t xml:space="preserve">i góc nghiêng là </w:t>
      </w:r>
      <w:r w:rsidRPr="005D415A">
        <w:rPr>
          <w:rFonts w:ascii="Times New Roman" w:eastAsia="Times New Roman" w:hAnsi="Times New Roman" w:cs="Times New Roman"/>
          <w:i/>
          <w:iCs/>
          <w:position w:val="-6"/>
          <w:sz w:val="24"/>
          <w:szCs w:val="24"/>
          <w:lang w:val="vi-VN" w:eastAsia="vi-VN"/>
        </w:rPr>
        <w:object w:dxaOrig="220" w:dyaOrig="220">
          <v:shape id="_x0000_i1155" type="#_x0000_t75" style="width:11.25pt;height:11.25pt" o:ole="">
            <v:imagedata r:id="rId280" o:title=""/>
          </v:shape>
          <o:OLEObject Type="Embed" ProgID="Equation.DSMT4" ShapeID="_x0000_i1155" DrawAspect="Content" ObjectID="_1692086805" r:id="rId281"/>
        </w:object>
      </w:r>
      <w:r>
        <w:rPr>
          <w:rFonts w:ascii="Times New Roman" w:eastAsia="Times New Roman" w:hAnsi="Times New Roman" w:cs="Times New Roman"/>
          <w:i/>
          <w:iCs/>
          <w:sz w:val="24"/>
          <w:szCs w:val="24"/>
          <w:lang w:val="vi-VN" w:eastAsia="vi-VN"/>
        </w:rPr>
        <w:t xml:space="preserve"> </w:t>
      </w:r>
      <w:r>
        <w:rPr>
          <w:rFonts w:ascii="Times New Roman" w:eastAsia="Times New Roman" w:hAnsi="Times New Roman" w:cs="Times New Roman"/>
          <w:sz w:val="24"/>
          <w:szCs w:val="24"/>
          <w:lang w:val="vi-VN" w:eastAsia="vi-VN"/>
        </w:rPr>
        <w:t xml:space="preserve"> so v</w:t>
      </w:r>
      <w:r>
        <w:rPr>
          <w:rFonts w:ascii="Times New Roman" w:eastAsia="Times New Roman" w:hAnsi="Times New Roman" w:cs="Times New Roman"/>
          <w:sz w:val="24"/>
          <w:szCs w:val="24"/>
          <w:lang w:eastAsia="vi-VN"/>
        </w:rPr>
        <w:t>ớ</w:t>
      </w:r>
      <w:r w:rsidR="00093D15" w:rsidRPr="00E02AE0">
        <w:rPr>
          <w:rFonts w:ascii="Times New Roman" w:eastAsia="Times New Roman" w:hAnsi="Times New Roman" w:cs="Times New Roman"/>
          <w:sz w:val="24"/>
          <w:szCs w:val="24"/>
          <w:lang w:val="vi-VN" w:eastAsia="vi-VN"/>
        </w:rPr>
        <w:t>i phương nằm ngang. Hệ số ma sát trượt giữ</w:t>
      </w:r>
      <w:r>
        <w:rPr>
          <w:rFonts w:ascii="Times New Roman" w:eastAsia="Times New Roman" w:hAnsi="Times New Roman" w:cs="Times New Roman"/>
          <w:sz w:val="24"/>
          <w:szCs w:val="24"/>
          <w:lang w:val="vi-VN" w:eastAsia="vi-VN"/>
        </w:rPr>
        <w:t xml:space="preserve">a vật và mặt phẳng nghiêng là </w:t>
      </w:r>
      <w:r w:rsidRPr="005D415A">
        <w:rPr>
          <w:rFonts w:ascii="Times New Roman" w:eastAsia="Times New Roman" w:hAnsi="Times New Roman" w:cs="Times New Roman"/>
          <w:position w:val="-10"/>
          <w:sz w:val="24"/>
          <w:szCs w:val="24"/>
          <w:lang w:val="vi-VN" w:eastAsia="vi-VN"/>
        </w:rPr>
        <w:object w:dxaOrig="200" w:dyaOrig="260">
          <v:shape id="_x0000_i1156" type="#_x0000_t75" style="width:9.75pt;height:13.5pt" o:ole="">
            <v:imagedata r:id="rId282" o:title=""/>
          </v:shape>
          <o:OLEObject Type="Embed" ProgID="Equation.DSMT4" ShapeID="_x0000_i1156" DrawAspect="Content" ObjectID="_1692086806" r:id="rId283"/>
        </w:object>
      </w:r>
      <w:r>
        <w:rPr>
          <w:rFonts w:ascii="Times New Roman" w:eastAsia="Times New Roman" w:hAnsi="Times New Roman" w:cs="Times New Roman"/>
          <w:sz w:val="24"/>
          <w:szCs w:val="24"/>
          <w:lang w:val="vi-VN" w:eastAsia="vi-VN"/>
        </w:rPr>
        <w:t>. Độ lớn c</w:t>
      </w:r>
      <w:r>
        <w:rPr>
          <w:rFonts w:ascii="Times New Roman" w:eastAsia="Times New Roman" w:hAnsi="Times New Roman" w:cs="Times New Roman"/>
          <w:sz w:val="24"/>
          <w:szCs w:val="24"/>
          <w:lang w:eastAsia="vi-VN"/>
        </w:rPr>
        <w:t>ủ</w:t>
      </w:r>
      <w:r w:rsidR="00093D15" w:rsidRPr="00E02AE0">
        <w:rPr>
          <w:rFonts w:ascii="Times New Roman" w:eastAsia="Times New Roman" w:hAnsi="Times New Roman" w:cs="Times New Roman"/>
          <w:sz w:val="24"/>
          <w:szCs w:val="24"/>
          <w:lang w:val="vi-VN" w:eastAsia="vi-VN"/>
        </w:rPr>
        <w:t>a lực ma sát trượt bằng:</w:t>
      </w:r>
    </w:p>
    <w:p w:rsidR="00093D15" w:rsidRPr="005D415A" w:rsidRDefault="005D415A" w:rsidP="005D415A">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093D15" w:rsidRPr="005D415A">
        <w:rPr>
          <w:rFonts w:ascii="Times New Roman" w:eastAsia="Times New Roman" w:hAnsi="Times New Roman" w:cs="Times New Roman"/>
          <w:b/>
          <w:sz w:val="24"/>
          <w:szCs w:val="24"/>
        </w:rPr>
        <w:t>A.</w:t>
      </w:r>
      <w:r w:rsidR="00093D15" w:rsidRPr="00E02AE0">
        <w:rPr>
          <w:rFonts w:ascii="Times New Roman" w:eastAsia="Times New Roman" w:hAnsi="Times New Roman" w:cs="Times New Roman"/>
          <w:sz w:val="24"/>
          <w:szCs w:val="24"/>
        </w:rPr>
        <w:t xml:space="preserve"> </w:t>
      </w:r>
      <w:r w:rsidRPr="005D415A">
        <w:rPr>
          <w:rFonts w:ascii="Times New Roman" w:eastAsia="Times New Roman" w:hAnsi="Times New Roman" w:cs="Times New Roman"/>
          <w:i/>
          <w:iCs/>
          <w:position w:val="-10"/>
          <w:sz w:val="24"/>
          <w:szCs w:val="24"/>
          <w:lang w:val="de-DE" w:eastAsia="de-DE"/>
        </w:rPr>
        <w:object w:dxaOrig="520" w:dyaOrig="260">
          <v:shape id="_x0000_i1157" type="#_x0000_t75" style="width:26.25pt;height:13.5pt" o:ole="">
            <v:imagedata r:id="rId284" o:title=""/>
          </v:shape>
          <o:OLEObject Type="Embed" ProgID="Equation.DSMT4" ShapeID="_x0000_i1157" DrawAspect="Content" ObjectID="_1692086807" r:id="rId285"/>
        </w:object>
      </w:r>
      <w:r w:rsidR="00093D15" w:rsidRPr="00E02AE0">
        <w:rPr>
          <w:rFonts w:ascii="Times New Roman" w:eastAsia="Times New Roman" w:hAnsi="Times New Roman" w:cs="Times New Roman"/>
          <w:sz w:val="24"/>
          <w:szCs w:val="24"/>
          <w:lang w:val="de-DE" w:eastAsia="de-DE"/>
        </w:rPr>
        <w:tab/>
      </w:r>
      <w:r w:rsidR="00093D15" w:rsidRPr="005D415A">
        <w:rPr>
          <w:rFonts w:ascii="Times New Roman" w:eastAsia="Times New Roman" w:hAnsi="Times New Roman" w:cs="Times New Roman"/>
          <w:b/>
          <w:sz w:val="24"/>
          <w:szCs w:val="24"/>
          <w:lang w:val="vi-VN" w:eastAsia="vi-VN"/>
        </w:rPr>
        <w:t>B.</w:t>
      </w:r>
      <w:r w:rsidR="00093D15" w:rsidRPr="00E02AE0">
        <w:rPr>
          <w:rFonts w:ascii="Times New Roman" w:eastAsia="Times New Roman" w:hAnsi="Times New Roman" w:cs="Times New Roman"/>
          <w:sz w:val="24"/>
          <w:szCs w:val="24"/>
          <w:lang w:val="vi-VN" w:eastAsia="vi-VN"/>
        </w:rPr>
        <w:t xml:space="preserve"> </w:t>
      </w:r>
      <w:r w:rsidRPr="005D415A">
        <w:rPr>
          <w:rFonts w:ascii="Times New Roman" w:eastAsia="Times New Roman" w:hAnsi="Times New Roman" w:cs="Times New Roman"/>
          <w:i/>
          <w:iCs/>
          <w:position w:val="-10"/>
          <w:sz w:val="24"/>
          <w:szCs w:val="24"/>
          <w:lang w:val="vi-VN" w:eastAsia="vi-VN"/>
        </w:rPr>
        <w:object w:dxaOrig="380" w:dyaOrig="260">
          <v:shape id="_x0000_i1158" type="#_x0000_t75" style="width:19.5pt;height:13.5pt" o:ole="">
            <v:imagedata r:id="rId286" o:title=""/>
          </v:shape>
          <o:OLEObject Type="Embed" ProgID="Equation.DSMT4" ShapeID="_x0000_i1158" DrawAspect="Content" ObjectID="_1692086808" r:id="rId287"/>
        </w:object>
      </w:r>
      <w:r>
        <w:rPr>
          <w:rFonts w:ascii="Times New Roman" w:eastAsia="Times New Roman" w:hAnsi="Times New Roman" w:cs="Times New Roman"/>
          <w:sz w:val="24"/>
          <w:szCs w:val="24"/>
        </w:rPr>
        <w:tab/>
      </w:r>
      <w:r w:rsidRPr="005D415A">
        <w:rPr>
          <w:rFonts w:ascii="Times New Roman" w:eastAsia="Times New Roman" w:hAnsi="Times New Roman" w:cs="Times New Roman"/>
          <w:b/>
          <w:sz w:val="24"/>
          <w:szCs w:val="24"/>
        </w:rPr>
        <w:t>C.</w:t>
      </w:r>
      <w:r w:rsidRPr="005D415A">
        <w:rPr>
          <w:rFonts w:ascii="Times New Roman" w:eastAsia="Times New Roman" w:hAnsi="Times New Roman" w:cs="Times New Roman"/>
          <w:position w:val="-10"/>
          <w:sz w:val="24"/>
          <w:szCs w:val="24"/>
          <w:lang w:val="vi-VN" w:eastAsia="vi-VN"/>
        </w:rPr>
        <w:object w:dxaOrig="1020" w:dyaOrig="260">
          <v:shape id="_x0000_i1159" type="#_x0000_t75" style="width:51pt;height:13.5pt" o:ole="">
            <v:imagedata r:id="rId288" o:title=""/>
          </v:shape>
          <o:OLEObject Type="Embed" ProgID="Equation.DSMT4" ShapeID="_x0000_i1159" DrawAspect="Content" ObjectID="_1692086809" r:id="rId289"/>
        </w:object>
      </w:r>
      <w:r w:rsidR="00093D15" w:rsidRPr="00E02AE0">
        <w:rPr>
          <w:rFonts w:ascii="Times New Roman" w:eastAsia="Times New Roman" w:hAnsi="Times New Roman" w:cs="Times New Roman"/>
          <w:sz w:val="24"/>
          <w:szCs w:val="24"/>
          <w:lang w:val="vi-VN" w:eastAsia="vi-VN"/>
        </w:rPr>
        <w:tab/>
        <w:t xml:space="preserve">D. </w:t>
      </w:r>
      <w:r w:rsidRPr="005D415A">
        <w:rPr>
          <w:rFonts w:ascii="Times New Roman" w:eastAsia="Times New Roman" w:hAnsi="Times New Roman" w:cs="Times New Roman"/>
          <w:position w:val="-10"/>
          <w:sz w:val="24"/>
          <w:szCs w:val="24"/>
          <w:lang w:val="vi-VN" w:eastAsia="vi-VN"/>
        </w:rPr>
        <w:object w:dxaOrig="1040" w:dyaOrig="320">
          <v:shape id="_x0000_i1160" type="#_x0000_t75" style="width:51.75pt;height:15.75pt" o:ole="">
            <v:imagedata r:id="rId290" o:title=""/>
          </v:shape>
          <o:OLEObject Type="Embed" ProgID="Equation.DSMT4" ShapeID="_x0000_i1160" DrawAspect="Content" ObjectID="_1692086810" r:id="rId291"/>
        </w:object>
      </w:r>
    </w:p>
    <w:p w:rsidR="00093D15" w:rsidRPr="00E02AE0" w:rsidRDefault="00093D15"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sidRPr="005D415A">
        <w:rPr>
          <w:rFonts w:ascii="Times New Roman" w:eastAsia="Times New Roman" w:hAnsi="Times New Roman" w:cs="Times New Roman"/>
          <w:b/>
          <w:sz w:val="24"/>
          <w:szCs w:val="24"/>
          <w:lang w:val="vi-VN" w:eastAsia="vi-VN"/>
        </w:rPr>
        <w:t>Câu 37.</w:t>
      </w:r>
      <w:r w:rsidRPr="00E02AE0">
        <w:rPr>
          <w:rFonts w:ascii="Times New Roman" w:eastAsia="Times New Roman" w:hAnsi="Times New Roman" w:cs="Times New Roman"/>
          <w:sz w:val="24"/>
          <w:szCs w:val="24"/>
          <w:lang w:val="vi-VN" w:eastAsia="vi-VN"/>
        </w:rPr>
        <w:t xml:space="preserve"> Mộ</w:t>
      </w:r>
      <w:r w:rsidR="005D415A">
        <w:rPr>
          <w:rFonts w:ascii="Times New Roman" w:eastAsia="Times New Roman" w:hAnsi="Times New Roman" w:cs="Times New Roman"/>
          <w:sz w:val="24"/>
          <w:szCs w:val="24"/>
          <w:lang w:val="vi-VN" w:eastAsia="vi-VN"/>
        </w:rPr>
        <w:t xml:space="preserve">t vật có khối lượng m đứng yên </w:t>
      </w:r>
      <w:r w:rsidR="005D415A">
        <w:rPr>
          <w:rFonts w:ascii="Times New Roman" w:eastAsia="Times New Roman" w:hAnsi="Times New Roman" w:cs="Times New Roman"/>
          <w:sz w:val="24"/>
          <w:szCs w:val="24"/>
          <w:lang w:eastAsia="vi-VN"/>
        </w:rPr>
        <w:t>tr</w:t>
      </w:r>
      <w:r w:rsidRPr="00E02AE0">
        <w:rPr>
          <w:rFonts w:ascii="Times New Roman" w:eastAsia="Times New Roman" w:hAnsi="Times New Roman" w:cs="Times New Roman"/>
          <w:sz w:val="24"/>
          <w:szCs w:val="24"/>
          <w:lang w:val="vi-VN" w:eastAsia="vi-VN"/>
        </w:rPr>
        <w:t>ên mặt sàn nằm ngang thì được truyền tức thời một vận tốc ban đầu. Hệ số ma sát trượt là</w:t>
      </w:r>
      <w:r w:rsidR="005D415A" w:rsidRPr="005D415A">
        <w:rPr>
          <w:rFonts w:ascii="Times New Roman" w:eastAsia="Times New Roman" w:hAnsi="Times New Roman" w:cs="Times New Roman"/>
          <w:i/>
          <w:iCs/>
          <w:position w:val="-10"/>
          <w:sz w:val="24"/>
          <w:szCs w:val="24"/>
          <w:lang w:val="vi-VN" w:eastAsia="vi-VN"/>
        </w:rPr>
        <w:object w:dxaOrig="200" w:dyaOrig="260">
          <v:shape id="_x0000_i1161" type="#_x0000_t75" style="width:9.75pt;height:13.5pt" o:ole="">
            <v:imagedata r:id="rId292" o:title=""/>
          </v:shape>
          <o:OLEObject Type="Embed" ProgID="Equation.DSMT4" ShapeID="_x0000_i1161" DrawAspect="Content" ObjectID="_1692086811" r:id="rId293"/>
        </w:object>
      </w:r>
      <w:r w:rsidRPr="00E02AE0">
        <w:rPr>
          <w:rFonts w:ascii="Times New Roman" w:eastAsia="Times New Roman" w:hAnsi="Times New Roman" w:cs="Times New Roman"/>
          <w:i/>
          <w:iCs/>
          <w:sz w:val="24"/>
          <w:szCs w:val="24"/>
          <w:lang w:val="vi-VN" w:eastAsia="vi-VN"/>
        </w:rPr>
        <w:t>.</w:t>
      </w:r>
      <w:r w:rsidRPr="00E02AE0">
        <w:rPr>
          <w:rFonts w:ascii="Times New Roman" w:eastAsia="Times New Roman" w:hAnsi="Times New Roman" w:cs="Times New Roman"/>
          <w:sz w:val="24"/>
          <w:szCs w:val="24"/>
          <w:lang w:val="vi-VN" w:eastAsia="vi-VN"/>
        </w:rPr>
        <w:t xml:space="preserve"> Câu nào sau đây là </w:t>
      </w:r>
      <w:r w:rsidRPr="00E02AE0">
        <w:rPr>
          <w:rFonts w:ascii="Times New Roman" w:eastAsia="Times New Roman" w:hAnsi="Times New Roman" w:cs="Times New Roman"/>
          <w:b/>
          <w:bCs/>
          <w:sz w:val="24"/>
          <w:szCs w:val="24"/>
          <w:lang w:val="vi-VN" w:eastAsia="vi-VN"/>
        </w:rPr>
        <w:t>sai?</w:t>
      </w:r>
    </w:p>
    <w:p w:rsidR="00093D15" w:rsidRPr="00E02AE0" w:rsidRDefault="005D415A" w:rsidP="005D415A">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val="vi-VN" w:eastAsia="vi-VN"/>
        </w:rPr>
      </w:pPr>
      <w:r w:rsidRPr="005D415A">
        <w:rPr>
          <w:rFonts w:ascii="Times New Roman" w:eastAsia="Times New Roman" w:hAnsi="Times New Roman" w:cs="Times New Roman"/>
          <w:b/>
          <w:sz w:val="24"/>
          <w:szCs w:val="24"/>
          <w:lang w:eastAsia="vi-VN"/>
        </w:rPr>
        <w:t>A.</w:t>
      </w:r>
      <w:r>
        <w:rPr>
          <w:rFonts w:ascii="Times New Roman" w:eastAsia="Times New Roman" w:hAnsi="Times New Roman" w:cs="Times New Roman"/>
          <w:sz w:val="24"/>
          <w:szCs w:val="24"/>
          <w:lang w:eastAsia="vi-VN"/>
        </w:rPr>
        <w:t xml:space="preserve"> </w:t>
      </w:r>
      <w:r w:rsidR="00093D15" w:rsidRPr="00E02AE0">
        <w:rPr>
          <w:rFonts w:ascii="Times New Roman" w:eastAsia="Times New Roman" w:hAnsi="Times New Roman" w:cs="Times New Roman"/>
          <w:sz w:val="24"/>
          <w:szCs w:val="24"/>
          <w:lang w:val="vi-VN" w:eastAsia="vi-VN"/>
        </w:rPr>
        <w:t xml:space="preserve">Độ lớn của lực ma sát trượt là </w:t>
      </w:r>
      <w:r w:rsidRPr="005D415A">
        <w:rPr>
          <w:rFonts w:ascii="Times New Roman" w:eastAsia="Times New Roman" w:hAnsi="Times New Roman" w:cs="Times New Roman"/>
          <w:i/>
          <w:iCs/>
          <w:position w:val="-10"/>
          <w:sz w:val="24"/>
          <w:szCs w:val="24"/>
          <w:lang w:val="de-DE" w:eastAsia="de-DE"/>
        </w:rPr>
        <w:object w:dxaOrig="520" w:dyaOrig="260">
          <v:shape id="_x0000_i1162" type="#_x0000_t75" style="width:26.25pt;height:13.5pt" o:ole="">
            <v:imagedata r:id="rId284" o:title=""/>
          </v:shape>
          <o:OLEObject Type="Embed" ProgID="Equation.DSMT4" ShapeID="_x0000_i1162" DrawAspect="Content" ObjectID="_1692086812" r:id="rId294"/>
        </w:object>
      </w:r>
      <w:r w:rsidR="00093D15" w:rsidRPr="00E02AE0">
        <w:rPr>
          <w:rFonts w:ascii="Times New Roman" w:eastAsia="Times New Roman" w:hAnsi="Times New Roman" w:cs="Times New Roman"/>
          <w:i/>
          <w:iCs/>
          <w:sz w:val="24"/>
          <w:szCs w:val="24"/>
          <w:lang w:val="vi-VN" w:eastAsia="vi-VN"/>
        </w:rPr>
        <w:t>.</w:t>
      </w:r>
    </w:p>
    <w:p w:rsidR="00093D15" w:rsidRPr="00E02AE0" w:rsidRDefault="005D415A" w:rsidP="005D415A">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val="vi-VN" w:eastAsia="vi-VN"/>
        </w:rPr>
      </w:pPr>
      <w:r w:rsidRPr="005D415A">
        <w:rPr>
          <w:rFonts w:ascii="Times New Roman" w:eastAsia="Times New Roman" w:hAnsi="Times New Roman" w:cs="Times New Roman"/>
          <w:b/>
          <w:sz w:val="24"/>
          <w:szCs w:val="24"/>
          <w:lang w:eastAsia="vi-VN"/>
        </w:rPr>
        <w:t>B.</w:t>
      </w:r>
      <w:r>
        <w:rPr>
          <w:rFonts w:ascii="Times New Roman" w:eastAsia="Times New Roman" w:hAnsi="Times New Roman" w:cs="Times New Roman"/>
          <w:sz w:val="24"/>
          <w:szCs w:val="24"/>
          <w:lang w:eastAsia="vi-VN"/>
        </w:rPr>
        <w:t xml:space="preserve"> </w:t>
      </w:r>
      <w:r w:rsidR="00093D15" w:rsidRPr="00E02AE0">
        <w:rPr>
          <w:rFonts w:ascii="Times New Roman" w:eastAsia="Times New Roman" w:hAnsi="Times New Roman" w:cs="Times New Roman"/>
          <w:sz w:val="24"/>
          <w:szCs w:val="24"/>
          <w:lang w:val="vi-VN" w:eastAsia="vi-VN"/>
        </w:rPr>
        <w:t>Gia tốc của vật thu đ</w:t>
      </w:r>
      <w:r>
        <w:rPr>
          <w:rFonts w:ascii="Times New Roman" w:eastAsia="Times New Roman" w:hAnsi="Times New Roman" w:cs="Times New Roman"/>
          <w:sz w:val="24"/>
          <w:szCs w:val="24"/>
          <w:lang w:val="vi-VN" w:eastAsia="vi-VN"/>
        </w:rPr>
        <w:t>ược không phụ thuộc vào khối lư</w:t>
      </w:r>
      <w:r>
        <w:rPr>
          <w:rFonts w:ascii="Times New Roman" w:eastAsia="Times New Roman" w:hAnsi="Times New Roman" w:cs="Times New Roman"/>
          <w:sz w:val="24"/>
          <w:szCs w:val="24"/>
          <w:lang w:eastAsia="vi-VN"/>
        </w:rPr>
        <w:t>ợ</w:t>
      </w:r>
      <w:r>
        <w:rPr>
          <w:rFonts w:ascii="Times New Roman" w:eastAsia="Times New Roman" w:hAnsi="Times New Roman" w:cs="Times New Roman"/>
          <w:sz w:val="24"/>
          <w:szCs w:val="24"/>
          <w:lang w:val="vi-VN" w:eastAsia="vi-VN"/>
        </w:rPr>
        <w:t>ng c</w:t>
      </w:r>
      <w:r>
        <w:rPr>
          <w:rFonts w:ascii="Times New Roman" w:eastAsia="Times New Roman" w:hAnsi="Times New Roman" w:cs="Times New Roman"/>
          <w:sz w:val="24"/>
          <w:szCs w:val="24"/>
          <w:lang w:eastAsia="vi-VN"/>
        </w:rPr>
        <w:t>ủ</w:t>
      </w:r>
      <w:r w:rsidR="00093D15" w:rsidRPr="00E02AE0">
        <w:rPr>
          <w:rFonts w:ascii="Times New Roman" w:eastAsia="Times New Roman" w:hAnsi="Times New Roman" w:cs="Times New Roman"/>
          <w:sz w:val="24"/>
          <w:szCs w:val="24"/>
          <w:lang w:val="vi-VN" w:eastAsia="vi-VN"/>
        </w:rPr>
        <w:t>a vật trượt.</w:t>
      </w:r>
    </w:p>
    <w:p w:rsidR="00093D15" w:rsidRPr="00E02AE0" w:rsidRDefault="005D415A" w:rsidP="005D415A">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val="vi-VN" w:eastAsia="vi-VN"/>
        </w:rPr>
      </w:pPr>
      <w:r w:rsidRPr="005D415A">
        <w:rPr>
          <w:rFonts w:ascii="Times New Roman" w:eastAsia="Times New Roman" w:hAnsi="Times New Roman" w:cs="Times New Roman"/>
          <w:b/>
          <w:sz w:val="24"/>
          <w:szCs w:val="24"/>
          <w:lang w:eastAsia="vi-VN"/>
        </w:rPr>
        <w:t>C.</w:t>
      </w:r>
      <w:r>
        <w:rPr>
          <w:rFonts w:ascii="Times New Roman" w:eastAsia="Times New Roman" w:hAnsi="Times New Roman" w:cs="Times New Roman"/>
          <w:sz w:val="24"/>
          <w:szCs w:val="24"/>
          <w:lang w:eastAsia="vi-VN"/>
        </w:rPr>
        <w:t xml:space="preserve"> </w:t>
      </w:r>
      <w:r w:rsidR="00093D15" w:rsidRPr="00E02AE0">
        <w:rPr>
          <w:rFonts w:ascii="Times New Roman" w:eastAsia="Times New Roman" w:hAnsi="Times New Roman" w:cs="Times New Roman"/>
          <w:sz w:val="24"/>
          <w:szCs w:val="24"/>
          <w:lang w:val="vi-VN" w:eastAsia="vi-VN"/>
        </w:rPr>
        <w:t>Vật chắc chắn chuyển động chậm dần đều.</w:t>
      </w:r>
    </w:p>
    <w:p w:rsidR="00093D15" w:rsidRPr="00E02AE0" w:rsidRDefault="005D415A" w:rsidP="005D415A">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val="vi-VN" w:eastAsia="vi-VN"/>
        </w:rPr>
      </w:pPr>
      <w:r w:rsidRPr="005D415A">
        <w:rPr>
          <w:rFonts w:ascii="Times New Roman" w:eastAsia="Times New Roman" w:hAnsi="Times New Roman" w:cs="Times New Roman"/>
          <w:b/>
          <w:sz w:val="24"/>
          <w:szCs w:val="24"/>
          <w:lang w:eastAsia="vi-VN"/>
        </w:rPr>
        <w:t>D.</w:t>
      </w:r>
      <w:r>
        <w:rPr>
          <w:rFonts w:ascii="Times New Roman" w:eastAsia="Times New Roman" w:hAnsi="Times New Roman" w:cs="Times New Roman"/>
          <w:sz w:val="24"/>
          <w:szCs w:val="24"/>
          <w:lang w:eastAsia="vi-VN"/>
        </w:rPr>
        <w:t xml:space="preserve"> </w:t>
      </w:r>
      <w:r w:rsidR="00093D15" w:rsidRPr="00E02AE0">
        <w:rPr>
          <w:rFonts w:ascii="Times New Roman" w:eastAsia="Times New Roman" w:hAnsi="Times New Roman" w:cs="Times New Roman"/>
          <w:sz w:val="24"/>
          <w:szCs w:val="24"/>
          <w:lang w:val="vi-VN" w:eastAsia="vi-VN"/>
        </w:rPr>
        <w:t>Gia tốc c</w:t>
      </w:r>
      <w:r>
        <w:rPr>
          <w:rFonts w:ascii="Times New Roman" w:eastAsia="Times New Roman" w:hAnsi="Times New Roman" w:cs="Times New Roman"/>
          <w:sz w:val="24"/>
          <w:szCs w:val="24"/>
          <w:lang w:eastAsia="vi-VN"/>
        </w:rPr>
        <w:t>ủ</w:t>
      </w:r>
      <w:r>
        <w:rPr>
          <w:rFonts w:ascii="Times New Roman" w:eastAsia="Times New Roman" w:hAnsi="Times New Roman" w:cs="Times New Roman"/>
          <w:sz w:val="24"/>
          <w:szCs w:val="24"/>
          <w:lang w:val="vi-VN" w:eastAsia="vi-VN"/>
        </w:rPr>
        <w:t>a vật thu được phụ thuộc vào v</w:t>
      </w:r>
      <w:r>
        <w:rPr>
          <w:rFonts w:ascii="Times New Roman" w:eastAsia="Times New Roman" w:hAnsi="Times New Roman" w:cs="Times New Roman"/>
          <w:sz w:val="24"/>
          <w:szCs w:val="24"/>
          <w:lang w:eastAsia="vi-VN"/>
        </w:rPr>
        <w:t>ậ</w:t>
      </w:r>
      <w:r w:rsidR="00093D15" w:rsidRPr="00E02AE0">
        <w:rPr>
          <w:rFonts w:ascii="Times New Roman" w:eastAsia="Times New Roman" w:hAnsi="Times New Roman" w:cs="Times New Roman"/>
          <w:sz w:val="24"/>
          <w:szCs w:val="24"/>
          <w:lang w:val="vi-VN" w:eastAsia="vi-VN"/>
        </w:rPr>
        <w:t>n tốc ban đầu.</w:t>
      </w:r>
    </w:p>
    <w:p w:rsidR="005D415A" w:rsidRDefault="00093D15"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eastAsia="vi-VN"/>
        </w:rPr>
      </w:pPr>
      <w:r w:rsidRPr="005D415A">
        <w:rPr>
          <w:rFonts w:ascii="Times New Roman" w:eastAsia="Times New Roman" w:hAnsi="Times New Roman" w:cs="Times New Roman"/>
          <w:b/>
          <w:sz w:val="24"/>
          <w:szCs w:val="24"/>
          <w:lang w:val="vi-VN" w:eastAsia="vi-VN"/>
        </w:rPr>
        <w:t>Câu 38.</w:t>
      </w:r>
      <w:r w:rsidRPr="00E02AE0">
        <w:rPr>
          <w:rFonts w:ascii="Times New Roman" w:eastAsia="Times New Roman" w:hAnsi="Times New Roman" w:cs="Times New Roman"/>
          <w:sz w:val="24"/>
          <w:szCs w:val="24"/>
          <w:lang w:val="vi-VN" w:eastAsia="vi-VN"/>
        </w:rPr>
        <w:t xml:space="preserve"> Kéo một lực </w:t>
      </w:r>
      <w:r w:rsidRPr="00E02AE0">
        <w:rPr>
          <w:rFonts w:ascii="Times New Roman" w:eastAsia="Times New Roman" w:hAnsi="Times New Roman" w:cs="Times New Roman"/>
          <w:i/>
          <w:iCs/>
          <w:sz w:val="24"/>
          <w:szCs w:val="24"/>
          <w:lang w:val="vi-VN" w:eastAsia="vi-VN"/>
        </w:rPr>
        <w:t>F</w:t>
      </w:r>
      <w:r w:rsidR="005D415A">
        <w:rPr>
          <w:rFonts w:ascii="Times New Roman" w:eastAsia="Times New Roman" w:hAnsi="Times New Roman" w:cs="Times New Roman"/>
          <w:sz w:val="24"/>
          <w:szCs w:val="24"/>
          <w:lang w:val="vi-VN" w:eastAsia="vi-VN"/>
        </w:rPr>
        <w:t xml:space="preserve"> theo phương ngang đ</w:t>
      </w:r>
      <w:r w:rsidR="005D415A">
        <w:rPr>
          <w:rFonts w:ascii="Times New Roman" w:eastAsia="Times New Roman" w:hAnsi="Times New Roman" w:cs="Times New Roman"/>
          <w:sz w:val="24"/>
          <w:szCs w:val="24"/>
          <w:lang w:eastAsia="vi-VN"/>
        </w:rPr>
        <w:t>ể</w:t>
      </w:r>
      <w:r w:rsidR="005D415A">
        <w:rPr>
          <w:rFonts w:ascii="Times New Roman" w:eastAsia="Times New Roman" w:hAnsi="Times New Roman" w:cs="Times New Roman"/>
          <w:sz w:val="24"/>
          <w:szCs w:val="24"/>
          <w:lang w:val="vi-VN" w:eastAsia="vi-VN"/>
        </w:rPr>
        <w:t xml:space="preserve"> một vật trượt đều trên mặt ph</w:t>
      </w:r>
      <w:r w:rsidR="005D415A">
        <w:rPr>
          <w:rFonts w:ascii="Times New Roman" w:eastAsia="Times New Roman" w:hAnsi="Times New Roman" w:cs="Times New Roman"/>
          <w:sz w:val="24"/>
          <w:szCs w:val="24"/>
          <w:lang w:eastAsia="vi-VN"/>
        </w:rPr>
        <w:t>ẳ</w:t>
      </w:r>
      <w:r w:rsidRPr="00E02AE0">
        <w:rPr>
          <w:rFonts w:ascii="Times New Roman" w:eastAsia="Times New Roman" w:hAnsi="Times New Roman" w:cs="Times New Roman"/>
          <w:sz w:val="24"/>
          <w:szCs w:val="24"/>
          <w:lang w:val="vi-VN" w:eastAsia="vi-VN"/>
        </w:rPr>
        <w:t>ng nằm ngang. Biết vật có khối</w:t>
      </w:r>
      <w:r w:rsidR="005D415A">
        <w:rPr>
          <w:rFonts w:ascii="Times New Roman" w:eastAsia="Times New Roman" w:hAnsi="Times New Roman" w:cs="Times New Roman"/>
          <w:sz w:val="24"/>
          <w:szCs w:val="24"/>
          <w:lang w:val="vi-VN" w:eastAsia="vi-VN"/>
        </w:rPr>
        <w:t xml:space="preserve"> lượng m, hệ số ma sát trượt là</w:t>
      </w:r>
      <w:r w:rsidR="005D415A">
        <w:rPr>
          <w:rFonts w:ascii="Times New Roman" w:eastAsia="Times New Roman" w:hAnsi="Times New Roman" w:cs="Times New Roman"/>
          <w:sz w:val="24"/>
          <w:szCs w:val="24"/>
          <w:lang w:eastAsia="vi-VN"/>
        </w:rPr>
        <w:t xml:space="preserve"> </w:t>
      </w:r>
      <w:r w:rsidR="005D415A" w:rsidRPr="005D415A">
        <w:rPr>
          <w:rFonts w:ascii="Times New Roman" w:eastAsia="Times New Roman" w:hAnsi="Times New Roman" w:cs="Times New Roman"/>
          <w:i/>
          <w:iCs/>
          <w:position w:val="-10"/>
          <w:sz w:val="24"/>
          <w:szCs w:val="24"/>
          <w:lang w:val="vi-VN" w:eastAsia="vi-VN"/>
        </w:rPr>
        <w:object w:dxaOrig="200" w:dyaOrig="260">
          <v:shape id="_x0000_i1163" type="#_x0000_t75" style="width:9.75pt;height:13.5pt" o:ole="">
            <v:imagedata r:id="rId292" o:title=""/>
          </v:shape>
          <o:OLEObject Type="Embed" ProgID="Equation.DSMT4" ShapeID="_x0000_i1163" DrawAspect="Content" ObjectID="_1692086813" r:id="rId295"/>
        </w:object>
      </w:r>
      <w:r w:rsidRPr="00E02AE0">
        <w:rPr>
          <w:rFonts w:ascii="Times New Roman" w:eastAsia="Times New Roman" w:hAnsi="Times New Roman" w:cs="Times New Roman"/>
          <w:sz w:val="24"/>
          <w:szCs w:val="24"/>
          <w:lang w:val="vi-VN" w:eastAsia="vi-VN"/>
        </w:rPr>
        <w:t xml:space="preserve"> thì </w:t>
      </w:r>
    </w:p>
    <w:p w:rsidR="00093D15" w:rsidRPr="00E02AE0" w:rsidRDefault="00093D15"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sidRPr="005D415A">
        <w:rPr>
          <w:rFonts w:ascii="Times New Roman" w:eastAsia="Times New Roman" w:hAnsi="Times New Roman" w:cs="Times New Roman"/>
          <w:b/>
          <w:sz w:val="24"/>
          <w:szCs w:val="24"/>
        </w:rPr>
        <w:t>A</w:t>
      </w:r>
      <w:r w:rsidRPr="005D415A">
        <w:rPr>
          <w:rFonts w:ascii="Times New Roman" w:eastAsia="Times New Roman" w:hAnsi="Times New Roman" w:cs="Times New Roman"/>
          <w:b/>
          <w:sz w:val="24"/>
          <w:szCs w:val="24"/>
          <w:lang w:val="vi-VN" w:eastAsia="vi-VN"/>
        </w:rPr>
        <w:t>.</w:t>
      </w:r>
      <w:r w:rsidR="005D415A">
        <w:rPr>
          <w:rFonts w:ascii="Times New Roman" w:eastAsia="Times New Roman" w:hAnsi="Times New Roman" w:cs="Times New Roman"/>
          <w:sz w:val="24"/>
          <w:szCs w:val="24"/>
          <w:lang w:val="vi-VN" w:eastAsia="vi-VN"/>
        </w:rPr>
        <w:t xml:space="preserve"> </w:t>
      </w:r>
      <w:r w:rsidR="005D415A" w:rsidRPr="005D415A">
        <w:rPr>
          <w:rFonts w:ascii="Times New Roman" w:eastAsia="Times New Roman" w:hAnsi="Times New Roman" w:cs="Times New Roman"/>
          <w:position w:val="-10"/>
          <w:sz w:val="24"/>
          <w:szCs w:val="24"/>
          <w:lang w:val="vi-VN" w:eastAsia="vi-VN"/>
        </w:rPr>
        <w:object w:dxaOrig="880" w:dyaOrig="320">
          <v:shape id="_x0000_i1164" type="#_x0000_t75" style="width:44.25pt;height:15.75pt" o:ole="">
            <v:imagedata r:id="rId296" o:title=""/>
          </v:shape>
          <o:OLEObject Type="Embed" ProgID="Equation.DSMT4" ShapeID="_x0000_i1164" DrawAspect="Content" ObjectID="_1692086814" r:id="rId297"/>
        </w:object>
      </w:r>
      <w:r w:rsidRPr="00E02AE0">
        <w:rPr>
          <w:rFonts w:ascii="Times New Roman" w:eastAsia="Times New Roman" w:hAnsi="Times New Roman" w:cs="Times New Roman"/>
          <w:i/>
          <w:iCs/>
          <w:sz w:val="24"/>
          <w:szCs w:val="24"/>
          <w:lang w:val="vi-VN" w:eastAsia="vi-VN"/>
        </w:rPr>
        <w:t>.</w:t>
      </w:r>
      <w:r w:rsidRPr="00E02AE0">
        <w:rPr>
          <w:rFonts w:ascii="Times New Roman" w:eastAsia="Times New Roman" w:hAnsi="Times New Roman" w:cs="Times New Roman"/>
          <w:sz w:val="24"/>
          <w:szCs w:val="24"/>
          <w:lang w:val="vi-VN" w:eastAsia="vi-VN"/>
        </w:rPr>
        <w:tab/>
      </w:r>
      <w:r w:rsidR="005D415A">
        <w:rPr>
          <w:rFonts w:ascii="Times New Roman" w:eastAsia="Times New Roman" w:hAnsi="Times New Roman" w:cs="Times New Roman"/>
          <w:sz w:val="24"/>
          <w:szCs w:val="24"/>
          <w:lang w:eastAsia="vi-VN"/>
        </w:rPr>
        <w:tab/>
      </w:r>
      <w:r w:rsidR="005D415A">
        <w:rPr>
          <w:rFonts w:ascii="Times New Roman" w:eastAsia="Times New Roman" w:hAnsi="Times New Roman" w:cs="Times New Roman"/>
          <w:b/>
          <w:sz w:val="24"/>
          <w:szCs w:val="24"/>
          <w:lang w:val="vi-VN" w:eastAsia="vi-VN"/>
        </w:rPr>
        <w:t>B</w:t>
      </w:r>
      <w:r w:rsidR="005D415A">
        <w:rPr>
          <w:rFonts w:ascii="Times New Roman" w:eastAsia="Times New Roman" w:hAnsi="Times New Roman" w:cs="Times New Roman"/>
          <w:b/>
          <w:sz w:val="24"/>
          <w:szCs w:val="24"/>
          <w:lang w:eastAsia="vi-VN"/>
        </w:rPr>
        <w:t>.</w:t>
      </w:r>
      <w:r w:rsidRPr="00E02AE0">
        <w:rPr>
          <w:rFonts w:ascii="Times New Roman" w:eastAsia="Times New Roman" w:hAnsi="Times New Roman" w:cs="Times New Roman"/>
          <w:sz w:val="24"/>
          <w:szCs w:val="24"/>
          <w:lang w:val="vi-VN" w:eastAsia="vi-VN"/>
        </w:rPr>
        <w:t xml:space="preserve"> </w:t>
      </w:r>
      <w:r w:rsidR="005D415A" w:rsidRPr="005D415A">
        <w:rPr>
          <w:rFonts w:ascii="Times New Roman" w:eastAsia="Times New Roman" w:hAnsi="Times New Roman" w:cs="Times New Roman"/>
          <w:position w:val="-10"/>
          <w:sz w:val="24"/>
          <w:szCs w:val="24"/>
          <w:lang w:val="vi-VN" w:eastAsia="vi-VN"/>
        </w:rPr>
        <w:object w:dxaOrig="880" w:dyaOrig="320">
          <v:shape id="_x0000_i1165" type="#_x0000_t75" style="width:44.25pt;height:15.75pt" o:ole="">
            <v:imagedata r:id="rId298" o:title=""/>
          </v:shape>
          <o:OLEObject Type="Embed" ProgID="Equation.DSMT4" ShapeID="_x0000_i1165" DrawAspect="Content" ObjectID="_1692086815" r:id="rId299"/>
        </w:object>
      </w:r>
      <w:r w:rsidRPr="00E02AE0">
        <w:rPr>
          <w:rFonts w:ascii="Times New Roman" w:eastAsia="Times New Roman" w:hAnsi="Times New Roman" w:cs="Times New Roman"/>
          <w:i/>
          <w:iCs/>
          <w:sz w:val="24"/>
          <w:szCs w:val="24"/>
          <w:lang w:val="vi-VN" w:eastAsia="vi-VN"/>
        </w:rPr>
        <w:t>.</w:t>
      </w:r>
    </w:p>
    <w:p w:rsidR="00093D15" w:rsidRPr="00E02AE0" w:rsidRDefault="005D415A"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Pr>
          <w:rFonts w:ascii="Times New Roman" w:eastAsia="Times New Roman" w:hAnsi="Times New Roman" w:cs="Times New Roman"/>
          <w:b/>
          <w:bCs/>
          <w:sz w:val="24"/>
          <w:szCs w:val="24"/>
          <w:lang w:eastAsia="vi-VN"/>
        </w:rPr>
        <w:t>C</w:t>
      </w:r>
      <w:r w:rsidR="00093D15" w:rsidRPr="00E02AE0">
        <w:rPr>
          <w:rFonts w:ascii="Times New Roman" w:eastAsia="Times New Roman" w:hAnsi="Times New Roman" w:cs="Times New Roman"/>
          <w:b/>
          <w:bCs/>
          <w:sz w:val="24"/>
          <w:szCs w:val="24"/>
          <w:lang w:val="vi-VN" w:eastAsia="vi-VN"/>
        </w:rPr>
        <w:t xml:space="preserve">. </w:t>
      </w:r>
      <w:r w:rsidRPr="005D415A">
        <w:rPr>
          <w:rFonts w:ascii="Times New Roman" w:eastAsia="Times New Roman" w:hAnsi="Times New Roman" w:cs="Times New Roman"/>
          <w:position w:val="-10"/>
          <w:sz w:val="24"/>
          <w:szCs w:val="24"/>
          <w:lang w:val="vi-VN" w:eastAsia="vi-VN"/>
        </w:rPr>
        <w:object w:dxaOrig="880" w:dyaOrig="320">
          <v:shape id="_x0000_i1166" type="#_x0000_t75" style="width:44.25pt;height:15.75pt" o:ole="">
            <v:imagedata r:id="rId300" o:title=""/>
          </v:shape>
          <o:OLEObject Type="Embed" ProgID="Equation.DSMT4" ShapeID="_x0000_i1166" DrawAspect="Content" ObjectID="_1692086816" r:id="rId301"/>
        </w:object>
      </w:r>
      <w:r w:rsidR="00093D15" w:rsidRPr="00E02AE0">
        <w:rPr>
          <w:rFonts w:ascii="Times New Roman" w:eastAsia="Times New Roman" w:hAnsi="Times New Roman" w:cs="Times New Roman"/>
          <w:i/>
          <w:iCs/>
          <w:sz w:val="24"/>
          <w:szCs w:val="24"/>
          <w:lang w:val="vi-VN" w:eastAsia="vi-VN"/>
        </w:rPr>
        <w:t>.</w:t>
      </w:r>
      <w:r w:rsidR="00093D15" w:rsidRPr="00E02AE0">
        <w:rPr>
          <w:rFonts w:ascii="Times New Roman" w:eastAsia="Times New Roman" w:hAnsi="Times New Roman" w:cs="Times New Roman"/>
          <w:sz w:val="24"/>
          <w:szCs w:val="24"/>
          <w:lang w:val="vi-VN" w:eastAsia="vi-VN"/>
        </w:rPr>
        <w:tab/>
      </w:r>
      <w:r>
        <w:rPr>
          <w:rFonts w:ascii="Times New Roman" w:eastAsia="Times New Roman" w:hAnsi="Times New Roman" w:cs="Times New Roman"/>
          <w:sz w:val="24"/>
          <w:szCs w:val="24"/>
          <w:lang w:eastAsia="vi-VN"/>
        </w:rPr>
        <w:tab/>
      </w:r>
      <w:r w:rsidR="00093D15" w:rsidRPr="005D415A">
        <w:rPr>
          <w:rFonts w:ascii="Times New Roman" w:eastAsia="Times New Roman" w:hAnsi="Times New Roman" w:cs="Times New Roman"/>
          <w:b/>
          <w:sz w:val="24"/>
          <w:szCs w:val="24"/>
          <w:lang w:val="vi-VN" w:eastAsia="vi-VN"/>
        </w:rPr>
        <w:t>D.</w:t>
      </w:r>
      <w:r w:rsidRPr="005D415A">
        <w:rPr>
          <w:rFonts w:ascii="Times New Roman" w:eastAsia="Times New Roman" w:hAnsi="Times New Roman" w:cs="Times New Roman"/>
          <w:sz w:val="24"/>
          <w:szCs w:val="24"/>
          <w:lang w:val="vi-VN" w:eastAsia="vi-VN"/>
        </w:rPr>
        <w:t xml:space="preserve"> </w:t>
      </w:r>
      <w:r w:rsidRPr="005D415A">
        <w:rPr>
          <w:rFonts w:ascii="Times New Roman" w:eastAsia="Times New Roman" w:hAnsi="Times New Roman" w:cs="Times New Roman"/>
          <w:position w:val="-10"/>
          <w:sz w:val="24"/>
          <w:szCs w:val="24"/>
          <w:lang w:val="vi-VN" w:eastAsia="vi-VN"/>
        </w:rPr>
        <w:object w:dxaOrig="1140" w:dyaOrig="320">
          <v:shape id="_x0000_i1167" type="#_x0000_t75" style="width:57pt;height:15.75pt" o:ole="">
            <v:imagedata r:id="rId302" o:title=""/>
          </v:shape>
          <o:OLEObject Type="Embed" ProgID="Equation.DSMT4" ShapeID="_x0000_i1167" DrawAspect="Content" ObjectID="_1692086817" r:id="rId303"/>
        </w:object>
      </w:r>
      <w:r w:rsidR="00093D15" w:rsidRPr="00E02AE0">
        <w:rPr>
          <w:rFonts w:ascii="Times New Roman" w:eastAsia="Times New Roman" w:hAnsi="Times New Roman" w:cs="Times New Roman"/>
          <w:i/>
          <w:iCs/>
          <w:sz w:val="24"/>
          <w:szCs w:val="24"/>
          <w:lang w:val="vi-VN" w:eastAsia="vi-VN"/>
        </w:rPr>
        <w:t>.</w:t>
      </w:r>
    </w:p>
    <w:p w:rsidR="00093D15" w:rsidRPr="00E02AE0" w:rsidRDefault="00093D15"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sidRPr="005D415A">
        <w:rPr>
          <w:rFonts w:ascii="Times New Roman" w:eastAsia="Times New Roman" w:hAnsi="Times New Roman" w:cs="Times New Roman"/>
          <w:b/>
          <w:sz w:val="24"/>
          <w:szCs w:val="24"/>
          <w:lang w:val="vi-VN" w:eastAsia="vi-VN"/>
        </w:rPr>
        <w:t>Câu 39.</w:t>
      </w:r>
      <w:r w:rsidRPr="00E02AE0">
        <w:rPr>
          <w:rFonts w:ascii="Times New Roman" w:eastAsia="Times New Roman" w:hAnsi="Times New Roman" w:cs="Times New Roman"/>
          <w:sz w:val="24"/>
          <w:szCs w:val="24"/>
          <w:lang w:val="vi-VN" w:eastAsia="vi-VN"/>
        </w:rPr>
        <w:t xml:space="preserve"> Một khối gỗ nằm yên trên mặt bàn nằm ngang. Nếu nâng chậm một đầu bàn lên thì trong giai đoạn vật chưa trượt</w:t>
      </w:r>
    </w:p>
    <w:p w:rsidR="00093D15" w:rsidRPr="00E02AE0" w:rsidRDefault="005D415A" w:rsidP="005D415A">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val="vi-VN" w:eastAsia="vi-VN"/>
        </w:rPr>
      </w:pPr>
      <w:r w:rsidRPr="005D415A">
        <w:rPr>
          <w:rFonts w:ascii="Times New Roman" w:eastAsia="Times New Roman" w:hAnsi="Times New Roman" w:cs="Times New Roman"/>
          <w:b/>
          <w:sz w:val="24"/>
          <w:szCs w:val="24"/>
          <w:lang w:eastAsia="vi-VN"/>
        </w:rPr>
        <w:t>A.</w:t>
      </w:r>
      <w:r>
        <w:rPr>
          <w:rFonts w:ascii="Times New Roman" w:eastAsia="Times New Roman" w:hAnsi="Times New Roman" w:cs="Times New Roman"/>
          <w:sz w:val="24"/>
          <w:szCs w:val="24"/>
          <w:lang w:eastAsia="vi-VN"/>
        </w:rPr>
        <w:t xml:space="preserve"> </w:t>
      </w:r>
      <w:r w:rsidR="00093D15" w:rsidRPr="00E02AE0">
        <w:rPr>
          <w:rFonts w:ascii="Times New Roman" w:eastAsia="Times New Roman" w:hAnsi="Times New Roman" w:cs="Times New Roman"/>
          <w:sz w:val="24"/>
          <w:szCs w:val="24"/>
          <w:lang w:val="vi-VN" w:eastAsia="vi-VN"/>
        </w:rPr>
        <w:t>Áp lực của vật lên mặt phẳng nghiêng sẽ tăng.</w:t>
      </w:r>
    </w:p>
    <w:p w:rsidR="00093D15" w:rsidRPr="00E02AE0" w:rsidRDefault="005D415A" w:rsidP="005D415A">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val="vi-VN" w:eastAsia="vi-VN"/>
        </w:rPr>
      </w:pPr>
      <w:r w:rsidRPr="005D415A">
        <w:rPr>
          <w:rFonts w:ascii="Times New Roman" w:eastAsia="Times New Roman" w:hAnsi="Times New Roman" w:cs="Times New Roman"/>
          <w:b/>
          <w:sz w:val="24"/>
          <w:szCs w:val="24"/>
          <w:lang w:eastAsia="vi-VN"/>
        </w:rPr>
        <w:t>B.</w:t>
      </w:r>
      <w:r>
        <w:rPr>
          <w:rFonts w:ascii="Times New Roman" w:eastAsia="Times New Roman" w:hAnsi="Times New Roman" w:cs="Times New Roman"/>
          <w:sz w:val="24"/>
          <w:szCs w:val="24"/>
          <w:lang w:eastAsia="vi-VN"/>
        </w:rPr>
        <w:t xml:space="preserve"> </w:t>
      </w:r>
      <w:r w:rsidR="00093D15" w:rsidRPr="00E02AE0">
        <w:rPr>
          <w:rFonts w:ascii="Times New Roman" w:eastAsia="Times New Roman" w:hAnsi="Times New Roman" w:cs="Times New Roman"/>
          <w:sz w:val="24"/>
          <w:szCs w:val="24"/>
          <w:lang w:val="vi-VN" w:eastAsia="vi-VN"/>
        </w:rPr>
        <w:t>Lực ma sát nghỉ không thay đổi.</w:t>
      </w:r>
    </w:p>
    <w:p w:rsidR="00093D15" w:rsidRPr="00E02AE0" w:rsidRDefault="005D415A" w:rsidP="005D415A">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val="vi-VN" w:eastAsia="vi-VN"/>
        </w:rPr>
      </w:pPr>
      <w:r w:rsidRPr="005D415A">
        <w:rPr>
          <w:rFonts w:ascii="Times New Roman" w:eastAsia="Times New Roman" w:hAnsi="Times New Roman" w:cs="Times New Roman"/>
          <w:b/>
          <w:sz w:val="24"/>
          <w:szCs w:val="24"/>
          <w:lang w:eastAsia="vi-VN"/>
        </w:rPr>
        <w:t>C.</w:t>
      </w:r>
      <w:r>
        <w:rPr>
          <w:rFonts w:ascii="Times New Roman" w:eastAsia="Times New Roman" w:hAnsi="Times New Roman" w:cs="Times New Roman"/>
          <w:sz w:val="24"/>
          <w:szCs w:val="24"/>
          <w:lang w:eastAsia="vi-VN"/>
        </w:rPr>
        <w:t xml:space="preserve"> </w:t>
      </w:r>
      <w:r w:rsidR="00093D15" w:rsidRPr="00E02AE0">
        <w:rPr>
          <w:rFonts w:ascii="Times New Roman" w:eastAsia="Times New Roman" w:hAnsi="Times New Roman" w:cs="Times New Roman"/>
          <w:sz w:val="24"/>
          <w:szCs w:val="24"/>
          <w:lang w:val="vi-VN" w:eastAsia="vi-VN"/>
        </w:rPr>
        <w:t>Lực ma sát nghỉ tăng lên.</w:t>
      </w:r>
    </w:p>
    <w:p w:rsidR="005D415A" w:rsidRDefault="005D415A" w:rsidP="005D415A">
      <w:pPr>
        <w:tabs>
          <w:tab w:val="left" w:pos="181"/>
          <w:tab w:val="left" w:pos="2699"/>
          <w:tab w:val="left" w:pos="5222"/>
          <w:tab w:val="left" w:pos="7740"/>
        </w:tabs>
        <w:spacing w:beforeLines="20" w:before="48" w:afterLines="20" w:after="48" w:line="288" w:lineRule="auto"/>
        <w:ind w:left="181"/>
        <w:rPr>
          <w:rFonts w:ascii="Times New Roman" w:eastAsia="Times New Roman" w:hAnsi="Times New Roman" w:cs="Times New Roman"/>
          <w:sz w:val="24"/>
          <w:szCs w:val="24"/>
          <w:lang w:eastAsia="vi-VN"/>
        </w:rPr>
      </w:pPr>
      <w:r w:rsidRPr="005D415A">
        <w:rPr>
          <w:rFonts w:ascii="Times New Roman" w:eastAsia="Times New Roman" w:hAnsi="Times New Roman" w:cs="Times New Roman"/>
          <w:b/>
          <w:sz w:val="24"/>
          <w:szCs w:val="24"/>
          <w:lang w:eastAsia="vi-VN"/>
        </w:rPr>
        <w:t>D.</w:t>
      </w:r>
      <w:r>
        <w:rPr>
          <w:rFonts w:ascii="Times New Roman" w:eastAsia="Times New Roman" w:hAnsi="Times New Roman" w:cs="Times New Roman"/>
          <w:sz w:val="24"/>
          <w:szCs w:val="24"/>
          <w:lang w:eastAsia="vi-VN"/>
        </w:rPr>
        <w:t xml:space="preserve"> </w:t>
      </w:r>
      <w:r>
        <w:rPr>
          <w:rFonts w:ascii="Times New Roman" w:eastAsia="Times New Roman" w:hAnsi="Times New Roman" w:cs="Times New Roman"/>
          <w:sz w:val="24"/>
          <w:szCs w:val="24"/>
          <w:lang w:val="vi-VN" w:eastAsia="vi-VN"/>
        </w:rPr>
        <w:t>Hệ số ma sát sẽ tăng lên.</w:t>
      </w:r>
    </w:p>
    <w:p w:rsidR="00093D15" w:rsidRPr="00E02AE0" w:rsidRDefault="00093D15" w:rsidP="005D415A">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eastAsia="vi-VN"/>
        </w:rPr>
      </w:pPr>
      <w:r w:rsidRPr="005D415A">
        <w:rPr>
          <w:rFonts w:ascii="Times New Roman" w:eastAsia="Times New Roman" w:hAnsi="Times New Roman" w:cs="Times New Roman"/>
          <w:b/>
          <w:sz w:val="24"/>
          <w:szCs w:val="24"/>
          <w:lang w:val="vi-VN" w:eastAsia="vi-VN"/>
        </w:rPr>
        <w:t>Câu 40.</w:t>
      </w:r>
      <w:r w:rsidRPr="00E02AE0">
        <w:rPr>
          <w:rFonts w:ascii="Times New Roman" w:eastAsia="Times New Roman" w:hAnsi="Times New Roman" w:cs="Times New Roman"/>
          <w:sz w:val="24"/>
          <w:szCs w:val="24"/>
          <w:lang w:val="vi-VN" w:eastAsia="vi-VN"/>
        </w:rPr>
        <w:t xml:space="preserve"> Một vật có trọng lượng 240N được kéo trượt đều bởi lực 12N nằm ngang trên mặt sàn nhám nằm ngang. Hệ số ma sát trượt giữa vật với sàn là:</w:t>
      </w:r>
    </w:p>
    <w:p w:rsidR="00093D15" w:rsidRPr="005D415A" w:rsidRDefault="005D415A"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eastAsia="vi-VN"/>
        </w:rPr>
        <w:tab/>
      </w:r>
      <w:r w:rsidR="00093D15" w:rsidRPr="005D415A">
        <w:rPr>
          <w:rFonts w:ascii="Times New Roman" w:eastAsia="Times New Roman" w:hAnsi="Times New Roman" w:cs="Times New Roman"/>
          <w:b/>
          <w:sz w:val="24"/>
          <w:szCs w:val="24"/>
          <w:lang w:val="vi-VN" w:eastAsia="vi-VN"/>
        </w:rPr>
        <w:t>A.</w:t>
      </w:r>
      <w:r w:rsidR="00093D15" w:rsidRPr="00E02AE0">
        <w:rPr>
          <w:rFonts w:ascii="Times New Roman" w:eastAsia="Times New Roman" w:hAnsi="Times New Roman" w:cs="Times New Roman"/>
          <w:spacing w:val="-20"/>
          <w:sz w:val="24"/>
          <w:szCs w:val="24"/>
          <w:lang w:val="vi-VN" w:eastAsia="vi-VN"/>
        </w:rPr>
        <w:t>0</w:t>
      </w:r>
      <w:r w:rsidR="00093D15" w:rsidRPr="00E02AE0">
        <w:rPr>
          <w:rFonts w:ascii="Times New Roman" w:eastAsia="Times New Roman" w:hAnsi="Times New Roman" w:cs="Times New Roman"/>
          <w:sz w:val="24"/>
          <w:szCs w:val="24"/>
          <w:lang w:val="vi-VN" w:eastAsia="vi-VN"/>
        </w:rPr>
        <w:t>,</w:t>
      </w:r>
      <w:r w:rsidR="00093D15" w:rsidRPr="00E02AE0">
        <w:rPr>
          <w:rFonts w:ascii="Times New Roman" w:eastAsia="Times New Roman" w:hAnsi="Times New Roman" w:cs="Times New Roman"/>
          <w:spacing w:val="-20"/>
          <w:sz w:val="24"/>
          <w:szCs w:val="24"/>
          <w:lang w:val="vi-VN" w:eastAsia="vi-VN"/>
        </w:rPr>
        <w:t>24</w:t>
      </w:r>
      <w:r w:rsidR="00093D15" w:rsidRPr="00E02AE0">
        <w:rPr>
          <w:rFonts w:ascii="Times New Roman" w:eastAsia="Times New Roman" w:hAnsi="Times New Roman" w:cs="Times New Roman"/>
          <w:sz w:val="24"/>
          <w:szCs w:val="24"/>
          <w:lang w:val="vi-VN" w:eastAsia="vi-VN"/>
        </w:rPr>
        <w:t>.</w:t>
      </w:r>
      <w:r w:rsidR="00093D15" w:rsidRPr="00E02AE0">
        <w:rPr>
          <w:rFonts w:ascii="Times New Roman" w:eastAsia="Times New Roman" w:hAnsi="Times New Roman" w:cs="Times New Roman"/>
          <w:sz w:val="24"/>
          <w:szCs w:val="24"/>
          <w:lang w:val="vi-VN" w:eastAsia="vi-VN"/>
        </w:rPr>
        <w:tab/>
      </w:r>
      <w:r w:rsidR="00093D15" w:rsidRPr="00E02AE0">
        <w:rPr>
          <w:rFonts w:ascii="Times New Roman" w:eastAsia="Times New Roman" w:hAnsi="Times New Roman" w:cs="Times New Roman"/>
          <w:b/>
          <w:bCs/>
          <w:sz w:val="24"/>
          <w:szCs w:val="24"/>
          <w:lang w:val="vi-VN" w:eastAsia="vi-VN"/>
        </w:rPr>
        <w:t>B.</w:t>
      </w:r>
      <w:r>
        <w:rPr>
          <w:rFonts w:ascii="Times New Roman" w:eastAsia="Times New Roman" w:hAnsi="Times New Roman" w:cs="Times New Roman"/>
          <w:b/>
          <w:bCs/>
          <w:sz w:val="24"/>
          <w:szCs w:val="24"/>
          <w:lang w:eastAsia="vi-VN"/>
        </w:rPr>
        <w:t xml:space="preserve"> </w:t>
      </w:r>
      <w:r w:rsidR="00093D15" w:rsidRPr="005D415A">
        <w:rPr>
          <w:rFonts w:ascii="Times New Roman" w:eastAsia="Times New Roman" w:hAnsi="Times New Roman" w:cs="Times New Roman"/>
          <w:bCs/>
          <w:sz w:val="24"/>
          <w:szCs w:val="24"/>
          <w:lang w:val="vi-VN" w:eastAsia="vi-VN"/>
        </w:rPr>
        <w:t>0,12.</w:t>
      </w:r>
      <w:r w:rsidR="00093D15" w:rsidRPr="00E02AE0">
        <w:rPr>
          <w:rFonts w:ascii="Times New Roman" w:eastAsia="Times New Roman" w:hAnsi="Times New Roman" w:cs="Times New Roman"/>
          <w:b/>
          <w:bCs/>
          <w:sz w:val="24"/>
          <w:szCs w:val="24"/>
          <w:lang w:val="vi-VN" w:eastAsia="vi-VN"/>
        </w:rPr>
        <w:t xml:space="preserve"> </w:t>
      </w:r>
      <w:r>
        <w:rPr>
          <w:rFonts w:ascii="Times New Roman" w:eastAsia="Times New Roman" w:hAnsi="Times New Roman" w:cs="Times New Roman"/>
          <w:b/>
          <w:bCs/>
          <w:sz w:val="24"/>
          <w:szCs w:val="24"/>
          <w:lang w:eastAsia="vi-VN"/>
        </w:rPr>
        <w:tab/>
      </w:r>
      <w:r w:rsidRPr="005D415A">
        <w:rPr>
          <w:rFonts w:ascii="Times New Roman" w:eastAsia="Times New Roman" w:hAnsi="Times New Roman" w:cs="Times New Roman"/>
          <w:b/>
          <w:sz w:val="24"/>
          <w:szCs w:val="24"/>
          <w:lang w:eastAsia="vi-VN"/>
        </w:rPr>
        <w:t>C</w:t>
      </w:r>
      <w:r w:rsidR="00093D15" w:rsidRPr="005D415A">
        <w:rPr>
          <w:rFonts w:ascii="Times New Roman" w:eastAsia="Times New Roman" w:hAnsi="Times New Roman" w:cs="Times New Roman"/>
          <w:b/>
          <w:sz w:val="24"/>
          <w:szCs w:val="24"/>
          <w:lang w:val="vi-VN" w:eastAsia="vi-VN"/>
        </w:rPr>
        <w:t>.</w:t>
      </w:r>
      <w:r w:rsidR="00093D15" w:rsidRPr="00E02AE0">
        <w:rPr>
          <w:rFonts w:ascii="Times New Roman" w:eastAsia="Times New Roman" w:hAnsi="Times New Roman" w:cs="Times New Roman"/>
          <w:sz w:val="24"/>
          <w:szCs w:val="24"/>
          <w:lang w:val="vi-VN" w:eastAsia="vi-VN"/>
        </w:rPr>
        <w:t xml:space="preserve"> 0,05. </w:t>
      </w:r>
      <w:r>
        <w:rPr>
          <w:rFonts w:ascii="Times New Roman" w:eastAsia="Times New Roman" w:hAnsi="Times New Roman" w:cs="Times New Roman"/>
          <w:sz w:val="24"/>
          <w:szCs w:val="24"/>
          <w:lang w:eastAsia="vi-VN"/>
        </w:rPr>
        <w:tab/>
      </w:r>
      <w:r w:rsidR="00093D15" w:rsidRPr="005D415A">
        <w:rPr>
          <w:rFonts w:ascii="Times New Roman" w:eastAsia="Times New Roman" w:hAnsi="Times New Roman" w:cs="Times New Roman"/>
          <w:b/>
          <w:sz w:val="24"/>
          <w:szCs w:val="24"/>
          <w:lang w:val="vi-VN" w:eastAsia="vi-VN"/>
        </w:rPr>
        <w:t xml:space="preserve">D. </w:t>
      </w:r>
      <w:r w:rsidR="00093D15" w:rsidRPr="005D415A">
        <w:rPr>
          <w:rFonts w:ascii="Times New Roman" w:eastAsia="Times New Roman" w:hAnsi="Times New Roman" w:cs="Times New Roman"/>
          <w:bCs/>
          <w:sz w:val="24"/>
          <w:szCs w:val="24"/>
          <w:lang w:val="vi-VN" w:eastAsia="vi-VN"/>
        </w:rPr>
        <w:t>0,01.</w:t>
      </w:r>
    </w:p>
    <w:p w:rsidR="00093D15" w:rsidRPr="00E02AE0" w:rsidRDefault="00093D15"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sidRPr="005D415A">
        <w:rPr>
          <w:rFonts w:ascii="Times New Roman" w:eastAsia="Times New Roman" w:hAnsi="Times New Roman" w:cs="Times New Roman"/>
          <w:b/>
          <w:sz w:val="24"/>
          <w:szCs w:val="24"/>
          <w:lang w:val="vi-VN" w:eastAsia="vi-VN"/>
        </w:rPr>
        <w:t>Câu 41.</w:t>
      </w:r>
      <w:r w:rsidRPr="00E02AE0">
        <w:rPr>
          <w:rFonts w:ascii="Times New Roman" w:eastAsia="Times New Roman" w:hAnsi="Times New Roman" w:cs="Times New Roman"/>
          <w:sz w:val="24"/>
          <w:szCs w:val="24"/>
          <w:lang w:val="vi-VN" w:eastAsia="vi-VN"/>
        </w:rPr>
        <w:t xml:space="preserve"> Một vật đặt nằm yên trên một tấm bảng nhám dài 50cm. Khi nâng một đầu của tấm bảng lên cao 30cm thì vật bắt đầu trượt tr</w:t>
      </w:r>
      <w:r w:rsidR="005D415A">
        <w:rPr>
          <w:rFonts w:ascii="Times New Roman" w:eastAsia="Times New Roman" w:hAnsi="Times New Roman" w:cs="Times New Roman"/>
          <w:sz w:val="24"/>
          <w:szCs w:val="24"/>
          <w:lang w:val="vi-VN" w:eastAsia="vi-VN"/>
        </w:rPr>
        <w:t>ên tấm bảng. Coi lực ma sát ngh</w:t>
      </w:r>
      <w:r w:rsidR="005D415A">
        <w:rPr>
          <w:rFonts w:ascii="Times New Roman" w:eastAsia="Times New Roman" w:hAnsi="Times New Roman" w:cs="Times New Roman"/>
          <w:sz w:val="24"/>
          <w:szCs w:val="24"/>
          <w:lang w:eastAsia="vi-VN"/>
        </w:rPr>
        <w:t>ỉ</w:t>
      </w:r>
      <w:r w:rsidRPr="00E02AE0">
        <w:rPr>
          <w:rFonts w:ascii="Times New Roman" w:eastAsia="Times New Roman" w:hAnsi="Times New Roman" w:cs="Times New Roman"/>
          <w:sz w:val="24"/>
          <w:szCs w:val="24"/>
          <w:lang w:val="vi-VN" w:eastAsia="vi-VN"/>
        </w:rPr>
        <w:t xml:space="preserve"> cực đại bằng lực ma sát trượt. Hệ số ma sát trượt là</w:t>
      </w:r>
    </w:p>
    <w:p w:rsidR="005D415A" w:rsidRDefault="005D415A"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eastAsia="vi-VN"/>
        </w:rPr>
      </w:pPr>
      <w:r>
        <w:rPr>
          <w:rFonts w:ascii="Times New Roman" w:eastAsia="Times New Roman" w:hAnsi="Times New Roman" w:cs="Times New Roman"/>
          <w:b/>
          <w:sz w:val="24"/>
          <w:szCs w:val="24"/>
          <w:lang w:eastAsia="vi-VN"/>
        </w:rPr>
        <w:tab/>
      </w:r>
      <w:r w:rsidR="00093D15" w:rsidRPr="005D415A">
        <w:rPr>
          <w:rFonts w:ascii="Times New Roman" w:eastAsia="Times New Roman" w:hAnsi="Times New Roman" w:cs="Times New Roman"/>
          <w:b/>
          <w:sz w:val="24"/>
          <w:szCs w:val="24"/>
          <w:lang w:val="vi-VN" w:eastAsia="vi-VN"/>
        </w:rPr>
        <w:t>A.</w:t>
      </w:r>
      <w:r w:rsidR="00093D15" w:rsidRPr="00E02AE0">
        <w:rPr>
          <w:rFonts w:ascii="Times New Roman" w:eastAsia="Times New Roman" w:hAnsi="Times New Roman" w:cs="Times New Roman"/>
          <w:sz w:val="24"/>
          <w:szCs w:val="24"/>
          <w:lang w:val="vi-VN" w:eastAsia="vi-VN"/>
        </w:rPr>
        <w:t xml:space="preserve"> 0,25.</w:t>
      </w:r>
      <w:r>
        <w:rPr>
          <w:rFonts w:ascii="Times New Roman" w:eastAsia="Times New Roman" w:hAnsi="Times New Roman" w:cs="Times New Roman"/>
          <w:sz w:val="24"/>
          <w:szCs w:val="24"/>
          <w:lang w:eastAsia="vi-VN"/>
        </w:rPr>
        <w:tab/>
      </w:r>
      <w:r w:rsidR="00093D15" w:rsidRPr="00E02AE0">
        <w:rPr>
          <w:rFonts w:ascii="Times New Roman" w:eastAsia="Times New Roman" w:hAnsi="Times New Roman" w:cs="Times New Roman"/>
          <w:sz w:val="24"/>
          <w:szCs w:val="24"/>
          <w:lang w:val="vi-VN" w:eastAsia="vi-VN"/>
        </w:rPr>
        <w:t xml:space="preserve"> </w:t>
      </w:r>
      <w:r w:rsidR="00093D15" w:rsidRPr="005D415A">
        <w:rPr>
          <w:rFonts w:ascii="Times New Roman" w:eastAsia="Times New Roman" w:hAnsi="Times New Roman" w:cs="Times New Roman"/>
          <w:b/>
          <w:sz w:val="24"/>
          <w:szCs w:val="24"/>
          <w:lang w:val="vi-VN" w:eastAsia="vi-VN"/>
        </w:rPr>
        <w:t>B.</w:t>
      </w:r>
      <w:r w:rsidR="00093D15" w:rsidRPr="00E02AE0">
        <w:rPr>
          <w:rFonts w:ascii="Times New Roman" w:eastAsia="Times New Roman" w:hAnsi="Times New Roman" w:cs="Times New Roman"/>
          <w:sz w:val="24"/>
          <w:szCs w:val="24"/>
          <w:lang w:val="vi-VN" w:eastAsia="vi-VN"/>
        </w:rPr>
        <w:t xml:space="preserve"> 0,4.</w:t>
      </w:r>
      <w:r>
        <w:rPr>
          <w:rFonts w:ascii="Times New Roman" w:eastAsia="Times New Roman" w:hAnsi="Times New Roman" w:cs="Times New Roman"/>
          <w:sz w:val="24"/>
          <w:szCs w:val="24"/>
          <w:lang w:eastAsia="vi-VN"/>
        </w:rPr>
        <w:tab/>
      </w:r>
      <w:r w:rsidRPr="005D415A">
        <w:rPr>
          <w:rFonts w:ascii="Times New Roman" w:eastAsia="Times New Roman" w:hAnsi="Times New Roman" w:cs="Times New Roman"/>
          <w:b/>
          <w:sz w:val="24"/>
          <w:szCs w:val="24"/>
          <w:lang w:eastAsia="vi-VN"/>
        </w:rPr>
        <w:t>C.</w:t>
      </w:r>
      <w:r>
        <w:rPr>
          <w:rFonts w:ascii="Times New Roman" w:eastAsia="Times New Roman" w:hAnsi="Times New Roman" w:cs="Times New Roman"/>
          <w:sz w:val="24"/>
          <w:szCs w:val="24"/>
          <w:lang w:eastAsia="vi-VN"/>
        </w:rPr>
        <w:t xml:space="preserve"> 0,05.</w:t>
      </w:r>
      <w:r>
        <w:rPr>
          <w:rFonts w:ascii="Times New Roman" w:eastAsia="Times New Roman" w:hAnsi="Times New Roman" w:cs="Times New Roman"/>
          <w:sz w:val="24"/>
          <w:szCs w:val="24"/>
          <w:lang w:eastAsia="vi-VN"/>
        </w:rPr>
        <w:tab/>
      </w:r>
      <w:r w:rsidRPr="005D415A">
        <w:rPr>
          <w:rFonts w:ascii="Times New Roman" w:eastAsia="Times New Roman" w:hAnsi="Times New Roman" w:cs="Times New Roman"/>
          <w:b/>
          <w:sz w:val="24"/>
          <w:szCs w:val="24"/>
          <w:lang w:eastAsia="vi-VN"/>
        </w:rPr>
        <w:t>D.</w:t>
      </w:r>
      <w:r>
        <w:rPr>
          <w:rFonts w:ascii="Times New Roman" w:eastAsia="Times New Roman" w:hAnsi="Times New Roman" w:cs="Times New Roman"/>
          <w:sz w:val="24"/>
          <w:szCs w:val="24"/>
          <w:lang w:eastAsia="vi-VN"/>
        </w:rPr>
        <w:t xml:space="preserve"> 0,01</w:t>
      </w:r>
      <w:r w:rsidR="00093D15" w:rsidRPr="00E02AE0">
        <w:rPr>
          <w:rFonts w:ascii="Times New Roman" w:eastAsia="Times New Roman" w:hAnsi="Times New Roman" w:cs="Times New Roman"/>
          <w:sz w:val="24"/>
          <w:szCs w:val="24"/>
          <w:lang w:val="vi-VN" w:eastAsia="vi-VN"/>
        </w:rPr>
        <w:t xml:space="preserve"> </w:t>
      </w:r>
    </w:p>
    <w:p w:rsidR="00093D15" w:rsidRPr="00E02AE0" w:rsidRDefault="00093D15"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sidRPr="005D415A">
        <w:rPr>
          <w:rFonts w:ascii="Times New Roman" w:eastAsia="Times New Roman" w:hAnsi="Times New Roman" w:cs="Times New Roman"/>
          <w:b/>
          <w:sz w:val="24"/>
          <w:szCs w:val="24"/>
          <w:lang w:val="vi-VN" w:eastAsia="vi-VN"/>
        </w:rPr>
        <w:t>Câu 42.</w:t>
      </w:r>
      <w:r w:rsidRPr="00E02AE0">
        <w:rPr>
          <w:rFonts w:ascii="Times New Roman" w:eastAsia="Times New Roman" w:hAnsi="Times New Roman" w:cs="Times New Roman"/>
          <w:sz w:val="24"/>
          <w:szCs w:val="24"/>
          <w:lang w:val="vi-VN" w:eastAsia="vi-VN"/>
        </w:rPr>
        <w:t xml:space="preserve"> Có 5 tấm thép giống nhau xếp chồng lên nhau. Khối lượng mỗi tấm là </w:t>
      </w:r>
      <w:r w:rsidRPr="00E02AE0">
        <w:rPr>
          <w:rFonts w:ascii="Times New Roman" w:eastAsia="Times New Roman" w:hAnsi="Times New Roman" w:cs="Times New Roman"/>
          <w:i/>
          <w:iCs/>
          <w:sz w:val="24"/>
          <w:szCs w:val="24"/>
          <w:lang w:val="vi-VN" w:eastAsia="vi-VN"/>
        </w:rPr>
        <w:t>m =</w:t>
      </w:r>
      <w:r w:rsidRPr="00E02AE0">
        <w:rPr>
          <w:rFonts w:ascii="Times New Roman" w:eastAsia="Times New Roman" w:hAnsi="Times New Roman" w:cs="Times New Roman"/>
          <w:sz w:val="24"/>
          <w:szCs w:val="24"/>
          <w:lang w:val="vi-VN" w:eastAsia="vi-VN"/>
        </w:rPr>
        <w:t xml:space="preserve"> 5kg và</w:t>
      </w:r>
    </w:p>
    <w:p w:rsidR="00093D15" w:rsidRDefault="00093D15"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eastAsia="vi-VN"/>
        </w:rPr>
      </w:pPr>
      <w:r w:rsidRPr="00E02AE0">
        <w:rPr>
          <w:rFonts w:ascii="Times New Roman" w:eastAsia="Times New Roman" w:hAnsi="Times New Roman" w:cs="Times New Roman"/>
          <w:sz w:val="24"/>
          <w:szCs w:val="24"/>
          <w:lang w:val="vi-VN" w:eastAsia="vi-VN"/>
        </w:rPr>
        <w:t>hệ s</w:t>
      </w:r>
      <w:r w:rsidR="00844861">
        <w:rPr>
          <w:rFonts w:ascii="Times New Roman" w:eastAsia="Times New Roman" w:hAnsi="Times New Roman" w:cs="Times New Roman"/>
          <w:sz w:val="24"/>
          <w:szCs w:val="24"/>
          <w:lang w:val="vi-VN" w:eastAsia="vi-VN"/>
        </w:rPr>
        <w:t xml:space="preserve">ố ma sát giữa các tấm là </w:t>
      </w:r>
      <w:r w:rsidR="00844861" w:rsidRPr="005D415A">
        <w:rPr>
          <w:rFonts w:ascii="Times New Roman" w:eastAsia="Times New Roman" w:hAnsi="Times New Roman" w:cs="Times New Roman"/>
          <w:position w:val="-10"/>
          <w:sz w:val="24"/>
          <w:szCs w:val="24"/>
          <w:lang w:val="vi-VN" w:eastAsia="vi-VN"/>
        </w:rPr>
        <w:object w:dxaOrig="780" w:dyaOrig="320">
          <v:shape id="_x0000_i1168" type="#_x0000_t75" style="width:39pt;height:15.75pt" o:ole="">
            <v:imagedata r:id="rId304" o:title=""/>
          </v:shape>
          <o:OLEObject Type="Embed" ProgID="Equation.DSMT4" ShapeID="_x0000_i1168" DrawAspect="Content" ObjectID="_1692086818" r:id="rId305"/>
        </w:object>
      </w:r>
      <w:r w:rsidRPr="00E02AE0">
        <w:rPr>
          <w:rFonts w:ascii="Times New Roman" w:eastAsia="Times New Roman" w:hAnsi="Times New Roman" w:cs="Times New Roman"/>
          <w:sz w:val="24"/>
          <w:szCs w:val="24"/>
          <w:lang w:val="vi-VN" w:eastAsia="vi-VN"/>
        </w:rPr>
        <w:t xml:space="preserve">. Lấy </w:t>
      </w:r>
      <w:r w:rsidR="00844861">
        <w:rPr>
          <w:rFonts w:ascii="Times New Roman" w:eastAsia="Times New Roman" w:hAnsi="Times New Roman" w:cs="Times New Roman"/>
          <w:i/>
          <w:iCs/>
          <w:sz w:val="24"/>
          <w:szCs w:val="24"/>
          <w:lang w:val="vi-VN" w:eastAsia="vi-VN"/>
        </w:rPr>
        <w:t xml:space="preserve">g </w:t>
      </w:r>
      <w:r w:rsidR="00844861">
        <w:rPr>
          <w:rFonts w:ascii="Times New Roman" w:eastAsia="Times New Roman" w:hAnsi="Times New Roman" w:cs="Times New Roman"/>
          <w:i/>
          <w:iCs/>
          <w:sz w:val="24"/>
          <w:szCs w:val="24"/>
          <w:lang w:eastAsia="vi-VN"/>
        </w:rPr>
        <w:t xml:space="preserve">= </w:t>
      </w:r>
      <w:r w:rsidR="00844861" w:rsidRPr="00844861">
        <w:rPr>
          <w:rFonts w:ascii="Times New Roman" w:eastAsia="Times New Roman" w:hAnsi="Times New Roman" w:cs="Times New Roman"/>
          <w:iCs/>
          <w:sz w:val="24"/>
          <w:szCs w:val="24"/>
          <w:lang w:eastAsia="vi-VN"/>
        </w:rPr>
        <w:t>10</w:t>
      </w:r>
      <w:r w:rsidRPr="00E02AE0">
        <w:rPr>
          <w:rFonts w:ascii="Times New Roman" w:eastAsia="Times New Roman" w:hAnsi="Times New Roman" w:cs="Times New Roman"/>
          <w:sz w:val="24"/>
          <w:szCs w:val="24"/>
          <w:lang w:val="vi-VN" w:eastAsia="vi-VN"/>
        </w:rPr>
        <w:t>m/s</w:t>
      </w:r>
      <w:r w:rsidRPr="00E02AE0">
        <w:rPr>
          <w:rFonts w:ascii="Times New Roman" w:eastAsia="Times New Roman" w:hAnsi="Times New Roman" w:cs="Times New Roman"/>
          <w:sz w:val="24"/>
          <w:szCs w:val="24"/>
          <w:vertAlign w:val="superscript"/>
          <w:lang w:val="vi-VN" w:eastAsia="vi-VN"/>
        </w:rPr>
        <w:t>2</w:t>
      </w:r>
      <w:r w:rsidR="00844861">
        <w:rPr>
          <w:rFonts w:ascii="Times New Roman" w:eastAsia="Times New Roman" w:hAnsi="Times New Roman" w:cs="Times New Roman"/>
          <w:sz w:val="24"/>
          <w:szCs w:val="24"/>
          <w:lang w:val="vi-VN" w:eastAsia="vi-VN"/>
        </w:rPr>
        <w:t xml:space="preserve"> và coi l</w:t>
      </w:r>
      <w:r w:rsidR="00844861">
        <w:rPr>
          <w:rFonts w:ascii="Times New Roman" w:eastAsia="Times New Roman" w:hAnsi="Times New Roman" w:cs="Times New Roman"/>
          <w:sz w:val="24"/>
          <w:szCs w:val="24"/>
          <w:lang w:eastAsia="vi-VN"/>
        </w:rPr>
        <w:t>ự</w:t>
      </w:r>
      <w:r w:rsidR="00844861">
        <w:rPr>
          <w:rFonts w:ascii="Times New Roman" w:eastAsia="Times New Roman" w:hAnsi="Times New Roman" w:cs="Times New Roman"/>
          <w:sz w:val="24"/>
          <w:szCs w:val="24"/>
          <w:lang w:val="vi-VN" w:eastAsia="vi-VN"/>
        </w:rPr>
        <w:t>c ma sát ngh</w:t>
      </w:r>
      <w:r w:rsidR="00844861">
        <w:rPr>
          <w:rFonts w:ascii="Times New Roman" w:eastAsia="Times New Roman" w:hAnsi="Times New Roman" w:cs="Times New Roman"/>
          <w:sz w:val="24"/>
          <w:szCs w:val="24"/>
          <w:lang w:eastAsia="vi-VN"/>
        </w:rPr>
        <w:t>ỉ</w:t>
      </w:r>
      <w:r w:rsidRPr="00E02AE0">
        <w:rPr>
          <w:rFonts w:ascii="Times New Roman" w:eastAsia="Times New Roman" w:hAnsi="Times New Roman" w:cs="Times New Roman"/>
          <w:sz w:val="24"/>
          <w:szCs w:val="24"/>
          <w:lang w:val="vi-VN" w:eastAsia="vi-VN"/>
        </w:rPr>
        <w:t xml:space="preserve"> cực đại bằng lực ma sát trượt. Cần đặt một lực theo phương ngang tối thiêu bằng bao nhiêu để kéo 3 tấm trên cùng?</w:t>
      </w:r>
    </w:p>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sz w:val="24"/>
          <w:szCs w:val="24"/>
        </w:rPr>
      </w:pPr>
      <w:r>
        <w:rPr>
          <w:noProof/>
        </w:rPr>
        <w:drawing>
          <wp:inline distT="0" distB="0" distL="0" distR="0" wp14:anchorId="2871703E" wp14:editId="22EBB0B3">
            <wp:extent cx="2686050" cy="952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6"/>
                    <a:stretch>
                      <a:fillRect/>
                    </a:stretch>
                  </pic:blipFill>
                  <pic:spPr>
                    <a:xfrm>
                      <a:off x="0" y="0"/>
                      <a:ext cx="2686050" cy="952500"/>
                    </a:xfrm>
                    <a:prstGeom prst="rect">
                      <a:avLst/>
                    </a:prstGeom>
                  </pic:spPr>
                </pic:pic>
              </a:graphicData>
            </a:graphic>
          </wp:inline>
        </w:drawing>
      </w:r>
    </w:p>
    <w:p w:rsidR="00093D15" w:rsidRPr="00E02AE0" w:rsidRDefault="00844861"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ab/>
      </w:r>
      <w:r w:rsidR="00093D15" w:rsidRPr="00844861">
        <w:rPr>
          <w:rFonts w:ascii="Times New Roman" w:eastAsia="Times New Roman" w:hAnsi="Times New Roman" w:cs="Times New Roman"/>
          <w:b/>
          <w:sz w:val="24"/>
          <w:szCs w:val="24"/>
        </w:rPr>
        <w:t>A.</w:t>
      </w:r>
      <w:r w:rsidR="00093D15" w:rsidRPr="00E02AE0">
        <w:rPr>
          <w:rFonts w:ascii="Times New Roman" w:eastAsia="Times New Roman" w:hAnsi="Times New Roman" w:cs="Times New Roman"/>
          <w:sz w:val="24"/>
          <w:szCs w:val="24"/>
        </w:rPr>
        <w:t xml:space="preserve"> </w:t>
      </w:r>
      <w:r w:rsidR="00093D15" w:rsidRPr="00E02AE0">
        <w:rPr>
          <w:rFonts w:ascii="Times New Roman" w:eastAsia="Times New Roman" w:hAnsi="Times New Roman" w:cs="Times New Roman"/>
          <w:sz w:val="24"/>
          <w:szCs w:val="24"/>
          <w:lang w:val="vi-VN" w:eastAsia="vi-VN"/>
        </w:rPr>
        <w:t xml:space="preserve">30N. </w:t>
      </w:r>
      <w:r>
        <w:rPr>
          <w:rFonts w:ascii="Times New Roman" w:eastAsia="Times New Roman" w:hAnsi="Times New Roman" w:cs="Times New Roman"/>
          <w:sz w:val="24"/>
          <w:szCs w:val="24"/>
          <w:lang w:eastAsia="vi-VN"/>
        </w:rPr>
        <w:tab/>
      </w:r>
      <w:r w:rsidR="00093D15" w:rsidRPr="00844861">
        <w:rPr>
          <w:rFonts w:ascii="Times New Roman" w:eastAsia="Times New Roman" w:hAnsi="Times New Roman" w:cs="Times New Roman"/>
          <w:b/>
          <w:sz w:val="24"/>
          <w:szCs w:val="24"/>
          <w:lang w:val="vi-VN" w:eastAsia="vi-VN"/>
        </w:rPr>
        <w:t>B.</w:t>
      </w:r>
      <w:r w:rsidR="00093D15" w:rsidRPr="00E02AE0">
        <w:rPr>
          <w:rFonts w:ascii="Times New Roman" w:eastAsia="Times New Roman" w:hAnsi="Times New Roman" w:cs="Times New Roman"/>
          <w:sz w:val="24"/>
          <w:szCs w:val="24"/>
          <w:lang w:val="vi-VN" w:eastAsia="vi-VN"/>
        </w:rPr>
        <w:t xml:space="preserve"> 50N. </w:t>
      </w:r>
      <w:r>
        <w:rPr>
          <w:rFonts w:ascii="Times New Roman" w:eastAsia="Times New Roman" w:hAnsi="Times New Roman" w:cs="Times New Roman"/>
          <w:sz w:val="24"/>
          <w:szCs w:val="24"/>
          <w:lang w:eastAsia="vi-VN"/>
        </w:rPr>
        <w:tab/>
      </w:r>
      <w:r>
        <w:rPr>
          <w:rFonts w:ascii="Times New Roman" w:eastAsia="Times New Roman" w:hAnsi="Times New Roman" w:cs="Times New Roman"/>
          <w:b/>
          <w:bCs/>
          <w:sz w:val="24"/>
          <w:szCs w:val="24"/>
          <w:lang w:eastAsia="vi-VN"/>
        </w:rPr>
        <w:t>C</w:t>
      </w:r>
      <w:r w:rsidR="00093D15" w:rsidRPr="00E02AE0">
        <w:rPr>
          <w:rFonts w:ascii="Times New Roman" w:eastAsia="Times New Roman" w:hAnsi="Times New Roman" w:cs="Times New Roman"/>
          <w:b/>
          <w:bCs/>
          <w:sz w:val="24"/>
          <w:szCs w:val="24"/>
          <w:lang w:val="vi-VN" w:eastAsia="vi-VN"/>
        </w:rPr>
        <w:t xml:space="preserve">. </w:t>
      </w:r>
      <w:r w:rsidR="00093D15" w:rsidRPr="00E02AE0">
        <w:rPr>
          <w:rFonts w:ascii="Times New Roman" w:eastAsia="Times New Roman" w:hAnsi="Times New Roman" w:cs="Times New Roman"/>
          <w:sz w:val="24"/>
          <w:szCs w:val="24"/>
          <w:lang w:val="vi-VN" w:eastAsia="vi-VN"/>
        </w:rPr>
        <w:t xml:space="preserve">10N. </w:t>
      </w:r>
      <w:r>
        <w:rPr>
          <w:rFonts w:ascii="Times New Roman" w:eastAsia="Times New Roman" w:hAnsi="Times New Roman" w:cs="Times New Roman"/>
          <w:sz w:val="24"/>
          <w:szCs w:val="24"/>
          <w:lang w:eastAsia="vi-VN"/>
        </w:rPr>
        <w:tab/>
      </w:r>
      <w:r w:rsidR="00093D15" w:rsidRPr="00844861">
        <w:rPr>
          <w:rFonts w:ascii="Times New Roman" w:eastAsia="Times New Roman" w:hAnsi="Times New Roman" w:cs="Times New Roman"/>
          <w:b/>
          <w:sz w:val="24"/>
          <w:szCs w:val="24"/>
          <w:lang w:val="vi-VN" w:eastAsia="vi-VN"/>
        </w:rPr>
        <w:t>D.</w:t>
      </w:r>
      <w:r w:rsidR="00093D15" w:rsidRPr="00E02AE0">
        <w:rPr>
          <w:rFonts w:ascii="Times New Roman" w:eastAsia="Times New Roman" w:hAnsi="Times New Roman" w:cs="Times New Roman"/>
          <w:sz w:val="24"/>
          <w:szCs w:val="24"/>
          <w:lang w:val="vi-VN" w:eastAsia="vi-VN"/>
        </w:rPr>
        <w:t xml:space="preserve"> 20N.</w:t>
      </w:r>
    </w:p>
    <w:p w:rsidR="00093D15" w:rsidRPr="00E02AE0" w:rsidRDefault="00093D15"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sidRPr="00844861">
        <w:rPr>
          <w:rFonts w:ascii="Times New Roman" w:eastAsia="Times New Roman" w:hAnsi="Times New Roman" w:cs="Times New Roman"/>
          <w:b/>
          <w:sz w:val="24"/>
          <w:szCs w:val="24"/>
          <w:lang w:val="vi-VN" w:eastAsia="vi-VN"/>
        </w:rPr>
        <w:lastRenderedPageBreak/>
        <w:t>Câu 43.</w:t>
      </w:r>
      <w:r w:rsidRPr="00E02AE0">
        <w:rPr>
          <w:rFonts w:ascii="Times New Roman" w:eastAsia="Times New Roman" w:hAnsi="Times New Roman" w:cs="Times New Roman"/>
          <w:sz w:val="24"/>
          <w:szCs w:val="24"/>
          <w:lang w:val="vi-VN" w:eastAsia="vi-VN"/>
        </w:rPr>
        <w:t xml:space="preserve"> Có 5 tấm thép giống nhau xếp chồng lên nhau. Khối lượng mỗi tấm là </w:t>
      </w:r>
      <w:r w:rsidRPr="00E02AE0">
        <w:rPr>
          <w:rFonts w:ascii="Times New Roman" w:eastAsia="Times New Roman" w:hAnsi="Times New Roman" w:cs="Times New Roman"/>
          <w:i/>
          <w:iCs/>
          <w:sz w:val="24"/>
          <w:szCs w:val="24"/>
          <w:lang w:val="vi-VN" w:eastAsia="vi-VN"/>
        </w:rPr>
        <w:t>m =</w:t>
      </w:r>
      <w:r w:rsidRPr="00E02AE0">
        <w:rPr>
          <w:rFonts w:ascii="Times New Roman" w:eastAsia="Times New Roman" w:hAnsi="Times New Roman" w:cs="Times New Roman"/>
          <w:sz w:val="24"/>
          <w:szCs w:val="24"/>
          <w:lang w:val="vi-VN" w:eastAsia="vi-VN"/>
        </w:rPr>
        <w:t xml:space="preserve"> 5kg và hệ số ma sát giữa các tấm là</w:t>
      </w:r>
      <w:r w:rsidR="005D415A" w:rsidRPr="005D415A">
        <w:rPr>
          <w:rFonts w:ascii="Times New Roman" w:eastAsia="Times New Roman" w:hAnsi="Times New Roman" w:cs="Times New Roman"/>
          <w:position w:val="-10"/>
          <w:sz w:val="24"/>
          <w:szCs w:val="24"/>
          <w:lang w:val="vi-VN" w:eastAsia="vi-VN"/>
        </w:rPr>
        <w:object w:dxaOrig="780" w:dyaOrig="320">
          <v:shape id="_x0000_i1169" type="#_x0000_t75" style="width:39pt;height:15.75pt" o:ole="">
            <v:imagedata r:id="rId304" o:title=""/>
          </v:shape>
          <o:OLEObject Type="Embed" ProgID="Equation.DSMT4" ShapeID="_x0000_i1169" DrawAspect="Content" ObjectID="_1692086819" r:id="rId307"/>
        </w:object>
      </w:r>
      <w:r w:rsidRPr="00E02AE0">
        <w:rPr>
          <w:rFonts w:ascii="Times New Roman" w:eastAsia="Times New Roman" w:hAnsi="Times New Roman" w:cs="Times New Roman"/>
          <w:sz w:val="24"/>
          <w:szCs w:val="24"/>
          <w:lang w:val="vi-VN" w:eastAsia="vi-VN"/>
        </w:rPr>
        <w:t xml:space="preserve">. Lấy </w:t>
      </w:r>
      <w:r w:rsidRPr="00E02AE0">
        <w:rPr>
          <w:rFonts w:ascii="Times New Roman" w:eastAsia="Times New Roman" w:hAnsi="Times New Roman" w:cs="Times New Roman"/>
          <w:i/>
          <w:iCs/>
          <w:sz w:val="24"/>
          <w:szCs w:val="24"/>
          <w:lang w:val="vi-VN" w:eastAsia="vi-VN"/>
        </w:rPr>
        <w:t>g =</w:t>
      </w:r>
      <w:r w:rsidRPr="00E02AE0">
        <w:rPr>
          <w:rFonts w:ascii="Times New Roman" w:eastAsia="Times New Roman" w:hAnsi="Times New Roman" w:cs="Times New Roman"/>
          <w:sz w:val="24"/>
          <w:szCs w:val="24"/>
          <w:lang w:val="vi-VN" w:eastAsia="vi-VN"/>
        </w:rPr>
        <w:t xml:space="preserve"> 10m/s</w:t>
      </w:r>
      <w:r w:rsidRPr="00E02AE0">
        <w:rPr>
          <w:rFonts w:ascii="Times New Roman" w:eastAsia="Times New Roman" w:hAnsi="Times New Roman" w:cs="Times New Roman"/>
          <w:sz w:val="24"/>
          <w:szCs w:val="24"/>
          <w:vertAlign w:val="superscript"/>
          <w:lang w:val="vi-VN" w:eastAsia="vi-VN"/>
        </w:rPr>
        <w:t>2</w:t>
      </w:r>
      <w:r w:rsidRPr="00E02AE0">
        <w:rPr>
          <w:rFonts w:ascii="Times New Roman" w:eastAsia="Times New Roman" w:hAnsi="Times New Roman" w:cs="Times New Roman"/>
          <w:sz w:val="24"/>
          <w:szCs w:val="24"/>
          <w:lang w:val="vi-VN" w:eastAsia="vi-VN"/>
        </w:rPr>
        <w:t xml:space="preserve"> </w:t>
      </w:r>
      <w:r w:rsidR="00844861">
        <w:rPr>
          <w:rFonts w:ascii="Times New Roman" w:eastAsia="Times New Roman" w:hAnsi="Times New Roman" w:cs="Times New Roman"/>
          <w:sz w:val="24"/>
          <w:szCs w:val="24"/>
          <w:lang w:val="vi-VN" w:eastAsia="vi-VN"/>
        </w:rPr>
        <w:t>và coi lực ma sát ngh</w:t>
      </w:r>
      <w:r w:rsidR="00844861">
        <w:rPr>
          <w:rFonts w:ascii="Times New Roman" w:eastAsia="Times New Roman" w:hAnsi="Times New Roman" w:cs="Times New Roman"/>
          <w:sz w:val="24"/>
          <w:szCs w:val="24"/>
          <w:lang w:eastAsia="vi-VN"/>
        </w:rPr>
        <w:t>ỉ</w:t>
      </w:r>
      <w:r w:rsidRPr="00E02AE0">
        <w:rPr>
          <w:rFonts w:ascii="Times New Roman" w:eastAsia="Times New Roman" w:hAnsi="Times New Roman" w:cs="Times New Roman"/>
          <w:sz w:val="24"/>
          <w:szCs w:val="24"/>
          <w:lang w:val="vi-VN" w:eastAsia="vi-VN"/>
        </w:rPr>
        <w:t xml:space="preserve"> cực đại bằng lực ma sát trượt. Cần đặt một lực theo phương n</w:t>
      </w:r>
      <w:r w:rsidR="00844861">
        <w:rPr>
          <w:rFonts w:ascii="Times New Roman" w:eastAsia="Times New Roman" w:hAnsi="Times New Roman" w:cs="Times New Roman"/>
          <w:sz w:val="24"/>
          <w:szCs w:val="24"/>
          <w:lang w:val="vi-VN" w:eastAsia="vi-VN"/>
        </w:rPr>
        <w:t xml:space="preserve">gang tối thiểu bằng bao nhiêu </w:t>
      </w:r>
      <w:r w:rsidR="00844861">
        <w:rPr>
          <w:rFonts w:ascii="Times New Roman" w:eastAsia="Times New Roman" w:hAnsi="Times New Roman" w:cs="Times New Roman"/>
          <w:sz w:val="24"/>
          <w:szCs w:val="24"/>
          <w:lang w:eastAsia="vi-VN"/>
        </w:rPr>
        <w:t>để</w:t>
      </w:r>
      <w:r w:rsidRPr="00E02AE0">
        <w:rPr>
          <w:rFonts w:ascii="Times New Roman" w:eastAsia="Times New Roman" w:hAnsi="Times New Roman" w:cs="Times New Roman"/>
          <w:sz w:val="24"/>
          <w:szCs w:val="24"/>
          <w:lang w:val="vi-VN" w:eastAsia="vi-VN"/>
        </w:rPr>
        <w:t xml:space="preserve"> kéo tấm thứ ba?</w:t>
      </w:r>
    </w:p>
    <w:p w:rsidR="00093D15" w:rsidRPr="00E02AE0" w:rsidRDefault="00844861"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ab/>
      </w:r>
      <w:r w:rsidR="00093D15" w:rsidRPr="00844861">
        <w:rPr>
          <w:rFonts w:ascii="Times New Roman" w:eastAsia="Times New Roman" w:hAnsi="Times New Roman" w:cs="Times New Roman"/>
          <w:b/>
          <w:sz w:val="24"/>
          <w:szCs w:val="24"/>
        </w:rPr>
        <w:t>A.</w:t>
      </w:r>
      <w:r w:rsidR="00093D15" w:rsidRPr="00E02AE0">
        <w:rPr>
          <w:rFonts w:ascii="Times New Roman" w:eastAsia="Times New Roman" w:hAnsi="Times New Roman" w:cs="Times New Roman"/>
          <w:sz w:val="24"/>
          <w:szCs w:val="24"/>
        </w:rPr>
        <w:t xml:space="preserve"> </w:t>
      </w:r>
      <w:r w:rsidR="00093D15" w:rsidRPr="00E02AE0">
        <w:rPr>
          <w:rFonts w:ascii="Times New Roman" w:eastAsia="Times New Roman" w:hAnsi="Times New Roman" w:cs="Times New Roman"/>
          <w:sz w:val="24"/>
          <w:szCs w:val="24"/>
          <w:lang w:val="vi-VN" w:eastAsia="vi-VN"/>
        </w:rPr>
        <w:t xml:space="preserve">30N. </w:t>
      </w:r>
      <w:r>
        <w:rPr>
          <w:rFonts w:ascii="Times New Roman" w:eastAsia="Times New Roman" w:hAnsi="Times New Roman" w:cs="Times New Roman"/>
          <w:sz w:val="24"/>
          <w:szCs w:val="24"/>
          <w:lang w:eastAsia="vi-VN"/>
        </w:rPr>
        <w:tab/>
      </w:r>
      <w:r w:rsidR="00093D15" w:rsidRPr="00844861">
        <w:rPr>
          <w:rFonts w:ascii="Times New Roman" w:eastAsia="Times New Roman" w:hAnsi="Times New Roman" w:cs="Times New Roman"/>
          <w:b/>
          <w:sz w:val="24"/>
          <w:szCs w:val="24"/>
          <w:lang w:val="vi-VN" w:eastAsia="vi-VN"/>
        </w:rPr>
        <w:t>B.</w:t>
      </w:r>
      <w:r w:rsidR="00093D15" w:rsidRPr="00E02AE0">
        <w:rPr>
          <w:rFonts w:ascii="Times New Roman" w:eastAsia="Times New Roman" w:hAnsi="Times New Roman" w:cs="Times New Roman"/>
          <w:sz w:val="24"/>
          <w:szCs w:val="24"/>
          <w:lang w:val="vi-VN" w:eastAsia="vi-VN"/>
        </w:rPr>
        <w:t xml:space="preserve"> 50N. </w:t>
      </w:r>
      <w:r>
        <w:rPr>
          <w:rFonts w:ascii="Times New Roman" w:eastAsia="Times New Roman" w:hAnsi="Times New Roman" w:cs="Times New Roman"/>
          <w:sz w:val="24"/>
          <w:szCs w:val="24"/>
          <w:lang w:eastAsia="vi-VN"/>
        </w:rPr>
        <w:tab/>
      </w:r>
      <w:r>
        <w:rPr>
          <w:rFonts w:ascii="Times New Roman" w:eastAsia="Times New Roman" w:hAnsi="Times New Roman" w:cs="Times New Roman"/>
          <w:b/>
          <w:bCs/>
          <w:sz w:val="24"/>
          <w:szCs w:val="24"/>
          <w:lang w:eastAsia="vi-VN"/>
        </w:rPr>
        <w:t>C</w:t>
      </w:r>
      <w:r w:rsidR="00093D15" w:rsidRPr="00E02AE0">
        <w:rPr>
          <w:rFonts w:ascii="Times New Roman" w:eastAsia="Times New Roman" w:hAnsi="Times New Roman" w:cs="Times New Roman"/>
          <w:b/>
          <w:bCs/>
          <w:sz w:val="24"/>
          <w:szCs w:val="24"/>
          <w:lang w:val="vi-VN" w:eastAsia="vi-VN"/>
        </w:rPr>
        <w:t xml:space="preserve">. </w:t>
      </w:r>
      <w:r w:rsidR="00093D15" w:rsidRPr="00E02AE0">
        <w:rPr>
          <w:rFonts w:ascii="Times New Roman" w:eastAsia="Times New Roman" w:hAnsi="Times New Roman" w:cs="Times New Roman"/>
          <w:sz w:val="24"/>
          <w:szCs w:val="24"/>
          <w:lang w:val="vi-VN" w:eastAsia="vi-VN"/>
        </w:rPr>
        <w:t>10N.</w:t>
      </w:r>
      <w:r>
        <w:rPr>
          <w:rFonts w:ascii="Times New Roman" w:eastAsia="Times New Roman" w:hAnsi="Times New Roman" w:cs="Times New Roman"/>
          <w:sz w:val="24"/>
          <w:szCs w:val="24"/>
          <w:lang w:eastAsia="vi-VN"/>
        </w:rPr>
        <w:tab/>
      </w:r>
      <w:r w:rsidR="00093D15" w:rsidRPr="00E02AE0">
        <w:rPr>
          <w:rFonts w:ascii="Times New Roman" w:eastAsia="Times New Roman" w:hAnsi="Times New Roman" w:cs="Times New Roman"/>
          <w:sz w:val="24"/>
          <w:szCs w:val="24"/>
          <w:lang w:val="vi-VN" w:eastAsia="vi-VN"/>
        </w:rPr>
        <w:t xml:space="preserve"> </w:t>
      </w:r>
      <w:r w:rsidR="00093D15" w:rsidRPr="00844861">
        <w:rPr>
          <w:rFonts w:ascii="Times New Roman" w:eastAsia="Times New Roman" w:hAnsi="Times New Roman" w:cs="Times New Roman"/>
          <w:b/>
          <w:sz w:val="24"/>
          <w:szCs w:val="24"/>
          <w:lang w:val="vi-VN" w:eastAsia="vi-VN"/>
        </w:rPr>
        <w:t>D.</w:t>
      </w:r>
      <w:r w:rsidR="00093D15" w:rsidRPr="00E02AE0">
        <w:rPr>
          <w:rFonts w:ascii="Times New Roman" w:eastAsia="Times New Roman" w:hAnsi="Times New Roman" w:cs="Times New Roman"/>
          <w:sz w:val="24"/>
          <w:szCs w:val="24"/>
          <w:lang w:val="vi-VN" w:eastAsia="vi-VN"/>
        </w:rPr>
        <w:t xml:space="preserve"> 20N.</w:t>
      </w:r>
    </w:p>
    <w:p w:rsidR="00093D15" w:rsidRPr="00E02AE0" w:rsidRDefault="00093D15"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lang w:val="vi-VN"/>
        </w:rPr>
      </w:pPr>
      <w:r w:rsidRPr="00844861">
        <w:rPr>
          <w:rFonts w:ascii="Times New Roman" w:eastAsia="Times New Roman" w:hAnsi="Times New Roman" w:cs="Times New Roman"/>
          <w:b/>
          <w:sz w:val="24"/>
          <w:szCs w:val="24"/>
          <w:lang w:val="vi-VN" w:eastAsia="vi-VN"/>
        </w:rPr>
        <w:t>Câu 44.</w:t>
      </w:r>
      <w:r w:rsidR="00844861">
        <w:rPr>
          <w:rFonts w:ascii="Times New Roman" w:eastAsia="Times New Roman" w:hAnsi="Times New Roman" w:cs="Times New Roman"/>
          <w:sz w:val="24"/>
          <w:szCs w:val="24"/>
          <w:lang w:val="vi-VN" w:eastAsia="vi-VN"/>
        </w:rPr>
        <w:t xml:space="preserve"> Có hai chất đi</w:t>
      </w:r>
      <w:r w:rsidR="00844861">
        <w:rPr>
          <w:rFonts w:ascii="Times New Roman" w:eastAsia="Times New Roman" w:hAnsi="Times New Roman" w:cs="Times New Roman"/>
          <w:sz w:val="24"/>
          <w:szCs w:val="24"/>
          <w:lang w:eastAsia="vi-VN"/>
        </w:rPr>
        <w:t>ể</w:t>
      </w:r>
      <w:r w:rsidRPr="00E02AE0">
        <w:rPr>
          <w:rFonts w:ascii="Times New Roman" w:eastAsia="Times New Roman" w:hAnsi="Times New Roman" w:cs="Times New Roman"/>
          <w:sz w:val="24"/>
          <w:szCs w:val="24"/>
          <w:lang w:val="vi-VN" w:eastAsia="vi-VN"/>
        </w:rPr>
        <w:t xml:space="preserve">m có cùng khối lượng m đặt tại hai điểm </w:t>
      </w:r>
      <w:r w:rsidRPr="00E02AE0">
        <w:rPr>
          <w:rFonts w:ascii="Times New Roman" w:eastAsia="Times New Roman" w:hAnsi="Times New Roman" w:cs="Times New Roman"/>
          <w:i/>
          <w:iCs/>
          <w:sz w:val="24"/>
          <w:szCs w:val="24"/>
          <w:lang w:val="vi-VN" w:eastAsia="vi-VN"/>
        </w:rPr>
        <w:t>A</w:t>
      </w:r>
      <w:r w:rsidRPr="00E02AE0">
        <w:rPr>
          <w:rFonts w:ascii="Times New Roman" w:eastAsia="Times New Roman" w:hAnsi="Times New Roman" w:cs="Times New Roman"/>
          <w:sz w:val="24"/>
          <w:szCs w:val="24"/>
          <w:lang w:val="vi-VN" w:eastAsia="vi-VN"/>
        </w:rPr>
        <w:t xml:space="preserve"> và </w:t>
      </w:r>
      <w:r w:rsidRPr="00E02AE0">
        <w:rPr>
          <w:rFonts w:ascii="Times New Roman" w:eastAsia="Times New Roman" w:hAnsi="Times New Roman" w:cs="Times New Roman"/>
          <w:i/>
          <w:iCs/>
          <w:sz w:val="24"/>
          <w:szCs w:val="24"/>
          <w:lang w:val="vi-VN" w:eastAsia="vi-VN"/>
        </w:rPr>
        <w:t>B</w:t>
      </w:r>
      <w:r w:rsidRPr="00E02AE0">
        <w:rPr>
          <w:rFonts w:ascii="Times New Roman" w:eastAsia="Times New Roman" w:hAnsi="Times New Roman" w:cs="Times New Roman"/>
          <w:sz w:val="24"/>
          <w:szCs w:val="24"/>
          <w:lang w:val="vi-VN" w:eastAsia="vi-VN"/>
        </w:rPr>
        <w:t xml:space="preserve"> cách nhau </w:t>
      </w:r>
      <w:r w:rsidRPr="00E02AE0">
        <w:rPr>
          <w:rFonts w:ascii="Times New Roman" w:eastAsia="Times New Roman" w:hAnsi="Times New Roman" w:cs="Times New Roman"/>
          <w:i/>
          <w:iCs/>
          <w:sz w:val="24"/>
          <w:szCs w:val="24"/>
          <w:lang w:val="de-DE" w:eastAsia="de-DE"/>
        </w:rPr>
        <w:t xml:space="preserve">AB </w:t>
      </w:r>
      <w:r w:rsidR="00844861">
        <w:rPr>
          <w:rFonts w:ascii="Times New Roman" w:eastAsia="Times New Roman" w:hAnsi="Times New Roman" w:cs="Times New Roman"/>
          <w:i/>
          <w:iCs/>
          <w:sz w:val="24"/>
          <w:szCs w:val="24"/>
          <w:lang w:val="vi-VN" w:eastAsia="vi-VN"/>
        </w:rPr>
        <w:t xml:space="preserve">= </w:t>
      </w:r>
      <w:r w:rsidR="00844861">
        <w:rPr>
          <w:rFonts w:ascii="Times New Roman" w:eastAsia="Times New Roman" w:hAnsi="Times New Roman" w:cs="Times New Roman"/>
          <w:i/>
          <w:iCs/>
          <w:sz w:val="24"/>
          <w:szCs w:val="24"/>
          <w:lang w:eastAsia="vi-VN"/>
        </w:rPr>
        <w:t>2</w:t>
      </w:r>
      <w:r w:rsidRPr="00E02AE0">
        <w:rPr>
          <w:rFonts w:ascii="Times New Roman" w:eastAsia="Times New Roman" w:hAnsi="Times New Roman" w:cs="Times New Roman"/>
          <w:i/>
          <w:iCs/>
          <w:sz w:val="24"/>
          <w:szCs w:val="24"/>
          <w:lang w:val="vi-VN" w:eastAsia="vi-VN"/>
        </w:rPr>
        <w:t>a.</w:t>
      </w:r>
      <w:r w:rsidRPr="00E02AE0">
        <w:rPr>
          <w:rFonts w:ascii="Times New Roman" w:eastAsia="Times New Roman" w:hAnsi="Times New Roman" w:cs="Times New Roman"/>
          <w:sz w:val="24"/>
          <w:szCs w:val="24"/>
          <w:lang w:val="vi-VN" w:eastAsia="vi-VN"/>
        </w:rPr>
        <w:t xml:space="preserve"> Một chất điểm khác khối lượng m' nằm trên đường trung trực của </w:t>
      </w:r>
      <w:r w:rsidRPr="00E02AE0">
        <w:rPr>
          <w:rFonts w:ascii="Times New Roman" w:eastAsia="Times New Roman" w:hAnsi="Times New Roman" w:cs="Times New Roman"/>
          <w:i/>
          <w:iCs/>
          <w:sz w:val="24"/>
          <w:szCs w:val="24"/>
          <w:lang w:val="de-DE" w:eastAsia="de-DE"/>
        </w:rPr>
        <w:t xml:space="preserve">AB </w:t>
      </w:r>
      <w:r w:rsidR="00844861">
        <w:rPr>
          <w:rFonts w:ascii="Times New Roman" w:eastAsia="Times New Roman" w:hAnsi="Times New Roman" w:cs="Times New Roman"/>
          <w:sz w:val="24"/>
          <w:szCs w:val="24"/>
          <w:lang w:val="vi-VN" w:eastAsia="vi-VN"/>
        </w:rPr>
        <w:t xml:space="preserve">và cách trung </w:t>
      </w:r>
      <w:r w:rsidR="00844861">
        <w:rPr>
          <w:rFonts w:ascii="Times New Roman" w:eastAsia="Times New Roman" w:hAnsi="Times New Roman" w:cs="Times New Roman"/>
          <w:sz w:val="24"/>
          <w:szCs w:val="24"/>
          <w:lang w:eastAsia="vi-VN"/>
        </w:rPr>
        <w:t>đ</w:t>
      </w:r>
      <w:r w:rsidR="00844861">
        <w:rPr>
          <w:rFonts w:ascii="Times New Roman" w:eastAsia="Times New Roman" w:hAnsi="Times New Roman" w:cs="Times New Roman"/>
          <w:sz w:val="24"/>
          <w:szCs w:val="24"/>
          <w:lang w:val="vi-VN" w:eastAsia="vi-VN"/>
        </w:rPr>
        <w:t>i</w:t>
      </w:r>
      <w:r w:rsidR="00844861">
        <w:rPr>
          <w:rFonts w:ascii="Times New Roman" w:eastAsia="Times New Roman" w:hAnsi="Times New Roman" w:cs="Times New Roman"/>
          <w:sz w:val="24"/>
          <w:szCs w:val="24"/>
          <w:lang w:eastAsia="vi-VN"/>
        </w:rPr>
        <w:t>ể</w:t>
      </w:r>
      <w:r w:rsidRPr="00E02AE0">
        <w:rPr>
          <w:rFonts w:ascii="Times New Roman" w:eastAsia="Times New Roman" w:hAnsi="Times New Roman" w:cs="Times New Roman"/>
          <w:sz w:val="24"/>
          <w:szCs w:val="24"/>
          <w:lang w:val="vi-VN" w:eastAsia="vi-VN"/>
        </w:rPr>
        <w:t xml:space="preserve">m </w:t>
      </w:r>
      <w:r w:rsidRPr="00E02AE0">
        <w:rPr>
          <w:rFonts w:ascii="Times New Roman" w:eastAsia="Times New Roman" w:hAnsi="Times New Roman" w:cs="Times New Roman"/>
          <w:i/>
          <w:iCs/>
          <w:sz w:val="24"/>
          <w:szCs w:val="24"/>
          <w:lang w:val="vi-VN" w:eastAsia="vi-VN"/>
        </w:rPr>
        <w:t>I</w:t>
      </w:r>
      <w:r w:rsidRPr="00E02AE0">
        <w:rPr>
          <w:rFonts w:ascii="Times New Roman" w:eastAsia="Times New Roman" w:hAnsi="Times New Roman" w:cs="Times New Roman"/>
          <w:sz w:val="24"/>
          <w:szCs w:val="24"/>
          <w:lang w:val="vi-VN" w:eastAsia="vi-VN"/>
        </w:rPr>
        <w:t xml:space="preserve"> của </w:t>
      </w:r>
      <w:r w:rsidRPr="00E02AE0">
        <w:rPr>
          <w:rFonts w:ascii="Times New Roman" w:eastAsia="Times New Roman" w:hAnsi="Times New Roman" w:cs="Times New Roman"/>
          <w:i/>
          <w:iCs/>
          <w:sz w:val="24"/>
          <w:szCs w:val="24"/>
          <w:lang w:val="de-DE" w:eastAsia="de-DE"/>
        </w:rPr>
        <w:t>AB</w:t>
      </w:r>
      <w:r w:rsidRPr="00E02AE0">
        <w:rPr>
          <w:rFonts w:ascii="Times New Roman" w:eastAsia="Times New Roman" w:hAnsi="Times New Roman" w:cs="Times New Roman"/>
          <w:sz w:val="24"/>
          <w:szCs w:val="24"/>
          <w:lang w:val="de-DE" w:eastAsia="de-DE"/>
        </w:rPr>
        <w:t xml:space="preserve"> </w:t>
      </w:r>
      <w:r w:rsidRPr="00E02AE0">
        <w:rPr>
          <w:rFonts w:ascii="Times New Roman" w:eastAsia="Times New Roman" w:hAnsi="Times New Roman" w:cs="Times New Roman"/>
          <w:sz w:val="24"/>
          <w:szCs w:val="24"/>
          <w:lang w:val="vi-VN" w:eastAsia="vi-VN"/>
        </w:rPr>
        <w:t xml:space="preserve">đoạn </w:t>
      </w:r>
      <w:r w:rsidRPr="00E02AE0">
        <w:rPr>
          <w:rFonts w:ascii="Times New Roman" w:eastAsia="Times New Roman" w:hAnsi="Times New Roman" w:cs="Times New Roman"/>
          <w:i/>
          <w:iCs/>
          <w:sz w:val="24"/>
          <w:szCs w:val="24"/>
          <w:lang w:val="vi-VN" w:eastAsia="vi-VN"/>
        </w:rPr>
        <w:t>h.</w:t>
      </w:r>
      <w:r w:rsidR="00844861">
        <w:rPr>
          <w:rFonts w:ascii="Times New Roman" w:eastAsia="Times New Roman" w:hAnsi="Times New Roman" w:cs="Times New Roman"/>
          <w:sz w:val="24"/>
          <w:szCs w:val="24"/>
          <w:lang w:val="vi-VN" w:eastAsia="vi-VN"/>
        </w:rPr>
        <w:t xml:space="preserve"> T</w:t>
      </w:r>
      <w:r w:rsidR="00844861">
        <w:rPr>
          <w:rFonts w:ascii="Times New Roman" w:eastAsia="Times New Roman" w:hAnsi="Times New Roman" w:cs="Times New Roman"/>
          <w:sz w:val="24"/>
          <w:szCs w:val="24"/>
          <w:lang w:eastAsia="vi-VN"/>
        </w:rPr>
        <w:t>ì</w:t>
      </w:r>
      <w:r w:rsidRPr="00E02AE0">
        <w:rPr>
          <w:rFonts w:ascii="Times New Roman" w:eastAsia="Times New Roman" w:hAnsi="Times New Roman" w:cs="Times New Roman"/>
          <w:sz w:val="24"/>
          <w:szCs w:val="24"/>
          <w:lang w:val="vi-VN" w:eastAsia="vi-VN"/>
        </w:rPr>
        <w:t xml:space="preserve">m </w:t>
      </w:r>
      <w:r w:rsidRPr="00E02AE0">
        <w:rPr>
          <w:rFonts w:ascii="Times New Roman" w:eastAsia="Times New Roman" w:hAnsi="Times New Roman" w:cs="Times New Roman"/>
          <w:i/>
          <w:iCs/>
          <w:sz w:val="24"/>
          <w:szCs w:val="24"/>
          <w:lang w:val="vi-VN" w:eastAsia="vi-VN"/>
        </w:rPr>
        <w:t>h</w:t>
      </w:r>
      <w:r w:rsidR="00844861">
        <w:rPr>
          <w:rFonts w:ascii="Times New Roman" w:eastAsia="Times New Roman" w:hAnsi="Times New Roman" w:cs="Times New Roman"/>
          <w:sz w:val="24"/>
          <w:szCs w:val="24"/>
          <w:lang w:val="vi-VN" w:eastAsia="vi-VN"/>
        </w:rPr>
        <w:t xml:space="preserve"> đ</w:t>
      </w:r>
      <w:r w:rsidR="00844861">
        <w:rPr>
          <w:rFonts w:ascii="Times New Roman" w:eastAsia="Times New Roman" w:hAnsi="Times New Roman" w:cs="Times New Roman"/>
          <w:sz w:val="24"/>
          <w:szCs w:val="24"/>
          <w:lang w:eastAsia="vi-VN"/>
        </w:rPr>
        <w:t>ể</w:t>
      </w:r>
      <w:r w:rsidR="00844861">
        <w:rPr>
          <w:rFonts w:ascii="Times New Roman" w:eastAsia="Times New Roman" w:hAnsi="Times New Roman" w:cs="Times New Roman"/>
          <w:sz w:val="24"/>
          <w:szCs w:val="24"/>
          <w:lang w:val="vi-VN" w:eastAsia="vi-VN"/>
        </w:rPr>
        <w:t xml:space="preserve"> lực h</w:t>
      </w:r>
      <w:r w:rsidR="00844861">
        <w:rPr>
          <w:rFonts w:ascii="Times New Roman" w:eastAsia="Times New Roman" w:hAnsi="Times New Roman" w:cs="Times New Roman"/>
          <w:sz w:val="24"/>
          <w:szCs w:val="24"/>
          <w:lang w:eastAsia="vi-VN"/>
        </w:rPr>
        <w:t>ấ</w:t>
      </w:r>
      <w:r w:rsidRPr="00E02AE0">
        <w:rPr>
          <w:rFonts w:ascii="Times New Roman" w:eastAsia="Times New Roman" w:hAnsi="Times New Roman" w:cs="Times New Roman"/>
          <w:sz w:val="24"/>
          <w:szCs w:val="24"/>
          <w:lang w:val="vi-VN" w:eastAsia="vi-VN"/>
        </w:rPr>
        <w:t xml:space="preserve">p dẫn tổng hợp tác dụng lên </w:t>
      </w:r>
      <w:r w:rsidRPr="00E02AE0">
        <w:rPr>
          <w:rFonts w:ascii="Times New Roman" w:eastAsia="Times New Roman" w:hAnsi="Times New Roman" w:cs="Times New Roman"/>
          <w:i/>
          <w:iCs/>
          <w:sz w:val="24"/>
          <w:szCs w:val="24"/>
          <w:lang w:val="vi-VN" w:eastAsia="vi-VN"/>
        </w:rPr>
        <w:t>m' có</w:t>
      </w:r>
      <w:r w:rsidRPr="00E02AE0">
        <w:rPr>
          <w:rFonts w:ascii="Times New Roman" w:eastAsia="Times New Roman" w:hAnsi="Times New Roman" w:cs="Times New Roman"/>
          <w:sz w:val="24"/>
          <w:szCs w:val="24"/>
          <w:lang w:val="vi-VN" w:eastAsia="vi-VN"/>
        </w:rPr>
        <w:t xml:space="preserve"> giá trị lớn nhất.</w:t>
      </w:r>
    </w:p>
    <w:p w:rsidR="00093D15" w:rsidRDefault="00844861"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bCs/>
          <w:iCs/>
          <w:sz w:val="24"/>
          <w:szCs w:val="24"/>
          <w:lang w:eastAsia="vi-VN"/>
        </w:rPr>
      </w:pPr>
      <w:r>
        <w:rPr>
          <w:rFonts w:ascii="Times New Roman" w:eastAsia="Times New Roman" w:hAnsi="Times New Roman" w:cs="Times New Roman"/>
          <w:b/>
          <w:bCs/>
          <w:sz w:val="24"/>
          <w:szCs w:val="24"/>
        </w:rPr>
        <w:tab/>
      </w:r>
      <w:r w:rsidR="00093D15" w:rsidRPr="00E02AE0">
        <w:rPr>
          <w:rFonts w:ascii="Times New Roman" w:eastAsia="Times New Roman" w:hAnsi="Times New Roman" w:cs="Times New Roman"/>
          <w:b/>
          <w:bCs/>
          <w:sz w:val="24"/>
          <w:szCs w:val="24"/>
        </w:rPr>
        <w:t xml:space="preserve">A. </w:t>
      </w:r>
      <w:r w:rsidRPr="00844861">
        <w:rPr>
          <w:rFonts w:ascii="Times New Roman" w:eastAsia="Times New Roman" w:hAnsi="Times New Roman" w:cs="Times New Roman"/>
          <w:b/>
          <w:bCs/>
          <w:position w:val="-28"/>
          <w:sz w:val="24"/>
          <w:szCs w:val="24"/>
        </w:rPr>
        <w:object w:dxaOrig="780" w:dyaOrig="660">
          <v:shape id="_x0000_i1170" type="#_x0000_t75" style="width:39pt;height:33pt" o:ole="">
            <v:imagedata r:id="rId308" o:title=""/>
          </v:shape>
          <o:OLEObject Type="Embed" ProgID="Equation.DSMT4" ShapeID="_x0000_i1170" DrawAspect="Content" ObjectID="_1692086820" r:id="rId309"/>
        </w:objec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00093D15" w:rsidRPr="00E02AE0">
        <w:rPr>
          <w:rFonts w:ascii="Times New Roman" w:eastAsia="Times New Roman" w:hAnsi="Times New Roman" w:cs="Times New Roman"/>
          <w:b/>
          <w:bCs/>
          <w:sz w:val="24"/>
          <w:szCs w:val="24"/>
          <w:lang w:val="vi-VN" w:eastAsia="vi-VN"/>
        </w:rPr>
        <w:t xml:space="preserve">B. </w:t>
      </w:r>
      <w:r w:rsidRPr="00844861">
        <w:rPr>
          <w:rFonts w:ascii="Times New Roman" w:eastAsia="Times New Roman" w:hAnsi="Times New Roman" w:cs="Times New Roman"/>
          <w:b/>
          <w:bCs/>
          <w:position w:val="-6"/>
          <w:sz w:val="24"/>
          <w:szCs w:val="24"/>
          <w:lang w:val="vi-VN" w:eastAsia="vi-VN"/>
        </w:rPr>
        <w:object w:dxaOrig="859" w:dyaOrig="340">
          <v:shape id="_x0000_i1171" type="#_x0000_t75" style="width:42.75pt;height:16.5pt" o:ole="">
            <v:imagedata r:id="rId310" o:title=""/>
          </v:shape>
          <o:OLEObject Type="Embed" ProgID="Equation.DSMT4" ShapeID="_x0000_i1171" DrawAspect="Content" ObjectID="_1692086821" r:id="rId311"/>
        </w:object>
      </w:r>
      <w:r>
        <w:rPr>
          <w:rFonts w:ascii="Times New Roman" w:eastAsia="Times New Roman" w:hAnsi="Times New Roman" w:cs="Times New Roman"/>
          <w:b/>
          <w:bCs/>
          <w:sz w:val="24"/>
          <w:szCs w:val="24"/>
          <w:lang w:eastAsia="vi-VN"/>
        </w:rPr>
        <w:tab/>
        <w:t>C</w:t>
      </w:r>
      <w:r w:rsidR="00093D15" w:rsidRPr="00E02AE0">
        <w:rPr>
          <w:rFonts w:ascii="Times New Roman" w:eastAsia="Times New Roman" w:hAnsi="Times New Roman" w:cs="Times New Roman"/>
          <w:b/>
          <w:bCs/>
          <w:sz w:val="24"/>
          <w:szCs w:val="24"/>
          <w:lang w:val="vi-VN" w:eastAsia="vi-VN"/>
        </w:rPr>
        <w:t xml:space="preserve">. </w:t>
      </w:r>
      <w:r w:rsidRPr="00844861">
        <w:rPr>
          <w:rFonts w:ascii="Times New Roman" w:eastAsia="Times New Roman" w:hAnsi="Times New Roman" w:cs="Times New Roman"/>
          <w:b/>
          <w:bCs/>
          <w:position w:val="-6"/>
          <w:sz w:val="24"/>
          <w:szCs w:val="24"/>
          <w:lang w:val="vi-VN" w:eastAsia="vi-VN"/>
        </w:rPr>
        <w:object w:dxaOrig="560" w:dyaOrig="279">
          <v:shape id="_x0000_i1172" type="#_x0000_t75" style="width:27.75pt;height:14.25pt" o:ole="">
            <v:imagedata r:id="rId312" o:title=""/>
          </v:shape>
          <o:OLEObject Type="Embed" ProgID="Equation.DSMT4" ShapeID="_x0000_i1172" DrawAspect="Content" ObjectID="_1692086822" r:id="rId313"/>
        </w:object>
      </w:r>
      <w:r>
        <w:rPr>
          <w:rFonts w:ascii="Times New Roman" w:eastAsia="Times New Roman" w:hAnsi="Times New Roman" w:cs="Times New Roman"/>
          <w:b/>
          <w:bCs/>
          <w:sz w:val="24"/>
          <w:szCs w:val="24"/>
          <w:lang w:eastAsia="vi-VN"/>
        </w:rPr>
        <w:tab/>
      </w:r>
      <w:r w:rsidRPr="00844861">
        <w:rPr>
          <w:rFonts w:ascii="Times New Roman" w:eastAsia="Times New Roman" w:hAnsi="Times New Roman" w:cs="Times New Roman"/>
          <w:b/>
          <w:bCs/>
          <w:iCs/>
          <w:sz w:val="24"/>
          <w:szCs w:val="24"/>
          <w:lang w:eastAsia="vi-VN"/>
        </w:rPr>
        <w:t>D.</w:t>
      </w:r>
      <w:r>
        <w:rPr>
          <w:rFonts w:ascii="Times New Roman" w:eastAsia="Times New Roman" w:hAnsi="Times New Roman" w:cs="Times New Roman"/>
          <w:b/>
          <w:bCs/>
          <w:iCs/>
          <w:sz w:val="24"/>
          <w:szCs w:val="24"/>
          <w:lang w:eastAsia="vi-VN"/>
        </w:rPr>
        <w:t xml:space="preserve"> </w:t>
      </w:r>
      <w:r w:rsidRPr="00844861">
        <w:rPr>
          <w:rFonts w:ascii="Times New Roman" w:eastAsia="Times New Roman" w:hAnsi="Times New Roman" w:cs="Times New Roman"/>
          <w:b/>
          <w:bCs/>
          <w:iCs/>
          <w:position w:val="-28"/>
          <w:sz w:val="24"/>
          <w:szCs w:val="24"/>
          <w:lang w:eastAsia="vi-VN"/>
        </w:rPr>
        <w:object w:dxaOrig="760" w:dyaOrig="660">
          <v:shape id="_x0000_i1173" type="#_x0000_t75" style="width:37.5pt;height:33pt" o:ole="">
            <v:imagedata r:id="rId314" o:title=""/>
          </v:shape>
          <o:OLEObject Type="Embed" ProgID="Equation.DSMT4" ShapeID="_x0000_i1173" DrawAspect="Content" ObjectID="_1692086823" r:id="rId315"/>
        </w:object>
      </w:r>
    </w:p>
    <w:p w:rsid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bCs/>
          <w:iCs/>
          <w:sz w:val="24"/>
          <w:szCs w:val="24"/>
          <w:lang w:eastAsia="vi-VN"/>
        </w:rPr>
      </w:pPr>
      <w:r>
        <w:rPr>
          <w:rFonts w:ascii="Times New Roman" w:eastAsia="Times New Roman" w:hAnsi="Times New Roman" w:cs="Times New Roman"/>
          <w:b/>
          <w:bCs/>
          <w:iCs/>
          <w:sz w:val="24"/>
          <w:szCs w:val="24"/>
          <w:lang w:eastAsia="vi-VN"/>
        </w:rPr>
        <w:t>ĐÁP ÁN</w:t>
      </w:r>
    </w:p>
    <w:tbl>
      <w:tblPr>
        <w:tblStyle w:val="TableGrid"/>
        <w:tblW w:w="0" w:type="auto"/>
        <w:tblLook w:val="04A0" w:firstRow="1" w:lastRow="0" w:firstColumn="1" w:lastColumn="0" w:noHBand="0" w:noVBand="1"/>
      </w:tblPr>
      <w:tblGrid>
        <w:gridCol w:w="1041"/>
        <w:gridCol w:w="1041"/>
        <w:gridCol w:w="1041"/>
        <w:gridCol w:w="1041"/>
        <w:gridCol w:w="1041"/>
        <w:gridCol w:w="1041"/>
        <w:gridCol w:w="1042"/>
        <w:gridCol w:w="1042"/>
        <w:gridCol w:w="1042"/>
        <w:gridCol w:w="1042"/>
      </w:tblGrid>
      <w:tr w:rsidR="00844861" w:rsidRPr="00844861" w:rsidTr="00844861">
        <w:tc>
          <w:tcPr>
            <w:tcW w:w="1041"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D</w:t>
            </w:r>
          </w:p>
        </w:tc>
        <w:tc>
          <w:tcPr>
            <w:tcW w:w="1041"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C</w:t>
            </w:r>
          </w:p>
        </w:tc>
        <w:tc>
          <w:tcPr>
            <w:tcW w:w="1041"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B</w:t>
            </w:r>
          </w:p>
        </w:tc>
        <w:tc>
          <w:tcPr>
            <w:tcW w:w="1041"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w:t>
            </w:r>
          </w:p>
        </w:tc>
        <w:tc>
          <w:tcPr>
            <w:tcW w:w="1041"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C</w:t>
            </w:r>
          </w:p>
        </w:tc>
        <w:tc>
          <w:tcPr>
            <w:tcW w:w="1041"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A</w:t>
            </w:r>
          </w:p>
        </w:tc>
        <w:tc>
          <w:tcPr>
            <w:tcW w:w="1042"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B</w:t>
            </w:r>
          </w:p>
        </w:tc>
        <w:tc>
          <w:tcPr>
            <w:tcW w:w="1042"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C</w:t>
            </w:r>
          </w:p>
        </w:tc>
        <w:tc>
          <w:tcPr>
            <w:tcW w:w="1042"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B</w:t>
            </w:r>
          </w:p>
        </w:tc>
        <w:tc>
          <w:tcPr>
            <w:tcW w:w="1042"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A</w:t>
            </w:r>
          </w:p>
        </w:tc>
      </w:tr>
      <w:tr w:rsidR="00844861" w:rsidRPr="00844861" w:rsidTr="00844861">
        <w:tc>
          <w:tcPr>
            <w:tcW w:w="1041"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C</w:t>
            </w:r>
          </w:p>
        </w:tc>
        <w:tc>
          <w:tcPr>
            <w:tcW w:w="1041"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B</w:t>
            </w:r>
          </w:p>
        </w:tc>
        <w:tc>
          <w:tcPr>
            <w:tcW w:w="1041"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13.</w:t>
            </w:r>
            <w:r>
              <w:rPr>
                <w:rFonts w:ascii="Times New Roman" w:eastAsia="Times New Roman" w:hAnsi="Times New Roman" w:cs="Times New Roman"/>
                <w:b/>
                <w:sz w:val="24"/>
                <w:szCs w:val="24"/>
              </w:rPr>
              <w:t>C</w:t>
            </w:r>
          </w:p>
        </w:tc>
        <w:tc>
          <w:tcPr>
            <w:tcW w:w="1041"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14.</w:t>
            </w:r>
            <w:r>
              <w:rPr>
                <w:rFonts w:ascii="Times New Roman" w:eastAsia="Times New Roman" w:hAnsi="Times New Roman" w:cs="Times New Roman"/>
                <w:b/>
                <w:sz w:val="24"/>
                <w:szCs w:val="24"/>
              </w:rPr>
              <w:t>B</w:t>
            </w:r>
          </w:p>
        </w:tc>
        <w:tc>
          <w:tcPr>
            <w:tcW w:w="1041"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A</w:t>
            </w:r>
          </w:p>
        </w:tc>
        <w:tc>
          <w:tcPr>
            <w:tcW w:w="1041"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A</w:t>
            </w:r>
          </w:p>
        </w:tc>
        <w:tc>
          <w:tcPr>
            <w:tcW w:w="1042"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17.</w:t>
            </w:r>
            <w:r>
              <w:rPr>
                <w:rFonts w:ascii="Times New Roman" w:eastAsia="Times New Roman" w:hAnsi="Times New Roman" w:cs="Times New Roman"/>
                <w:b/>
                <w:sz w:val="24"/>
                <w:szCs w:val="24"/>
              </w:rPr>
              <w:t>C</w:t>
            </w:r>
          </w:p>
        </w:tc>
        <w:tc>
          <w:tcPr>
            <w:tcW w:w="1042"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18.</w:t>
            </w:r>
            <w:r>
              <w:rPr>
                <w:rFonts w:ascii="Times New Roman" w:eastAsia="Times New Roman" w:hAnsi="Times New Roman" w:cs="Times New Roman"/>
                <w:b/>
                <w:sz w:val="24"/>
                <w:szCs w:val="24"/>
              </w:rPr>
              <w:t>D</w:t>
            </w:r>
          </w:p>
        </w:tc>
        <w:tc>
          <w:tcPr>
            <w:tcW w:w="1042"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19.</w:t>
            </w:r>
            <w:r>
              <w:rPr>
                <w:rFonts w:ascii="Times New Roman" w:eastAsia="Times New Roman" w:hAnsi="Times New Roman" w:cs="Times New Roman"/>
                <w:b/>
                <w:sz w:val="24"/>
                <w:szCs w:val="24"/>
              </w:rPr>
              <w:t>B</w:t>
            </w:r>
          </w:p>
        </w:tc>
        <w:tc>
          <w:tcPr>
            <w:tcW w:w="1042"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C</w:t>
            </w:r>
          </w:p>
        </w:tc>
      </w:tr>
      <w:tr w:rsidR="00844861" w:rsidRPr="00844861" w:rsidTr="00844861">
        <w:tc>
          <w:tcPr>
            <w:tcW w:w="1041"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21.</w:t>
            </w:r>
            <w:r>
              <w:rPr>
                <w:rFonts w:ascii="Times New Roman" w:eastAsia="Times New Roman" w:hAnsi="Times New Roman" w:cs="Times New Roman"/>
                <w:b/>
                <w:sz w:val="24"/>
                <w:szCs w:val="24"/>
              </w:rPr>
              <w:t>D</w:t>
            </w:r>
          </w:p>
        </w:tc>
        <w:tc>
          <w:tcPr>
            <w:tcW w:w="1041"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22.</w:t>
            </w:r>
            <w:r>
              <w:rPr>
                <w:rFonts w:ascii="Times New Roman" w:eastAsia="Times New Roman" w:hAnsi="Times New Roman" w:cs="Times New Roman"/>
                <w:b/>
                <w:sz w:val="24"/>
                <w:szCs w:val="24"/>
              </w:rPr>
              <w:t>A</w:t>
            </w:r>
          </w:p>
        </w:tc>
        <w:tc>
          <w:tcPr>
            <w:tcW w:w="1041"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B</w:t>
            </w:r>
          </w:p>
        </w:tc>
        <w:tc>
          <w:tcPr>
            <w:tcW w:w="1041"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24.</w:t>
            </w:r>
            <w:r>
              <w:rPr>
                <w:rFonts w:ascii="Times New Roman" w:eastAsia="Times New Roman" w:hAnsi="Times New Roman" w:cs="Times New Roman"/>
                <w:b/>
                <w:sz w:val="24"/>
                <w:szCs w:val="24"/>
              </w:rPr>
              <w:t>A</w:t>
            </w:r>
          </w:p>
        </w:tc>
        <w:tc>
          <w:tcPr>
            <w:tcW w:w="1041"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25.</w:t>
            </w:r>
            <w:r>
              <w:rPr>
                <w:rFonts w:ascii="Times New Roman" w:eastAsia="Times New Roman" w:hAnsi="Times New Roman" w:cs="Times New Roman"/>
                <w:b/>
                <w:sz w:val="24"/>
                <w:szCs w:val="24"/>
              </w:rPr>
              <w:t>C</w:t>
            </w:r>
          </w:p>
        </w:tc>
        <w:tc>
          <w:tcPr>
            <w:tcW w:w="1041"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26.</w:t>
            </w:r>
            <w:r>
              <w:rPr>
                <w:rFonts w:ascii="Times New Roman" w:eastAsia="Times New Roman" w:hAnsi="Times New Roman" w:cs="Times New Roman"/>
                <w:b/>
                <w:sz w:val="24"/>
                <w:szCs w:val="24"/>
              </w:rPr>
              <w:t>A</w:t>
            </w:r>
          </w:p>
        </w:tc>
        <w:tc>
          <w:tcPr>
            <w:tcW w:w="1042"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27.</w:t>
            </w:r>
            <w:r>
              <w:rPr>
                <w:rFonts w:ascii="Times New Roman" w:eastAsia="Times New Roman" w:hAnsi="Times New Roman" w:cs="Times New Roman"/>
                <w:b/>
                <w:sz w:val="24"/>
                <w:szCs w:val="24"/>
              </w:rPr>
              <w:t>D</w:t>
            </w:r>
          </w:p>
        </w:tc>
        <w:tc>
          <w:tcPr>
            <w:tcW w:w="1042"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28.</w:t>
            </w:r>
            <w:r>
              <w:rPr>
                <w:rFonts w:ascii="Times New Roman" w:eastAsia="Times New Roman" w:hAnsi="Times New Roman" w:cs="Times New Roman"/>
                <w:b/>
                <w:sz w:val="24"/>
                <w:szCs w:val="24"/>
              </w:rPr>
              <w:t>B</w:t>
            </w:r>
          </w:p>
        </w:tc>
        <w:tc>
          <w:tcPr>
            <w:tcW w:w="1042"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29.</w:t>
            </w:r>
            <w:r>
              <w:rPr>
                <w:rFonts w:ascii="Times New Roman" w:eastAsia="Times New Roman" w:hAnsi="Times New Roman" w:cs="Times New Roman"/>
                <w:b/>
                <w:sz w:val="24"/>
                <w:szCs w:val="24"/>
              </w:rPr>
              <w:t>A</w:t>
            </w:r>
          </w:p>
        </w:tc>
        <w:tc>
          <w:tcPr>
            <w:tcW w:w="1042"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30.</w:t>
            </w:r>
            <w:r>
              <w:rPr>
                <w:rFonts w:ascii="Times New Roman" w:eastAsia="Times New Roman" w:hAnsi="Times New Roman" w:cs="Times New Roman"/>
                <w:b/>
                <w:sz w:val="24"/>
                <w:szCs w:val="24"/>
              </w:rPr>
              <w:t>A</w:t>
            </w:r>
          </w:p>
        </w:tc>
      </w:tr>
      <w:tr w:rsidR="00844861" w:rsidRPr="00844861" w:rsidTr="00844861">
        <w:tc>
          <w:tcPr>
            <w:tcW w:w="1041"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31.</w:t>
            </w:r>
            <w:r>
              <w:rPr>
                <w:rFonts w:ascii="Times New Roman" w:eastAsia="Times New Roman" w:hAnsi="Times New Roman" w:cs="Times New Roman"/>
                <w:b/>
                <w:sz w:val="24"/>
                <w:szCs w:val="24"/>
              </w:rPr>
              <w:t>C</w:t>
            </w:r>
          </w:p>
        </w:tc>
        <w:tc>
          <w:tcPr>
            <w:tcW w:w="1041"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32.</w:t>
            </w:r>
            <w:r>
              <w:rPr>
                <w:rFonts w:ascii="Times New Roman" w:eastAsia="Times New Roman" w:hAnsi="Times New Roman" w:cs="Times New Roman"/>
                <w:b/>
                <w:sz w:val="24"/>
                <w:szCs w:val="24"/>
              </w:rPr>
              <w:t>D</w:t>
            </w:r>
          </w:p>
        </w:tc>
        <w:tc>
          <w:tcPr>
            <w:tcW w:w="1041"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33.</w:t>
            </w:r>
            <w:r>
              <w:rPr>
                <w:rFonts w:ascii="Times New Roman" w:eastAsia="Times New Roman" w:hAnsi="Times New Roman" w:cs="Times New Roman"/>
                <w:b/>
                <w:sz w:val="24"/>
                <w:szCs w:val="24"/>
              </w:rPr>
              <w:t>D</w:t>
            </w:r>
          </w:p>
        </w:tc>
        <w:tc>
          <w:tcPr>
            <w:tcW w:w="1041"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34.</w:t>
            </w:r>
            <w:r>
              <w:rPr>
                <w:rFonts w:ascii="Times New Roman" w:eastAsia="Times New Roman" w:hAnsi="Times New Roman" w:cs="Times New Roman"/>
                <w:b/>
                <w:sz w:val="24"/>
                <w:szCs w:val="24"/>
              </w:rPr>
              <w:t>C</w:t>
            </w:r>
          </w:p>
        </w:tc>
        <w:tc>
          <w:tcPr>
            <w:tcW w:w="1041"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35.</w:t>
            </w:r>
            <w:r>
              <w:rPr>
                <w:rFonts w:ascii="Times New Roman" w:eastAsia="Times New Roman" w:hAnsi="Times New Roman" w:cs="Times New Roman"/>
                <w:b/>
                <w:sz w:val="24"/>
                <w:szCs w:val="24"/>
              </w:rPr>
              <w:t>C</w:t>
            </w:r>
          </w:p>
        </w:tc>
        <w:tc>
          <w:tcPr>
            <w:tcW w:w="1041"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36.</w:t>
            </w:r>
            <w:r>
              <w:rPr>
                <w:rFonts w:ascii="Times New Roman" w:eastAsia="Times New Roman" w:hAnsi="Times New Roman" w:cs="Times New Roman"/>
                <w:b/>
                <w:sz w:val="24"/>
                <w:szCs w:val="24"/>
              </w:rPr>
              <w:t>C</w:t>
            </w:r>
          </w:p>
        </w:tc>
        <w:tc>
          <w:tcPr>
            <w:tcW w:w="1042"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37.</w:t>
            </w:r>
            <w:r>
              <w:rPr>
                <w:rFonts w:ascii="Times New Roman" w:eastAsia="Times New Roman" w:hAnsi="Times New Roman" w:cs="Times New Roman"/>
                <w:b/>
                <w:sz w:val="24"/>
                <w:szCs w:val="24"/>
              </w:rPr>
              <w:t>D</w:t>
            </w:r>
          </w:p>
        </w:tc>
        <w:tc>
          <w:tcPr>
            <w:tcW w:w="1042"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38.</w:t>
            </w:r>
            <w:r>
              <w:rPr>
                <w:rFonts w:ascii="Times New Roman" w:eastAsia="Times New Roman" w:hAnsi="Times New Roman" w:cs="Times New Roman"/>
                <w:b/>
                <w:sz w:val="24"/>
                <w:szCs w:val="24"/>
              </w:rPr>
              <w:t>C</w:t>
            </w:r>
          </w:p>
        </w:tc>
        <w:tc>
          <w:tcPr>
            <w:tcW w:w="1042"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39.</w:t>
            </w:r>
            <w:r>
              <w:rPr>
                <w:rFonts w:ascii="Times New Roman" w:eastAsia="Times New Roman" w:hAnsi="Times New Roman" w:cs="Times New Roman"/>
                <w:b/>
                <w:sz w:val="24"/>
                <w:szCs w:val="24"/>
              </w:rPr>
              <w:t>C</w:t>
            </w:r>
          </w:p>
        </w:tc>
        <w:tc>
          <w:tcPr>
            <w:tcW w:w="1042"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40.</w:t>
            </w:r>
            <w:r>
              <w:rPr>
                <w:rFonts w:ascii="Times New Roman" w:eastAsia="Times New Roman" w:hAnsi="Times New Roman" w:cs="Times New Roman"/>
                <w:b/>
                <w:sz w:val="24"/>
                <w:szCs w:val="24"/>
              </w:rPr>
              <w:t>C</w:t>
            </w:r>
          </w:p>
        </w:tc>
      </w:tr>
      <w:tr w:rsidR="00844861" w:rsidRPr="00844861" w:rsidTr="00844861">
        <w:tc>
          <w:tcPr>
            <w:tcW w:w="1041"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41.</w:t>
            </w:r>
            <w:r>
              <w:rPr>
                <w:rFonts w:ascii="Times New Roman" w:eastAsia="Times New Roman" w:hAnsi="Times New Roman" w:cs="Times New Roman"/>
                <w:b/>
                <w:sz w:val="24"/>
                <w:szCs w:val="24"/>
              </w:rPr>
              <w:t>D</w:t>
            </w:r>
          </w:p>
        </w:tc>
        <w:tc>
          <w:tcPr>
            <w:tcW w:w="1041"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42.</w:t>
            </w:r>
            <w:r>
              <w:rPr>
                <w:rFonts w:ascii="Times New Roman" w:eastAsia="Times New Roman" w:hAnsi="Times New Roman" w:cs="Times New Roman"/>
                <w:b/>
                <w:sz w:val="24"/>
                <w:szCs w:val="24"/>
              </w:rPr>
              <w:t>A</w:t>
            </w:r>
          </w:p>
        </w:tc>
        <w:tc>
          <w:tcPr>
            <w:tcW w:w="1041"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43.</w:t>
            </w:r>
            <w:r>
              <w:rPr>
                <w:rFonts w:ascii="Times New Roman" w:eastAsia="Times New Roman" w:hAnsi="Times New Roman" w:cs="Times New Roman"/>
                <w:b/>
                <w:sz w:val="24"/>
                <w:szCs w:val="24"/>
              </w:rPr>
              <w:t>B</w:t>
            </w:r>
          </w:p>
        </w:tc>
        <w:tc>
          <w:tcPr>
            <w:tcW w:w="1041"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44.</w:t>
            </w:r>
            <w:r>
              <w:rPr>
                <w:rFonts w:ascii="Times New Roman" w:eastAsia="Times New Roman" w:hAnsi="Times New Roman" w:cs="Times New Roman"/>
                <w:b/>
                <w:sz w:val="24"/>
                <w:szCs w:val="24"/>
              </w:rPr>
              <w:t>A</w:t>
            </w:r>
          </w:p>
        </w:tc>
        <w:tc>
          <w:tcPr>
            <w:tcW w:w="1041"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p>
        </w:tc>
        <w:tc>
          <w:tcPr>
            <w:tcW w:w="1041"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p>
        </w:tc>
        <w:tc>
          <w:tcPr>
            <w:tcW w:w="1042"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p>
        </w:tc>
        <w:tc>
          <w:tcPr>
            <w:tcW w:w="1042"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p>
        </w:tc>
        <w:tc>
          <w:tcPr>
            <w:tcW w:w="1042"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p>
        </w:tc>
        <w:tc>
          <w:tcPr>
            <w:tcW w:w="1042" w:type="dxa"/>
            <w:vAlign w:val="center"/>
          </w:tcPr>
          <w:p w:rsidR="00844861" w:rsidRP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p>
        </w:tc>
      </w:tr>
    </w:tbl>
    <w:p w:rsidR="00844861" w:rsidRDefault="00844861" w:rsidP="00844861">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HƯỚNG DẪN GIẢI CHI TIẾT</w:t>
      </w:r>
    </w:p>
    <w:p w:rsidR="00844861" w:rsidRDefault="00844861" w:rsidP="00844861">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 Đáp án D.</w:t>
      </w:r>
    </w:p>
    <w:p w:rsidR="00844861" w:rsidRDefault="00844861" w:rsidP="00844861">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844861">
        <w:rPr>
          <w:rFonts w:ascii="Times New Roman" w:eastAsia="Times New Roman" w:hAnsi="Times New Roman" w:cs="Times New Roman"/>
          <w:position w:val="-24"/>
          <w:sz w:val="24"/>
          <w:szCs w:val="24"/>
        </w:rPr>
        <w:object w:dxaOrig="1480" w:dyaOrig="620">
          <v:shape id="_x0000_i1174" type="#_x0000_t75" style="width:73.5pt;height:30.75pt" o:ole="">
            <v:imagedata r:id="rId316" o:title=""/>
          </v:shape>
          <o:OLEObject Type="Embed" ProgID="Equation.DSMT4" ShapeID="_x0000_i1174" DrawAspect="Content" ObjectID="_1692086824" r:id="rId317"/>
        </w:object>
      </w:r>
      <w:r w:rsidRPr="00844861">
        <w:rPr>
          <w:rFonts w:ascii="Times New Roman" w:eastAsia="Times New Roman" w:hAnsi="Times New Roman" w:cs="Times New Roman"/>
          <w:sz w:val="24"/>
          <w:szCs w:val="24"/>
        </w:rPr>
        <w:t xml:space="preserve"> khối</w:t>
      </w:r>
      <w:r>
        <w:rPr>
          <w:rFonts w:ascii="Times New Roman" w:eastAsia="Times New Roman" w:hAnsi="Times New Roman" w:cs="Times New Roman"/>
          <w:sz w:val="24"/>
          <w:szCs w:val="24"/>
        </w:rPr>
        <w:t xml:space="preserve"> lượng tăng gấp đôi </w:t>
      </w:r>
      <w:r w:rsidRPr="00844861">
        <w:rPr>
          <w:rFonts w:ascii="Times New Roman" w:eastAsia="Times New Roman" w:hAnsi="Times New Roman" w:cs="Times New Roman"/>
          <w:position w:val="-6"/>
          <w:sz w:val="24"/>
          <w:szCs w:val="24"/>
        </w:rPr>
        <w:object w:dxaOrig="300" w:dyaOrig="220">
          <v:shape id="_x0000_i1175" type="#_x0000_t75" style="width:15pt;height:11.25pt" o:ole="">
            <v:imagedata r:id="rId318" o:title=""/>
          </v:shape>
          <o:OLEObject Type="Embed" ProgID="Equation.DSMT4" ShapeID="_x0000_i1175" DrawAspect="Content" ObjectID="_1692086825" r:id="rId319"/>
        </w:object>
      </w:r>
      <w:r>
        <w:rPr>
          <w:rFonts w:ascii="Times New Roman" w:eastAsia="Times New Roman" w:hAnsi="Times New Roman" w:cs="Times New Roman"/>
          <w:sz w:val="24"/>
          <w:szCs w:val="24"/>
        </w:rPr>
        <w:t xml:space="preserve"> tử số tăng gấp 4; khoảng cách tăng gấp đôi</w:t>
      </w:r>
      <w:r w:rsidRPr="00844861">
        <w:rPr>
          <w:rFonts w:ascii="Times New Roman" w:eastAsia="Times New Roman" w:hAnsi="Times New Roman" w:cs="Times New Roman"/>
          <w:position w:val="-6"/>
          <w:sz w:val="24"/>
          <w:szCs w:val="24"/>
        </w:rPr>
        <w:object w:dxaOrig="300" w:dyaOrig="220">
          <v:shape id="_x0000_i1176" type="#_x0000_t75" style="width:15pt;height:11.25pt" o:ole="">
            <v:imagedata r:id="rId320" o:title=""/>
          </v:shape>
          <o:OLEObject Type="Embed" ProgID="Equation.DSMT4" ShapeID="_x0000_i1176" DrawAspect="Content" ObjectID="_1692086826" r:id="rId321"/>
        </w:object>
      </w:r>
      <w:r>
        <w:rPr>
          <w:rFonts w:ascii="Times New Roman" w:eastAsia="Times New Roman" w:hAnsi="Times New Roman" w:cs="Times New Roman"/>
          <w:sz w:val="24"/>
          <w:szCs w:val="24"/>
        </w:rPr>
        <w:t>mẫu số tăng gấp 4. Lực hấp dẫn không thay đổi.</w:t>
      </w:r>
    </w:p>
    <w:p w:rsidR="00844861" w:rsidRPr="00844861" w:rsidRDefault="00844861" w:rsidP="00844861">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Câu 2: Đáp án C.</w:t>
      </w:r>
    </w:p>
    <w:p w:rsidR="00844861" w:rsidRDefault="00844861" w:rsidP="00844861">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Trọng lực là trường hợp riêng của lực hấp dẫn, còn trọng lượng là độ lớn trọng lực.</w:t>
      </w:r>
    </w:p>
    <w:p w:rsidR="00844861" w:rsidRDefault="00844861" w:rsidP="00844861">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844861">
        <w:rPr>
          <w:rFonts w:ascii="Times New Roman" w:eastAsia="Times New Roman" w:hAnsi="Times New Roman" w:cs="Times New Roman"/>
          <w:b/>
          <w:sz w:val="24"/>
          <w:szCs w:val="24"/>
        </w:rPr>
        <w:t>Câu 3: Đáp án B.</w:t>
      </w:r>
    </w:p>
    <w:p w:rsidR="00844861" w:rsidRDefault="00844861" w:rsidP="00844861">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4: Đáp án A.</w:t>
      </w:r>
    </w:p>
    <w:p w:rsidR="00844861" w:rsidRDefault="00DF773F" w:rsidP="00844861">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DF773F">
        <w:rPr>
          <w:rFonts w:ascii="Times New Roman" w:eastAsia="Times New Roman" w:hAnsi="Times New Roman" w:cs="Times New Roman"/>
          <w:b/>
          <w:position w:val="-30"/>
          <w:sz w:val="24"/>
          <w:szCs w:val="24"/>
        </w:rPr>
        <w:object w:dxaOrig="2920" w:dyaOrig="720">
          <v:shape id="_x0000_i1177" type="#_x0000_t75" style="width:145.5pt;height:36pt" o:ole="">
            <v:imagedata r:id="rId322" o:title=""/>
          </v:shape>
          <o:OLEObject Type="Embed" ProgID="Equation.DSMT4" ShapeID="_x0000_i1177" DrawAspect="Content" ObjectID="_1692086827" r:id="rId323"/>
        </w:object>
      </w:r>
      <w:r w:rsidRPr="00DF773F">
        <w:rPr>
          <w:rFonts w:ascii="Times New Roman" w:eastAsia="Times New Roman" w:hAnsi="Times New Roman" w:cs="Times New Roman"/>
          <w:sz w:val="24"/>
          <w:szCs w:val="24"/>
        </w:rPr>
        <w:t xml:space="preserve">đơn vị của </w:t>
      </w:r>
      <w:r w:rsidRPr="00DF773F">
        <w:rPr>
          <w:rFonts w:ascii="Times New Roman" w:eastAsia="Times New Roman" w:hAnsi="Times New Roman" w:cs="Times New Roman"/>
          <w:position w:val="-28"/>
          <w:sz w:val="24"/>
          <w:szCs w:val="24"/>
        </w:rPr>
        <w:object w:dxaOrig="900" w:dyaOrig="700">
          <v:shape id="_x0000_i1178" type="#_x0000_t75" style="width:45pt;height:35.25pt" o:ole="">
            <v:imagedata r:id="rId324" o:title=""/>
          </v:shape>
          <o:OLEObject Type="Embed" ProgID="Equation.DSMT4" ShapeID="_x0000_i1178" DrawAspect="Content" ObjectID="_1692086828" r:id="rId325"/>
        </w:object>
      </w:r>
    </w:p>
    <w:p w:rsidR="00DF773F" w:rsidRPr="00DF773F" w:rsidRDefault="00DF773F" w:rsidP="00844861">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DF773F">
        <w:rPr>
          <w:rFonts w:ascii="Times New Roman" w:eastAsia="Times New Roman" w:hAnsi="Times New Roman" w:cs="Times New Roman"/>
          <w:b/>
          <w:sz w:val="24"/>
          <w:szCs w:val="24"/>
        </w:rPr>
        <w:t>Câu 5: Đáp án C.</w:t>
      </w:r>
    </w:p>
    <w:p w:rsidR="00DF773F" w:rsidRPr="00DF773F" w:rsidRDefault="00DF773F" w:rsidP="00844861">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DF773F">
        <w:rPr>
          <w:rFonts w:ascii="Times New Roman" w:eastAsia="Times New Roman" w:hAnsi="Times New Roman" w:cs="Times New Roman"/>
          <w:b/>
          <w:sz w:val="24"/>
          <w:szCs w:val="24"/>
        </w:rPr>
        <w:t>Câu 6: Đáp án A.</w:t>
      </w:r>
    </w:p>
    <w:p w:rsidR="00DF773F" w:rsidRPr="00DF773F" w:rsidRDefault="00DF773F" w:rsidP="00844861">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DF773F">
        <w:rPr>
          <w:rFonts w:ascii="Times New Roman" w:eastAsia="Times New Roman" w:hAnsi="Times New Roman" w:cs="Times New Roman"/>
          <w:b/>
          <w:sz w:val="24"/>
          <w:szCs w:val="24"/>
        </w:rPr>
        <w:t>Câu 7: Đáp án B.</w:t>
      </w:r>
    </w:p>
    <w:p w:rsidR="00DF773F" w:rsidRDefault="00DF773F" w:rsidP="00844861">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Khối lượng m không thay đổi; trọng lượng </w:t>
      </w:r>
      <w:r w:rsidRPr="00DF773F">
        <w:rPr>
          <w:rFonts w:ascii="Times New Roman" w:eastAsia="Times New Roman" w:hAnsi="Times New Roman" w:cs="Times New Roman"/>
          <w:position w:val="-10"/>
          <w:sz w:val="24"/>
          <w:szCs w:val="24"/>
        </w:rPr>
        <w:object w:dxaOrig="760" w:dyaOrig="320">
          <v:shape id="_x0000_i1179" type="#_x0000_t75" style="width:37.5pt;height:15.75pt" o:ole="">
            <v:imagedata r:id="rId326" o:title=""/>
          </v:shape>
          <o:OLEObject Type="Embed" ProgID="Equation.DSMT4" ShapeID="_x0000_i1179" DrawAspect="Content" ObjectID="_1692086829" r:id="rId327"/>
        </w:object>
      </w:r>
      <w:r>
        <w:rPr>
          <w:rFonts w:ascii="Times New Roman" w:eastAsia="Times New Roman" w:hAnsi="Times New Roman" w:cs="Times New Roman"/>
          <w:sz w:val="24"/>
          <w:szCs w:val="24"/>
        </w:rPr>
        <w:t xml:space="preserve"> giảm theo độ cao do g giảm theo độ cao.</w:t>
      </w:r>
    </w:p>
    <w:p w:rsidR="00DF773F" w:rsidRPr="00DF773F" w:rsidRDefault="00DF773F" w:rsidP="00844861">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DF773F">
        <w:rPr>
          <w:rFonts w:ascii="Times New Roman" w:eastAsia="Times New Roman" w:hAnsi="Times New Roman" w:cs="Times New Roman"/>
          <w:b/>
          <w:sz w:val="24"/>
          <w:szCs w:val="24"/>
        </w:rPr>
        <w:t>Câu 8: Đáp án C.</w:t>
      </w:r>
    </w:p>
    <w:p w:rsidR="00DF773F" w:rsidRDefault="00DF773F" w:rsidP="00844861">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Lực hấp dẫn lớn nhất khi khoảng cách giữa hai quả cầu nhỏ nhất: </w:t>
      </w:r>
      <w:r w:rsidRPr="00DF773F">
        <w:rPr>
          <w:rFonts w:ascii="Times New Roman" w:eastAsia="Times New Roman" w:hAnsi="Times New Roman" w:cs="Times New Roman"/>
          <w:position w:val="-12"/>
          <w:sz w:val="24"/>
          <w:szCs w:val="24"/>
        </w:rPr>
        <w:object w:dxaOrig="960" w:dyaOrig="360">
          <v:shape id="_x0000_i1180" type="#_x0000_t75" style="width:48pt;height:18.75pt" o:ole="">
            <v:imagedata r:id="rId328" o:title=""/>
          </v:shape>
          <o:OLEObject Type="Embed" ProgID="Equation.DSMT4" ShapeID="_x0000_i1180" DrawAspect="Content" ObjectID="_1692086830" r:id="rId329"/>
        </w:object>
      </w:r>
      <w:r>
        <w:rPr>
          <w:rFonts w:ascii="Times New Roman" w:eastAsia="Times New Roman" w:hAnsi="Times New Roman" w:cs="Times New Roman"/>
          <w:sz w:val="24"/>
          <w:szCs w:val="24"/>
        </w:rPr>
        <w:t xml:space="preserve"> </w:t>
      </w:r>
    </w:p>
    <w:p w:rsidR="00DF773F" w:rsidRDefault="00DF773F" w:rsidP="00844861">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DF773F">
        <w:rPr>
          <w:rFonts w:ascii="Times New Roman" w:eastAsia="Times New Roman" w:hAnsi="Times New Roman" w:cs="Times New Roman"/>
          <w:b/>
          <w:sz w:val="24"/>
          <w:szCs w:val="24"/>
        </w:rPr>
        <w:t>Câu 9: Đáp án B.</w:t>
      </w:r>
    </w:p>
    <w:p w:rsidR="00DF773F" w:rsidRDefault="00DF773F" w:rsidP="00844861">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DF773F">
        <w:rPr>
          <w:rFonts w:ascii="Times New Roman" w:eastAsia="Times New Roman" w:hAnsi="Times New Roman" w:cs="Times New Roman"/>
          <w:sz w:val="24"/>
          <w:szCs w:val="24"/>
        </w:rPr>
        <w:t>Tại mặt đất</w:t>
      </w:r>
      <w:r>
        <w:rPr>
          <w:rFonts w:ascii="Times New Roman" w:eastAsia="Times New Roman" w:hAnsi="Times New Roman" w:cs="Times New Roman"/>
          <w:sz w:val="24"/>
          <w:szCs w:val="24"/>
        </w:rPr>
        <w:t xml:space="preserve">: </w:t>
      </w:r>
      <w:r w:rsidRPr="00DF773F">
        <w:rPr>
          <w:rFonts w:ascii="Times New Roman" w:eastAsia="Times New Roman" w:hAnsi="Times New Roman" w:cs="Times New Roman"/>
          <w:position w:val="-24"/>
          <w:sz w:val="24"/>
          <w:szCs w:val="24"/>
        </w:rPr>
        <w:object w:dxaOrig="1880" w:dyaOrig="620">
          <v:shape id="_x0000_i1181" type="#_x0000_t75" style="width:93.75pt;height:30.75pt" o:ole="">
            <v:imagedata r:id="rId330" o:title=""/>
          </v:shape>
          <o:OLEObject Type="Embed" ProgID="Equation.DSMT4" ShapeID="_x0000_i1181" DrawAspect="Content" ObjectID="_1692086831" r:id="rId331"/>
        </w:object>
      </w:r>
      <w:r>
        <w:rPr>
          <w:rFonts w:ascii="Times New Roman" w:eastAsia="Times New Roman" w:hAnsi="Times New Roman" w:cs="Times New Roman"/>
          <w:sz w:val="24"/>
          <w:szCs w:val="24"/>
        </w:rPr>
        <w:t xml:space="preserve"> </w:t>
      </w:r>
    </w:p>
    <w:p w:rsidR="00DF773F" w:rsidRDefault="00DF773F" w:rsidP="00844861">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Tại độ cao h: </w:t>
      </w:r>
      <w:r w:rsidRPr="00DF773F">
        <w:rPr>
          <w:rFonts w:ascii="Times New Roman" w:eastAsia="Times New Roman" w:hAnsi="Times New Roman" w:cs="Times New Roman"/>
          <w:position w:val="-36"/>
          <w:sz w:val="24"/>
          <w:szCs w:val="24"/>
        </w:rPr>
        <w:object w:dxaOrig="2079" w:dyaOrig="740">
          <v:shape id="_x0000_i1182" type="#_x0000_t75" style="width:103.5pt;height:36.75pt" o:ole="">
            <v:imagedata r:id="rId332" o:title=""/>
          </v:shape>
          <o:OLEObject Type="Embed" ProgID="Equation.DSMT4" ShapeID="_x0000_i1182" DrawAspect="Content" ObjectID="_1692086832" r:id="rId333"/>
        </w:object>
      </w:r>
      <w:r>
        <w:rPr>
          <w:rFonts w:ascii="Times New Roman" w:eastAsia="Times New Roman" w:hAnsi="Times New Roman" w:cs="Times New Roman"/>
          <w:sz w:val="24"/>
          <w:szCs w:val="24"/>
        </w:rPr>
        <w:t xml:space="preserve"> </w:t>
      </w:r>
    </w:p>
    <w:p w:rsidR="00DF773F" w:rsidRDefault="00DF773F" w:rsidP="00844861">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DF773F">
        <w:rPr>
          <w:rFonts w:ascii="Times New Roman" w:eastAsia="Times New Roman" w:hAnsi="Times New Roman" w:cs="Times New Roman"/>
          <w:position w:val="-30"/>
          <w:sz w:val="24"/>
          <w:szCs w:val="24"/>
        </w:rPr>
        <w:object w:dxaOrig="4140" w:dyaOrig="760">
          <v:shape id="_x0000_i1183" type="#_x0000_t75" style="width:207pt;height:37.5pt" o:ole="">
            <v:imagedata r:id="rId334" o:title=""/>
          </v:shape>
          <o:OLEObject Type="Embed" ProgID="Equation.DSMT4" ShapeID="_x0000_i1183" DrawAspect="Content" ObjectID="_1692086833" r:id="rId335"/>
        </w:object>
      </w:r>
      <w:r>
        <w:rPr>
          <w:rFonts w:ascii="Times New Roman" w:eastAsia="Times New Roman" w:hAnsi="Times New Roman" w:cs="Times New Roman"/>
          <w:sz w:val="24"/>
          <w:szCs w:val="24"/>
        </w:rPr>
        <w:t xml:space="preserve"> </w:t>
      </w:r>
    </w:p>
    <w:p w:rsidR="00DF773F" w:rsidRDefault="00DF773F" w:rsidP="00844861">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DF773F">
        <w:rPr>
          <w:rFonts w:ascii="Times New Roman" w:eastAsia="Times New Roman" w:hAnsi="Times New Roman" w:cs="Times New Roman"/>
          <w:b/>
          <w:sz w:val="24"/>
          <w:szCs w:val="24"/>
        </w:rPr>
        <w:t>Câu 10: Đáp án A.</w:t>
      </w:r>
    </w:p>
    <w:p w:rsidR="00DF773F" w:rsidRDefault="00DF773F" w:rsidP="00844861">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DF773F">
        <w:rPr>
          <w:rFonts w:ascii="Times New Roman" w:eastAsia="Times New Roman" w:hAnsi="Times New Roman" w:cs="Times New Roman"/>
          <w:b/>
          <w:position w:val="-24"/>
          <w:sz w:val="24"/>
          <w:szCs w:val="24"/>
        </w:rPr>
        <w:object w:dxaOrig="4420" w:dyaOrig="780">
          <v:shape id="_x0000_i1184" type="#_x0000_t75" style="width:221.25pt;height:39pt" o:ole="">
            <v:imagedata r:id="rId336" o:title=""/>
          </v:shape>
          <o:OLEObject Type="Embed" ProgID="Equation.DSMT4" ShapeID="_x0000_i1184" DrawAspect="Content" ObjectID="_1692086834" r:id="rId337"/>
        </w:object>
      </w:r>
      <w:r>
        <w:rPr>
          <w:rFonts w:ascii="Times New Roman" w:eastAsia="Times New Roman" w:hAnsi="Times New Roman" w:cs="Times New Roman"/>
          <w:b/>
          <w:sz w:val="24"/>
          <w:szCs w:val="24"/>
        </w:rPr>
        <w:t xml:space="preserve"> </w:t>
      </w:r>
    </w:p>
    <w:p w:rsidR="00DF773F" w:rsidRDefault="00DF773F" w:rsidP="00844861">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11: Đáp án C.</w:t>
      </w:r>
    </w:p>
    <w:p w:rsidR="00DF773F" w:rsidRDefault="00DF773F" w:rsidP="00844861">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DF773F">
        <w:rPr>
          <w:rFonts w:ascii="Times New Roman" w:eastAsia="Times New Roman" w:hAnsi="Times New Roman" w:cs="Times New Roman"/>
          <w:b/>
          <w:position w:val="-30"/>
          <w:sz w:val="24"/>
          <w:szCs w:val="24"/>
        </w:rPr>
        <w:object w:dxaOrig="3260" w:dyaOrig="680">
          <v:shape id="_x0000_i1185" type="#_x0000_t75" style="width:163.5pt;height:34.5pt" o:ole="">
            <v:imagedata r:id="rId338" o:title=""/>
          </v:shape>
          <o:OLEObject Type="Embed" ProgID="Equation.DSMT4" ShapeID="_x0000_i1185" DrawAspect="Content" ObjectID="_1692086835" r:id="rId339"/>
        </w:object>
      </w:r>
      <w:r>
        <w:rPr>
          <w:rFonts w:ascii="Times New Roman" w:eastAsia="Times New Roman" w:hAnsi="Times New Roman" w:cs="Times New Roman"/>
          <w:b/>
          <w:sz w:val="24"/>
          <w:szCs w:val="24"/>
        </w:rPr>
        <w:t xml:space="preserve"> </w:t>
      </w:r>
    </w:p>
    <w:p w:rsidR="00DF773F" w:rsidRDefault="00DF773F" w:rsidP="00844861">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DF773F">
        <w:rPr>
          <w:rFonts w:ascii="Times New Roman" w:eastAsia="Times New Roman" w:hAnsi="Times New Roman" w:cs="Times New Roman"/>
          <w:b/>
          <w:position w:val="-30"/>
          <w:sz w:val="24"/>
          <w:szCs w:val="24"/>
        </w:rPr>
        <w:object w:dxaOrig="3240" w:dyaOrig="680">
          <v:shape id="_x0000_i1186" type="#_x0000_t75" style="width:162pt;height:34.5pt" o:ole="">
            <v:imagedata r:id="rId340" o:title=""/>
          </v:shape>
          <o:OLEObject Type="Embed" ProgID="Equation.DSMT4" ShapeID="_x0000_i1186" DrawAspect="Content" ObjectID="_1692086836" r:id="rId341"/>
        </w:object>
      </w:r>
      <w:r>
        <w:rPr>
          <w:rFonts w:ascii="Times New Roman" w:eastAsia="Times New Roman" w:hAnsi="Times New Roman" w:cs="Times New Roman"/>
          <w:b/>
          <w:sz w:val="24"/>
          <w:szCs w:val="24"/>
        </w:rPr>
        <w:t xml:space="preserve"> </w:t>
      </w:r>
    </w:p>
    <w:p w:rsidR="00DF773F" w:rsidRDefault="00DF773F" w:rsidP="00844861">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12: Đáp án B.</w:t>
      </w:r>
    </w:p>
    <w:p w:rsidR="00DF773F" w:rsidRPr="00DF773F" w:rsidRDefault="00DF773F" w:rsidP="00844861">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DF773F">
        <w:rPr>
          <w:rFonts w:ascii="Times New Roman" w:eastAsia="Times New Roman" w:hAnsi="Times New Roman" w:cs="Times New Roman"/>
          <w:sz w:val="24"/>
          <w:szCs w:val="24"/>
        </w:rPr>
        <w:t>Theo Bất đẳng thức Cô-si:</w:t>
      </w:r>
    </w:p>
    <w:p w:rsidR="00DF773F" w:rsidRDefault="00DF773F" w:rsidP="00844861">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DF773F">
        <w:rPr>
          <w:rFonts w:ascii="Times New Roman" w:eastAsia="Times New Roman" w:hAnsi="Times New Roman" w:cs="Times New Roman"/>
          <w:position w:val="-24"/>
          <w:sz w:val="24"/>
          <w:szCs w:val="24"/>
        </w:rPr>
        <w:object w:dxaOrig="2980" w:dyaOrig="720">
          <v:shape id="_x0000_i1187" type="#_x0000_t75" style="width:149.25pt;height:36pt" o:ole="">
            <v:imagedata r:id="rId342" o:title=""/>
          </v:shape>
          <o:OLEObject Type="Embed" ProgID="Equation.DSMT4" ShapeID="_x0000_i1187" DrawAspect="Content" ObjectID="_1692086837" r:id="rId343"/>
        </w:object>
      </w:r>
      <w:r>
        <w:rPr>
          <w:rFonts w:ascii="Times New Roman" w:eastAsia="Times New Roman" w:hAnsi="Times New Roman" w:cs="Times New Roman"/>
          <w:sz w:val="24"/>
          <w:szCs w:val="24"/>
        </w:rPr>
        <w:t xml:space="preserve"> </w:t>
      </w:r>
    </w:p>
    <w:p w:rsidR="00DF773F" w:rsidRDefault="00DF773F" w:rsidP="00844861">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w:t>
      </w:r>
      <w:r w:rsidRPr="00DF773F">
        <w:rPr>
          <w:rFonts w:ascii="Times New Roman" w:eastAsia="Times New Roman" w:hAnsi="Times New Roman" w:cs="Times New Roman"/>
          <w:position w:val="-12"/>
          <w:sz w:val="24"/>
          <w:szCs w:val="24"/>
        </w:rPr>
        <w:object w:dxaOrig="1980" w:dyaOrig="360">
          <v:shape id="_x0000_i1188" type="#_x0000_t75" style="width:99pt;height:18.75pt" o:ole="">
            <v:imagedata r:id="rId344" o:title=""/>
          </v:shape>
          <o:OLEObject Type="Embed" ProgID="Equation.DSMT4" ShapeID="_x0000_i1188" DrawAspect="Content" ObjectID="_1692086838" r:id="rId345"/>
        </w:object>
      </w:r>
      <w:r>
        <w:rPr>
          <w:rFonts w:ascii="Times New Roman" w:eastAsia="Times New Roman" w:hAnsi="Times New Roman" w:cs="Times New Roman"/>
          <w:sz w:val="24"/>
          <w:szCs w:val="24"/>
        </w:rPr>
        <w:t xml:space="preserve"> không đổi </w:t>
      </w:r>
      <w:r w:rsidRPr="00DF773F">
        <w:rPr>
          <w:rFonts w:ascii="Times New Roman" w:eastAsia="Times New Roman" w:hAnsi="Times New Roman" w:cs="Times New Roman"/>
          <w:position w:val="-12"/>
          <w:sz w:val="24"/>
          <w:szCs w:val="24"/>
        </w:rPr>
        <w:object w:dxaOrig="620" w:dyaOrig="360">
          <v:shape id="_x0000_i1189" type="#_x0000_t75" style="width:30.75pt;height:18.75pt" o:ole="">
            <v:imagedata r:id="rId346" o:title=""/>
          </v:shape>
          <o:OLEObject Type="Embed" ProgID="Equation.DSMT4" ShapeID="_x0000_i1189" DrawAspect="Content" ObjectID="_1692086839" r:id="rId347"/>
        </w:object>
      </w:r>
      <w:r>
        <w:rPr>
          <w:rFonts w:ascii="Times New Roman" w:eastAsia="Times New Roman" w:hAnsi="Times New Roman" w:cs="Times New Roman"/>
          <w:sz w:val="24"/>
          <w:szCs w:val="24"/>
        </w:rPr>
        <w:t xml:space="preserve"> lớn nhất </w:t>
      </w:r>
      <w:r w:rsidRPr="00DF773F">
        <w:rPr>
          <w:rFonts w:ascii="Times New Roman" w:eastAsia="Times New Roman" w:hAnsi="Times New Roman" w:cs="Times New Roman"/>
          <w:position w:val="-12"/>
          <w:sz w:val="24"/>
          <w:szCs w:val="24"/>
        </w:rPr>
        <w:object w:dxaOrig="1480" w:dyaOrig="360">
          <v:shape id="_x0000_i1190" type="#_x0000_t75" style="width:73.5pt;height:18.75pt" o:ole="">
            <v:imagedata r:id="rId348" o:title=""/>
          </v:shape>
          <o:OLEObject Type="Embed" ProgID="Equation.DSMT4" ShapeID="_x0000_i1190" DrawAspect="Content" ObjectID="_1692086840" r:id="rId349"/>
        </w:object>
      </w:r>
      <w:r>
        <w:rPr>
          <w:rFonts w:ascii="Times New Roman" w:eastAsia="Times New Roman" w:hAnsi="Times New Roman" w:cs="Times New Roman"/>
          <w:sz w:val="24"/>
          <w:szCs w:val="24"/>
        </w:rPr>
        <w:t>.</w:t>
      </w:r>
    </w:p>
    <w:p w:rsidR="00DF773F" w:rsidRPr="00C00BE6" w:rsidRDefault="00DF773F" w:rsidP="00844861">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C00BE6">
        <w:rPr>
          <w:rFonts w:ascii="Times New Roman" w:eastAsia="Times New Roman" w:hAnsi="Times New Roman" w:cs="Times New Roman"/>
          <w:b/>
          <w:sz w:val="24"/>
          <w:szCs w:val="24"/>
        </w:rPr>
        <w:t>Câu 13: Đáp án C.</w:t>
      </w:r>
    </w:p>
    <w:p w:rsidR="00DF773F" w:rsidRPr="00DF773F" w:rsidRDefault="00DF773F" w:rsidP="00844861">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DF773F">
        <w:rPr>
          <w:rFonts w:ascii="Times New Roman" w:eastAsia="Times New Roman" w:hAnsi="Times New Roman" w:cs="Times New Roman"/>
          <w:position w:val="-114"/>
          <w:sz w:val="24"/>
          <w:szCs w:val="24"/>
        </w:rPr>
        <w:object w:dxaOrig="4760" w:dyaOrig="2340">
          <v:shape id="_x0000_i1191" type="#_x0000_t75" style="width:237.75pt;height:117pt" o:ole="">
            <v:imagedata r:id="rId350" o:title=""/>
          </v:shape>
          <o:OLEObject Type="Embed" ProgID="Equation.DSMT4" ShapeID="_x0000_i1191" DrawAspect="Content" ObjectID="_1692086841" r:id="rId351"/>
        </w:object>
      </w:r>
      <w:r>
        <w:rPr>
          <w:rFonts w:ascii="Times New Roman" w:eastAsia="Times New Roman" w:hAnsi="Times New Roman" w:cs="Times New Roman"/>
          <w:sz w:val="24"/>
          <w:szCs w:val="24"/>
        </w:rPr>
        <w:t xml:space="preserve"> </w:t>
      </w:r>
    </w:p>
    <w:p w:rsidR="00093D15" w:rsidRDefault="00C00BE6"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14: Đáp án B.</w:t>
      </w:r>
    </w:p>
    <w:p w:rsidR="00C00BE6" w:rsidRDefault="00C00BE6"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C00BE6">
        <w:rPr>
          <w:rFonts w:ascii="Times New Roman" w:eastAsia="Times New Roman" w:hAnsi="Times New Roman" w:cs="Times New Roman"/>
          <w:b/>
          <w:position w:val="-32"/>
          <w:sz w:val="24"/>
          <w:szCs w:val="24"/>
        </w:rPr>
        <w:object w:dxaOrig="7460" w:dyaOrig="800">
          <v:shape id="_x0000_i1192" type="#_x0000_t75" style="width:373.5pt;height:40.5pt" o:ole="">
            <v:imagedata r:id="rId352" o:title=""/>
          </v:shape>
          <o:OLEObject Type="Embed" ProgID="Equation.DSMT4" ShapeID="_x0000_i1192" DrawAspect="Content" ObjectID="_1692086842" r:id="rId353"/>
        </w:object>
      </w:r>
      <w:r>
        <w:rPr>
          <w:rFonts w:ascii="Times New Roman" w:eastAsia="Times New Roman" w:hAnsi="Times New Roman" w:cs="Times New Roman"/>
          <w:b/>
          <w:sz w:val="24"/>
          <w:szCs w:val="24"/>
        </w:rPr>
        <w:t xml:space="preserve"> </w:t>
      </w:r>
    </w:p>
    <w:p w:rsidR="00C00BE6" w:rsidRDefault="00C00BE6"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15: Đáp án A.</w:t>
      </w:r>
    </w:p>
    <w:p w:rsidR="00C00BE6" w:rsidRDefault="00C00BE6"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C00BE6">
        <w:rPr>
          <w:rFonts w:ascii="Times New Roman" w:eastAsia="Times New Roman" w:hAnsi="Times New Roman" w:cs="Times New Roman"/>
          <w:sz w:val="24"/>
          <w:szCs w:val="24"/>
        </w:rPr>
        <w:t>Phần khoát đi, nếu đặt lại chỗ cũ sẽ hút m lực hấp dẫn:</w:t>
      </w:r>
    </w:p>
    <w:p w:rsidR="00C00BE6" w:rsidRDefault="00C00BE6"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C00BE6">
        <w:rPr>
          <w:rFonts w:ascii="Times New Roman" w:eastAsia="Times New Roman" w:hAnsi="Times New Roman" w:cs="Times New Roman"/>
          <w:position w:val="-64"/>
          <w:sz w:val="24"/>
          <w:szCs w:val="24"/>
        </w:rPr>
        <w:object w:dxaOrig="1620" w:dyaOrig="1020">
          <v:shape id="_x0000_i1193" type="#_x0000_t75" style="width:81pt;height:51pt" o:ole="">
            <v:imagedata r:id="rId354" o:title=""/>
          </v:shape>
          <o:OLEObject Type="Embed" ProgID="Equation.DSMT4" ShapeID="_x0000_i1193" DrawAspect="Content" ObjectID="_1692086843" r:id="rId355"/>
        </w:object>
      </w:r>
      <w:r>
        <w:rPr>
          <w:rFonts w:ascii="Times New Roman" w:eastAsia="Times New Roman" w:hAnsi="Times New Roman" w:cs="Times New Roman"/>
          <w:sz w:val="24"/>
          <w:szCs w:val="24"/>
        </w:rPr>
        <w:t xml:space="preserve"> </w:t>
      </w:r>
    </w:p>
    <w:p w:rsidR="00C00BE6" w:rsidRDefault="00C00BE6"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Lực hấp dẫn do cả quả cầu đặc tác dụng lên m:</w:t>
      </w:r>
    </w:p>
    <w:p w:rsidR="00C00BE6" w:rsidRDefault="00C00BE6"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C00BE6">
        <w:rPr>
          <w:rFonts w:ascii="Times New Roman" w:eastAsia="Times New Roman" w:hAnsi="Times New Roman" w:cs="Times New Roman"/>
          <w:position w:val="-24"/>
          <w:sz w:val="24"/>
          <w:szCs w:val="24"/>
        </w:rPr>
        <w:object w:dxaOrig="1180" w:dyaOrig="620">
          <v:shape id="_x0000_i1194" type="#_x0000_t75" style="width:58.5pt;height:30.75pt" o:ole="">
            <v:imagedata r:id="rId356" o:title=""/>
          </v:shape>
          <o:OLEObject Type="Embed" ProgID="Equation.DSMT4" ShapeID="_x0000_i1194" DrawAspect="Content" ObjectID="_1692086844" r:id="rId357"/>
        </w:object>
      </w:r>
      <w:r>
        <w:rPr>
          <w:rFonts w:ascii="Times New Roman" w:eastAsia="Times New Roman" w:hAnsi="Times New Roman" w:cs="Times New Roman"/>
          <w:sz w:val="24"/>
          <w:szCs w:val="24"/>
        </w:rPr>
        <w:t xml:space="preserve"> </w:t>
      </w:r>
    </w:p>
    <w:p w:rsidR="00C00BE6" w:rsidRDefault="00C00BE6"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Suy ra: </w:t>
      </w:r>
      <w:r w:rsidRPr="00C00BE6">
        <w:rPr>
          <w:rFonts w:ascii="Times New Roman" w:eastAsia="Times New Roman" w:hAnsi="Times New Roman" w:cs="Times New Roman"/>
          <w:position w:val="-66"/>
          <w:sz w:val="24"/>
          <w:szCs w:val="24"/>
        </w:rPr>
        <w:object w:dxaOrig="3640" w:dyaOrig="1440">
          <v:shape id="_x0000_i1195" type="#_x0000_t75" style="width:181.5pt;height:1in" o:ole="">
            <v:imagedata r:id="rId358" o:title=""/>
          </v:shape>
          <o:OLEObject Type="Embed" ProgID="Equation.DSMT4" ShapeID="_x0000_i1195" DrawAspect="Content" ObjectID="_1692086845" r:id="rId359"/>
        </w:object>
      </w:r>
      <w:r>
        <w:rPr>
          <w:rFonts w:ascii="Times New Roman" w:eastAsia="Times New Roman" w:hAnsi="Times New Roman" w:cs="Times New Roman"/>
          <w:sz w:val="24"/>
          <w:szCs w:val="24"/>
        </w:rPr>
        <w:t xml:space="preserve"> </w:t>
      </w:r>
    </w:p>
    <w:p w:rsidR="00C00BE6" w:rsidRDefault="00C00BE6"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Do quả cầu đồng chất nên: </w:t>
      </w:r>
      <w:r w:rsidRPr="00C00BE6">
        <w:rPr>
          <w:rFonts w:ascii="Times New Roman" w:eastAsia="Times New Roman" w:hAnsi="Times New Roman" w:cs="Times New Roman"/>
          <w:position w:val="-24"/>
          <w:sz w:val="24"/>
          <w:szCs w:val="24"/>
        </w:rPr>
        <w:object w:dxaOrig="3540" w:dyaOrig="720">
          <v:shape id="_x0000_i1196" type="#_x0000_t75" style="width:177pt;height:36pt" o:ole="">
            <v:imagedata r:id="rId360" o:title=""/>
          </v:shape>
          <o:OLEObject Type="Embed" ProgID="Equation.DSMT4" ShapeID="_x0000_i1196" DrawAspect="Content" ObjectID="_1692086846" r:id="rId361"/>
        </w:object>
      </w:r>
      <w:r>
        <w:rPr>
          <w:rFonts w:ascii="Times New Roman" w:eastAsia="Times New Roman" w:hAnsi="Times New Roman" w:cs="Times New Roman"/>
          <w:sz w:val="24"/>
          <w:szCs w:val="24"/>
        </w:rPr>
        <w:t xml:space="preserve"> </w:t>
      </w:r>
    </w:p>
    <w:p w:rsidR="00C00BE6" w:rsidRDefault="00C00BE6"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Thay vào (*) rồi biến đổi ta được:</w:t>
      </w:r>
    </w:p>
    <w:p w:rsidR="00C00BE6" w:rsidRDefault="00C00BE6"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C00BE6">
        <w:rPr>
          <w:rFonts w:ascii="Times New Roman" w:eastAsia="Times New Roman" w:hAnsi="Times New Roman" w:cs="Times New Roman"/>
          <w:position w:val="-64"/>
          <w:sz w:val="24"/>
          <w:szCs w:val="24"/>
        </w:rPr>
        <w:object w:dxaOrig="2700" w:dyaOrig="1060">
          <v:shape id="_x0000_i1197" type="#_x0000_t75" style="width:135pt;height:52.5pt" o:ole="">
            <v:imagedata r:id="rId362" o:title=""/>
          </v:shape>
          <o:OLEObject Type="Embed" ProgID="Equation.DSMT4" ShapeID="_x0000_i1197" DrawAspect="Content" ObjectID="_1692086847" r:id="rId363"/>
        </w:object>
      </w:r>
      <w:r>
        <w:rPr>
          <w:rFonts w:ascii="Times New Roman" w:eastAsia="Times New Roman" w:hAnsi="Times New Roman" w:cs="Times New Roman"/>
          <w:sz w:val="24"/>
          <w:szCs w:val="24"/>
        </w:rPr>
        <w:t xml:space="preserve"> </w:t>
      </w:r>
    </w:p>
    <w:p w:rsidR="00C00BE6" w:rsidRPr="00C00BE6" w:rsidRDefault="00C00BE6" w:rsidP="00093D15">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C00BE6">
        <w:rPr>
          <w:rFonts w:ascii="Times New Roman" w:eastAsia="Times New Roman" w:hAnsi="Times New Roman" w:cs="Times New Roman"/>
          <w:b/>
          <w:sz w:val="24"/>
          <w:szCs w:val="24"/>
        </w:rPr>
        <w:t>Câu 16: Đáp án A.</w:t>
      </w:r>
    </w:p>
    <w:p w:rsidR="00C00BE6" w:rsidRDefault="00C00BE6" w:rsidP="00C00BE6">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sz w:val="24"/>
          <w:szCs w:val="24"/>
        </w:rPr>
      </w:pPr>
      <w:r>
        <w:rPr>
          <w:noProof/>
        </w:rPr>
        <w:drawing>
          <wp:inline distT="0" distB="0" distL="0" distR="0" wp14:anchorId="39634339" wp14:editId="6F3A88AA">
            <wp:extent cx="4114800" cy="13951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4"/>
                    <a:stretch>
                      <a:fillRect/>
                    </a:stretch>
                  </pic:blipFill>
                  <pic:spPr>
                    <a:xfrm>
                      <a:off x="0" y="0"/>
                      <a:ext cx="4126661" cy="1399134"/>
                    </a:xfrm>
                    <a:prstGeom prst="rect">
                      <a:avLst/>
                    </a:prstGeom>
                  </pic:spPr>
                </pic:pic>
              </a:graphicData>
            </a:graphic>
          </wp:inline>
        </w:drawing>
      </w:r>
    </w:p>
    <w:p w:rsidR="00C00BE6" w:rsidRDefault="00C00BE6"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Giả sử vị trí cần tìm là điểm A như hình vẽ. Điều kiện cân bằng của m:</w:t>
      </w:r>
    </w:p>
    <w:p w:rsidR="00C00BE6" w:rsidRDefault="00C00BE6"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C00BE6">
        <w:rPr>
          <w:rFonts w:ascii="Times New Roman" w:eastAsia="Times New Roman" w:hAnsi="Times New Roman" w:cs="Times New Roman"/>
          <w:position w:val="-12"/>
          <w:sz w:val="24"/>
          <w:szCs w:val="24"/>
        </w:rPr>
        <w:object w:dxaOrig="2120" w:dyaOrig="400">
          <v:shape id="_x0000_i1198" type="#_x0000_t75" style="width:106.5pt;height:20.25pt" o:ole="">
            <v:imagedata r:id="rId365" o:title=""/>
          </v:shape>
          <o:OLEObject Type="Embed" ProgID="Equation.DSMT4" ShapeID="_x0000_i1198" DrawAspect="Content" ObjectID="_1692086848" r:id="rId366"/>
        </w:object>
      </w:r>
      <w:r>
        <w:rPr>
          <w:rFonts w:ascii="Times New Roman" w:eastAsia="Times New Roman" w:hAnsi="Times New Roman" w:cs="Times New Roman"/>
          <w:sz w:val="24"/>
          <w:szCs w:val="24"/>
        </w:rPr>
        <w:t xml:space="preserve"> </w:t>
      </w:r>
    </w:p>
    <w:p w:rsidR="00C00BE6" w:rsidRDefault="00C00BE6"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C00BE6">
        <w:rPr>
          <w:rFonts w:ascii="Times New Roman" w:eastAsia="Times New Roman" w:hAnsi="Times New Roman" w:cs="Times New Roman"/>
          <w:position w:val="-52"/>
          <w:sz w:val="24"/>
          <w:szCs w:val="24"/>
        </w:rPr>
        <w:object w:dxaOrig="3680" w:dyaOrig="1160">
          <v:shape id="_x0000_i1199" type="#_x0000_t75" style="width:184.5pt;height:57.75pt" o:ole="">
            <v:imagedata r:id="rId367" o:title=""/>
          </v:shape>
          <o:OLEObject Type="Embed" ProgID="Equation.DSMT4" ShapeID="_x0000_i1199" DrawAspect="Content" ObjectID="_1692086849" r:id="rId368"/>
        </w:object>
      </w:r>
      <w:r>
        <w:rPr>
          <w:rFonts w:ascii="Times New Roman" w:eastAsia="Times New Roman" w:hAnsi="Times New Roman" w:cs="Times New Roman"/>
          <w:sz w:val="24"/>
          <w:szCs w:val="24"/>
        </w:rPr>
        <w:t xml:space="preserve"> </w:t>
      </w:r>
    </w:p>
    <w:p w:rsidR="00C00BE6" w:rsidRDefault="00C00BE6"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C00BE6">
        <w:rPr>
          <w:rFonts w:ascii="Times New Roman" w:eastAsia="Times New Roman" w:hAnsi="Times New Roman" w:cs="Times New Roman"/>
          <w:position w:val="-12"/>
          <w:sz w:val="24"/>
          <w:szCs w:val="24"/>
        </w:rPr>
        <w:object w:dxaOrig="1939" w:dyaOrig="360">
          <v:shape id="_x0000_i1200" type="#_x0000_t75" style="width:97.5pt;height:18.75pt" o:ole="">
            <v:imagedata r:id="rId369" o:title=""/>
          </v:shape>
          <o:OLEObject Type="Embed" ProgID="Equation.DSMT4" ShapeID="_x0000_i1200" DrawAspect="Content" ObjectID="_1692086850" r:id="rId370"/>
        </w:object>
      </w:r>
      <w:r>
        <w:rPr>
          <w:rFonts w:ascii="Times New Roman" w:eastAsia="Times New Roman" w:hAnsi="Times New Roman" w:cs="Times New Roman"/>
          <w:sz w:val="24"/>
          <w:szCs w:val="24"/>
        </w:rPr>
        <w:t xml:space="preserve"> </w:t>
      </w:r>
    </w:p>
    <w:p w:rsidR="00C00BE6" w:rsidRDefault="00C00BE6"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C00BE6">
        <w:rPr>
          <w:rFonts w:ascii="Times New Roman" w:eastAsia="Times New Roman" w:hAnsi="Times New Roman" w:cs="Times New Roman"/>
          <w:b/>
          <w:sz w:val="24"/>
          <w:szCs w:val="24"/>
        </w:rPr>
        <w:t>Câu 17: Đáp án C.</w:t>
      </w:r>
    </w:p>
    <w:p w:rsidR="00C00BE6" w:rsidRDefault="00C00BE6"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C00BE6">
        <w:rPr>
          <w:rFonts w:ascii="Times New Roman" w:eastAsia="Times New Roman" w:hAnsi="Times New Roman" w:cs="Times New Roman"/>
          <w:sz w:val="24"/>
          <w:szCs w:val="24"/>
        </w:rPr>
        <w:t xml:space="preserve">Khi vật ở trên mặt đất: </w:t>
      </w:r>
      <w:r w:rsidRPr="00C00BE6">
        <w:rPr>
          <w:rFonts w:ascii="Times New Roman" w:eastAsia="Times New Roman" w:hAnsi="Times New Roman" w:cs="Times New Roman"/>
          <w:position w:val="-24"/>
          <w:sz w:val="24"/>
          <w:szCs w:val="24"/>
        </w:rPr>
        <w:object w:dxaOrig="1160" w:dyaOrig="620">
          <v:shape id="_x0000_i1201" type="#_x0000_t75" style="width:57.75pt;height:30.75pt" o:ole="">
            <v:imagedata r:id="rId371" o:title=""/>
          </v:shape>
          <o:OLEObject Type="Embed" ProgID="Equation.DSMT4" ShapeID="_x0000_i1201" DrawAspect="Content" ObjectID="_1692086851" r:id="rId372"/>
        </w:object>
      </w:r>
      <w:r>
        <w:rPr>
          <w:rFonts w:ascii="Times New Roman" w:eastAsia="Times New Roman" w:hAnsi="Times New Roman" w:cs="Times New Roman"/>
          <w:sz w:val="24"/>
          <w:szCs w:val="24"/>
        </w:rPr>
        <w:t xml:space="preserve"> </w:t>
      </w:r>
    </w:p>
    <w:p w:rsidR="00C00BE6" w:rsidRDefault="00C00BE6"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Khi vật </w:t>
      </w:r>
      <w:r w:rsidR="009A29F0">
        <w:rPr>
          <w:rFonts w:ascii="Times New Roman" w:eastAsia="Times New Roman" w:hAnsi="Times New Roman" w:cs="Times New Roman"/>
          <w:sz w:val="24"/>
          <w:szCs w:val="24"/>
        </w:rPr>
        <w:t xml:space="preserve">ở độ cao </w:t>
      </w:r>
      <w:r w:rsidR="009A29F0" w:rsidRPr="009A29F0">
        <w:rPr>
          <w:rFonts w:ascii="Times New Roman" w:eastAsia="Times New Roman" w:hAnsi="Times New Roman" w:cs="Times New Roman"/>
          <w:position w:val="-64"/>
          <w:sz w:val="24"/>
          <w:szCs w:val="24"/>
        </w:rPr>
        <w:object w:dxaOrig="2340" w:dyaOrig="1020">
          <v:shape id="_x0000_i1202" type="#_x0000_t75" style="width:117pt;height:51pt" o:ole="">
            <v:imagedata r:id="rId373" o:title=""/>
          </v:shape>
          <o:OLEObject Type="Embed" ProgID="Equation.DSMT4" ShapeID="_x0000_i1202" DrawAspect="Content" ObjectID="_1692086852" r:id="rId374"/>
        </w:object>
      </w:r>
      <w:r w:rsidR="009A29F0">
        <w:rPr>
          <w:rFonts w:ascii="Times New Roman" w:eastAsia="Times New Roman" w:hAnsi="Times New Roman" w:cs="Times New Roman"/>
          <w:sz w:val="24"/>
          <w:szCs w:val="24"/>
        </w:rPr>
        <w:t xml:space="preserve"> </w:t>
      </w:r>
    </w:p>
    <w:p w:rsidR="009A29F0" w:rsidRDefault="009A29F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9A29F0">
        <w:rPr>
          <w:rFonts w:ascii="Times New Roman" w:eastAsia="Times New Roman" w:hAnsi="Times New Roman" w:cs="Times New Roman"/>
          <w:position w:val="-24"/>
          <w:sz w:val="24"/>
          <w:szCs w:val="24"/>
        </w:rPr>
        <w:object w:dxaOrig="3280" w:dyaOrig="620">
          <v:shape id="_x0000_i1203" type="#_x0000_t75" style="width:164.25pt;height:30.75pt" o:ole="">
            <v:imagedata r:id="rId375" o:title=""/>
          </v:shape>
          <o:OLEObject Type="Embed" ProgID="Equation.DSMT4" ShapeID="_x0000_i1203" DrawAspect="Content" ObjectID="_1692086853" r:id="rId376"/>
        </w:object>
      </w:r>
      <w:r>
        <w:rPr>
          <w:rFonts w:ascii="Times New Roman" w:eastAsia="Times New Roman" w:hAnsi="Times New Roman" w:cs="Times New Roman"/>
          <w:sz w:val="24"/>
          <w:szCs w:val="24"/>
        </w:rPr>
        <w:t xml:space="preserve"> </w:t>
      </w:r>
    </w:p>
    <w:p w:rsidR="009A29F0" w:rsidRPr="009A29F0" w:rsidRDefault="009A29F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9A29F0">
        <w:rPr>
          <w:rFonts w:ascii="Times New Roman" w:eastAsia="Times New Roman" w:hAnsi="Times New Roman" w:cs="Times New Roman"/>
          <w:b/>
          <w:sz w:val="24"/>
          <w:szCs w:val="24"/>
        </w:rPr>
        <w:t>Câu 18: Đáp án D.</w:t>
      </w:r>
    </w:p>
    <w:p w:rsidR="009A29F0" w:rsidRPr="009A29F0" w:rsidRDefault="009A29F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9A29F0">
        <w:rPr>
          <w:rFonts w:ascii="Times New Roman" w:eastAsia="Times New Roman" w:hAnsi="Times New Roman" w:cs="Times New Roman"/>
          <w:b/>
          <w:sz w:val="24"/>
          <w:szCs w:val="24"/>
        </w:rPr>
        <w:t>Câu 19: Đáp án B.</w:t>
      </w:r>
    </w:p>
    <w:p w:rsidR="009A29F0" w:rsidRDefault="009A29F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Khi lực tác dụng như nhau, độ biến dạng tỉ lệ nghịch với độ cứng của lò xo.</w:t>
      </w:r>
    </w:p>
    <w:p w:rsidR="009A29F0" w:rsidRPr="009A29F0" w:rsidRDefault="009A29F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9A29F0">
        <w:rPr>
          <w:rFonts w:ascii="Times New Roman" w:eastAsia="Times New Roman" w:hAnsi="Times New Roman" w:cs="Times New Roman"/>
          <w:b/>
          <w:sz w:val="24"/>
          <w:szCs w:val="24"/>
        </w:rPr>
        <w:t>Câu 20: Đáp án C.</w:t>
      </w:r>
    </w:p>
    <w:p w:rsidR="009A29F0" w:rsidRDefault="009A29F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Ở vị trí cân bằng:</w:t>
      </w:r>
      <w:r w:rsidRPr="009A29F0">
        <w:rPr>
          <w:rFonts w:ascii="Times New Roman" w:eastAsia="Times New Roman" w:hAnsi="Times New Roman" w:cs="Times New Roman"/>
          <w:position w:val="-12"/>
          <w:sz w:val="24"/>
          <w:szCs w:val="24"/>
        </w:rPr>
        <w:object w:dxaOrig="2079" w:dyaOrig="400">
          <v:shape id="_x0000_i1204" type="#_x0000_t75" style="width:103.5pt;height:20.25pt" o:ole="">
            <v:imagedata r:id="rId377" o:title=""/>
          </v:shape>
          <o:OLEObject Type="Embed" ProgID="Equation.DSMT4" ShapeID="_x0000_i1204" DrawAspect="Content" ObjectID="_1692086854" r:id="rId378"/>
        </w:object>
      </w:r>
      <w:r>
        <w:rPr>
          <w:rFonts w:ascii="Times New Roman" w:eastAsia="Times New Roman" w:hAnsi="Times New Roman" w:cs="Times New Roman"/>
          <w:sz w:val="24"/>
          <w:szCs w:val="24"/>
        </w:rPr>
        <w:t xml:space="preserve"> </w:t>
      </w:r>
    </w:p>
    <w:p w:rsidR="009A29F0" w:rsidRDefault="009A29F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9A29F0">
        <w:rPr>
          <w:rFonts w:ascii="Times New Roman" w:eastAsia="Times New Roman" w:hAnsi="Times New Roman" w:cs="Times New Roman"/>
          <w:position w:val="-32"/>
          <w:sz w:val="24"/>
          <w:szCs w:val="24"/>
        </w:rPr>
        <w:object w:dxaOrig="4340" w:dyaOrig="700">
          <v:shape id="_x0000_i1205" type="#_x0000_t75" style="width:216.75pt;height:35.25pt" o:ole="">
            <v:imagedata r:id="rId379" o:title=""/>
          </v:shape>
          <o:OLEObject Type="Embed" ProgID="Equation.DSMT4" ShapeID="_x0000_i1205" DrawAspect="Content" ObjectID="_1692086855" r:id="rId380"/>
        </w:object>
      </w:r>
      <w:r>
        <w:rPr>
          <w:rFonts w:ascii="Times New Roman" w:eastAsia="Times New Roman" w:hAnsi="Times New Roman" w:cs="Times New Roman"/>
          <w:sz w:val="24"/>
          <w:szCs w:val="24"/>
        </w:rPr>
        <w:t xml:space="preserve"> </w:t>
      </w:r>
    </w:p>
    <w:p w:rsidR="009A29F0" w:rsidRDefault="009A29F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Khi treo thêm </w:t>
      </w:r>
      <w:r w:rsidRPr="009A29F0">
        <w:rPr>
          <w:rFonts w:ascii="Times New Roman" w:eastAsia="Times New Roman" w:hAnsi="Times New Roman" w:cs="Times New Roman"/>
          <w:position w:val="-12"/>
          <w:sz w:val="24"/>
          <w:szCs w:val="24"/>
        </w:rPr>
        <w:object w:dxaOrig="340" w:dyaOrig="360">
          <v:shape id="_x0000_i1206" type="#_x0000_t75" style="width:16.5pt;height:18.75pt" o:ole="">
            <v:imagedata r:id="rId381" o:title=""/>
          </v:shape>
          <o:OLEObject Type="Embed" ProgID="Equation.DSMT4" ShapeID="_x0000_i1206" DrawAspect="Content" ObjectID="_1692086856" r:id="rId382"/>
        </w:object>
      </w:r>
      <w:r>
        <w:rPr>
          <w:rFonts w:ascii="Times New Roman" w:eastAsia="Times New Roman" w:hAnsi="Times New Roman" w:cs="Times New Roman"/>
          <w:sz w:val="24"/>
          <w:szCs w:val="24"/>
        </w:rPr>
        <w:t xml:space="preserve"> thì tổng khối lượng là:</w:t>
      </w:r>
    </w:p>
    <w:p w:rsidR="009A29F0" w:rsidRDefault="009A29F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9A29F0">
        <w:rPr>
          <w:rFonts w:ascii="Times New Roman" w:eastAsia="Times New Roman" w:hAnsi="Times New Roman" w:cs="Times New Roman"/>
          <w:position w:val="-12"/>
          <w:sz w:val="24"/>
          <w:szCs w:val="24"/>
        </w:rPr>
        <w:object w:dxaOrig="2799" w:dyaOrig="360">
          <v:shape id="_x0000_i1207" type="#_x0000_t75" style="width:139.5pt;height:18.75pt" o:ole="">
            <v:imagedata r:id="rId383" o:title=""/>
          </v:shape>
          <o:OLEObject Type="Embed" ProgID="Equation.DSMT4" ShapeID="_x0000_i1207" DrawAspect="Content" ObjectID="_1692086857" r:id="rId384"/>
        </w:object>
      </w:r>
      <w:r>
        <w:rPr>
          <w:rFonts w:ascii="Times New Roman" w:eastAsia="Times New Roman" w:hAnsi="Times New Roman" w:cs="Times New Roman"/>
          <w:sz w:val="24"/>
          <w:szCs w:val="24"/>
        </w:rPr>
        <w:t xml:space="preserve"> </w:t>
      </w:r>
    </w:p>
    <w:p w:rsidR="009A29F0" w:rsidRDefault="009A29F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Ở vị trí cân bằng: </w:t>
      </w:r>
      <w:r w:rsidRPr="009A29F0">
        <w:rPr>
          <w:rFonts w:ascii="Times New Roman" w:eastAsia="Times New Roman" w:hAnsi="Times New Roman" w:cs="Times New Roman"/>
          <w:position w:val="-24"/>
          <w:sz w:val="24"/>
          <w:szCs w:val="24"/>
        </w:rPr>
        <w:object w:dxaOrig="5740" w:dyaOrig="620">
          <v:shape id="_x0000_i1208" type="#_x0000_t75" style="width:287.25pt;height:30.75pt" o:ole="">
            <v:imagedata r:id="rId385" o:title=""/>
          </v:shape>
          <o:OLEObject Type="Embed" ProgID="Equation.DSMT4" ShapeID="_x0000_i1208" DrawAspect="Content" ObjectID="_1692086858" r:id="rId386"/>
        </w:object>
      </w:r>
      <w:r>
        <w:rPr>
          <w:rFonts w:ascii="Times New Roman" w:eastAsia="Times New Roman" w:hAnsi="Times New Roman" w:cs="Times New Roman"/>
          <w:sz w:val="24"/>
          <w:szCs w:val="24"/>
        </w:rPr>
        <w:t xml:space="preserve"> </w:t>
      </w:r>
    </w:p>
    <w:p w:rsidR="009A29F0" w:rsidRPr="009A29F0" w:rsidRDefault="009A29F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9A29F0">
        <w:rPr>
          <w:rFonts w:ascii="Times New Roman" w:eastAsia="Times New Roman" w:hAnsi="Times New Roman" w:cs="Times New Roman"/>
          <w:b/>
          <w:sz w:val="24"/>
          <w:szCs w:val="24"/>
        </w:rPr>
        <w:lastRenderedPageBreak/>
        <w:t>Câu 22: Đáp án A.</w:t>
      </w:r>
    </w:p>
    <w:p w:rsidR="009A29F0" w:rsidRDefault="009A29F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Định luật Húc:</w:t>
      </w:r>
    </w:p>
    <w:p w:rsidR="009A29F0" w:rsidRDefault="009A29F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9A29F0">
        <w:rPr>
          <w:rFonts w:ascii="Times New Roman" w:eastAsia="Times New Roman" w:hAnsi="Times New Roman" w:cs="Times New Roman"/>
          <w:position w:val="-24"/>
          <w:sz w:val="24"/>
          <w:szCs w:val="24"/>
        </w:rPr>
        <w:object w:dxaOrig="4380" w:dyaOrig="620">
          <v:shape id="_x0000_i1209" type="#_x0000_t75" style="width:219.75pt;height:30.75pt" o:ole="">
            <v:imagedata r:id="rId387" o:title=""/>
          </v:shape>
          <o:OLEObject Type="Embed" ProgID="Equation.DSMT4" ShapeID="_x0000_i1209" DrawAspect="Content" ObjectID="_1692086859" r:id="rId388"/>
        </w:object>
      </w:r>
      <w:r>
        <w:rPr>
          <w:rFonts w:ascii="Times New Roman" w:eastAsia="Times New Roman" w:hAnsi="Times New Roman" w:cs="Times New Roman"/>
          <w:sz w:val="24"/>
          <w:szCs w:val="24"/>
        </w:rPr>
        <w:t xml:space="preserve"> </w:t>
      </w:r>
    </w:p>
    <w:p w:rsidR="009A29F0" w:rsidRDefault="009A29F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Lò xo bị nén nên ta có:</w:t>
      </w:r>
      <w:r w:rsidRPr="009A29F0">
        <w:rPr>
          <w:rFonts w:ascii="Times New Roman" w:eastAsia="Times New Roman" w:hAnsi="Times New Roman" w:cs="Times New Roman"/>
          <w:position w:val="-14"/>
          <w:sz w:val="24"/>
          <w:szCs w:val="24"/>
        </w:rPr>
        <w:object w:dxaOrig="2520" w:dyaOrig="400">
          <v:shape id="_x0000_i1210" type="#_x0000_t75" style="width:126.75pt;height:20.25pt" o:ole="">
            <v:imagedata r:id="rId389" o:title=""/>
          </v:shape>
          <o:OLEObject Type="Embed" ProgID="Equation.DSMT4" ShapeID="_x0000_i1210" DrawAspect="Content" ObjectID="_1692086860" r:id="rId390"/>
        </w:object>
      </w:r>
      <w:r>
        <w:rPr>
          <w:rFonts w:ascii="Times New Roman" w:eastAsia="Times New Roman" w:hAnsi="Times New Roman" w:cs="Times New Roman"/>
          <w:sz w:val="24"/>
          <w:szCs w:val="24"/>
        </w:rPr>
        <w:t xml:space="preserve"> </w:t>
      </w:r>
    </w:p>
    <w:p w:rsidR="009A29F0" w:rsidRPr="009A29F0" w:rsidRDefault="009A29F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9A29F0">
        <w:rPr>
          <w:rFonts w:ascii="Times New Roman" w:eastAsia="Times New Roman" w:hAnsi="Times New Roman" w:cs="Times New Roman"/>
          <w:b/>
          <w:sz w:val="24"/>
          <w:szCs w:val="24"/>
        </w:rPr>
        <w:t>Câu 23: Đáp án B</w:t>
      </w:r>
    </w:p>
    <w:p w:rsidR="009A29F0" w:rsidRDefault="009A29F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Tại vị trí cân bằng</w:t>
      </w:r>
    </w:p>
    <w:p w:rsidR="00A50350" w:rsidRDefault="00A5035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A50350">
        <w:rPr>
          <w:rFonts w:ascii="Times New Roman" w:eastAsia="Times New Roman" w:hAnsi="Times New Roman" w:cs="Times New Roman"/>
          <w:position w:val="-14"/>
          <w:sz w:val="24"/>
          <w:szCs w:val="24"/>
        </w:rPr>
        <w:object w:dxaOrig="3200" w:dyaOrig="400">
          <v:shape id="_x0000_i1211" type="#_x0000_t75" style="width:159.75pt;height:20.25pt" o:ole="">
            <v:imagedata r:id="rId391" o:title=""/>
          </v:shape>
          <o:OLEObject Type="Embed" ProgID="Equation.DSMT4" ShapeID="_x0000_i1211" DrawAspect="Content" ObjectID="_1692086861" r:id="rId392"/>
        </w:object>
      </w:r>
      <w:r>
        <w:rPr>
          <w:rFonts w:ascii="Times New Roman" w:eastAsia="Times New Roman" w:hAnsi="Times New Roman" w:cs="Times New Roman"/>
          <w:sz w:val="24"/>
          <w:szCs w:val="24"/>
        </w:rPr>
        <w:t xml:space="preserve"> (</w:t>
      </w:r>
      <w:r w:rsidRPr="00A50350">
        <w:rPr>
          <w:rFonts w:ascii="Times New Roman" w:eastAsia="Times New Roman" w:hAnsi="Times New Roman" w:cs="Times New Roman"/>
          <w:position w:val="-4"/>
          <w:sz w:val="24"/>
          <w:szCs w:val="24"/>
        </w:rPr>
        <w:object w:dxaOrig="279" w:dyaOrig="260">
          <v:shape id="_x0000_i1212" type="#_x0000_t75" style="width:14.25pt;height:13.5pt" o:ole="">
            <v:imagedata r:id="rId393" o:title=""/>
          </v:shape>
          <o:OLEObject Type="Embed" ProgID="Equation.DSMT4" ShapeID="_x0000_i1212" DrawAspect="Content" ObjectID="_1692086862" r:id="rId394"/>
        </w:object>
      </w:r>
      <w:r>
        <w:rPr>
          <w:rFonts w:ascii="Times New Roman" w:eastAsia="Times New Roman" w:hAnsi="Times New Roman" w:cs="Times New Roman"/>
          <w:sz w:val="24"/>
          <w:szCs w:val="24"/>
        </w:rPr>
        <w:t xml:space="preserve"> tỉ lệ với m)</w:t>
      </w:r>
    </w:p>
    <w:p w:rsidR="00A50350" w:rsidRDefault="00A5035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A50350">
        <w:rPr>
          <w:rFonts w:ascii="Times New Roman" w:eastAsia="Times New Roman" w:hAnsi="Times New Roman" w:cs="Times New Roman"/>
          <w:position w:val="-44"/>
          <w:sz w:val="24"/>
          <w:szCs w:val="24"/>
        </w:rPr>
        <w:object w:dxaOrig="3879" w:dyaOrig="999">
          <v:shape id="_x0000_i1213" type="#_x0000_t75" style="width:194.25pt;height:50.25pt" o:ole="">
            <v:imagedata r:id="rId395" o:title=""/>
          </v:shape>
          <o:OLEObject Type="Embed" ProgID="Equation.DSMT4" ShapeID="_x0000_i1213" DrawAspect="Content" ObjectID="_1692086863" r:id="rId396"/>
        </w:object>
      </w:r>
      <w:r>
        <w:rPr>
          <w:rFonts w:ascii="Times New Roman" w:eastAsia="Times New Roman" w:hAnsi="Times New Roman" w:cs="Times New Roman"/>
          <w:sz w:val="24"/>
          <w:szCs w:val="24"/>
        </w:rPr>
        <w:t xml:space="preserve"> </w:t>
      </w:r>
    </w:p>
    <w:p w:rsidR="00A50350" w:rsidRDefault="00A5035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Khi treo cả hai vật thì : </w:t>
      </w:r>
      <w:r w:rsidRPr="00A50350">
        <w:rPr>
          <w:rFonts w:ascii="Times New Roman" w:eastAsia="Times New Roman" w:hAnsi="Times New Roman" w:cs="Times New Roman"/>
          <w:position w:val="-12"/>
          <w:sz w:val="24"/>
          <w:szCs w:val="24"/>
        </w:rPr>
        <w:object w:dxaOrig="3080" w:dyaOrig="360">
          <v:shape id="_x0000_i1214" type="#_x0000_t75" style="width:153.75pt;height:18.75pt" o:ole="">
            <v:imagedata r:id="rId397" o:title=""/>
          </v:shape>
          <o:OLEObject Type="Embed" ProgID="Equation.DSMT4" ShapeID="_x0000_i1214" DrawAspect="Content" ObjectID="_1692086864" r:id="rId398"/>
        </w:object>
      </w:r>
      <w:r>
        <w:rPr>
          <w:rFonts w:ascii="Times New Roman" w:eastAsia="Times New Roman" w:hAnsi="Times New Roman" w:cs="Times New Roman"/>
          <w:sz w:val="24"/>
          <w:szCs w:val="24"/>
        </w:rPr>
        <w:t xml:space="preserve"> </w:t>
      </w:r>
    </w:p>
    <w:p w:rsidR="00A50350" w:rsidRDefault="00A5035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Vậy khi treo cả hai vật thì chiều dài của lò xo:</w:t>
      </w:r>
    </w:p>
    <w:p w:rsidR="00A50350" w:rsidRDefault="00A5035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A50350">
        <w:rPr>
          <w:rFonts w:ascii="Times New Roman" w:eastAsia="Times New Roman" w:hAnsi="Times New Roman" w:cs="Times New Roman"/>
          <w:position w:val="-12"/>
          <w:sz w:val="24"/>
          <w:szCs w:val="24"/>
        </w:rPr>
        <w:object w:dxaOrig="2940" w:dyaOrig="360">
          <v:shape id="_x0000_i1215" type="#_x0000_t75" style="width:147pt;height:18.75pt" o:ole="">
            <v:imagedata r:id="rId399" o:title=""/>
          </v:shape>
          <o:OLEObject Type="Embed" ProgID="Equation.DSMT4" ShapeID="_x0000_i1215" DrawAspect="Content" ObjectID="_1692086865" r:id="rId400"/>
        </w:object>
      </w:r>
      <w:r>
        <w:rPr>
          <w:rFonts w:ascii="Times New Roman" w:eastAsia="Times New Roman" w:hAnsi="Times New Roman" w:cs="Times New Roman"/>
          <w:sz w:val="24"/>
          <w:szCs w:val="24"/>
        </w:rPr>
        <w:t xml:space="preserve"> </w:t>
      </w:r>
    </w:p>
    <w:p w:rsidR="00A50350" w:rsidRDefault="00A5035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A50350">
        <w:rPr>
          <w:rFonts w:ascii="Times New Roman" w:eastAsia="Times New Roman" w:hAnsi="Times New Roman" w:cs="Times New Roman"/>
          <w:b/>
          <w:sz w:val="24"/>
          <w:szCs w:val="24"/>
        </w:rPr>
        <w:t>Lưu ý:</w:t>
      </w:r>
      <w:r>
        <w:rPr>
          <w:rFonts w:ascii="Times New Roman" w:eastAsia="Times New Roman" w:hAnsi="Times New Roman" w:cs="Times New Roman"/>
          <w:sz w:val="24"/>
          <w:szCs w:val="24"/>
        </w:rPr>
        <w:t xml:space="preserve"> Có thể giải nhanh từ mối quan hệ tỉ lệ:</w:t>
      </w:r>
    </w:p>
    <w:p w:rsidR="00A50350" w:rsidRDefault="00A5035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A50350">
        <w:rPr>
          <w:rFonts w:ascii="Times New Roman" w:eastAsia="Times New Roman" w:hAnsi="Times New Roman" w:cs="Times New Roman"/>
          <w:position w:val="-30"/>
          <w:sz w:val="24"/>
          <w:szCs w:val="24"/>
        </w:rPr>
        <w:object w:dxaOrig="4239" w:dyaOrig="680">
          <v:shape id="_x0000_i1216" type="#_x0000_t75" style="width:211.5pt;height:34.5pt" o:ole="">
            <v:imagedata r:id="rId401" o:title=""/>
          </v:shape>
          <o:OLEObject Type="Embed" ProgID="Equation.DSMT4" ShapeID="_x0000_i1216" DrawAspect="Content" ObjectID="_1692086866" r:id="rId402"/>
        </w:object>
      </w:r>
      <w:r>
        <w:rPr>
          <w:rFonts w:ascii="Times New Roman" w:eastAsia="Times New Roman" w:hAnsi="Times New Roman" w:cs="Times New Roman"/>
          <w:sz w:val="24"/>
          <w:szCs w:val="24"/>
        </w:rPr>
        <w:t xml:space="preserve"> </w:t>
      </w:r>
    </w:p>
    <w:p w:rsidR="00A50350" w:rsidRPr="00A50350" w:rsidRDefault="00A5035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A50350">
        <w:rPr>
          <w:rFonts w:ascii="Times New Roman" w:eastAsia="Times New Roman" w:hAnsi="Times New Roman" w:cs="Times New Roman"/>
          <w:b/>
          <w:sz w:val="24"/>
          <w:szCs w:val="24"/>
        </w:rPr>
        <w:t>Câu 24: Đáp án A.</w:t>
      </w:r>
    </w:p>
    <w:p w:rsidR="00A50350" w:rsidRDefault="00A5035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A50350">
        <w:rPr>
          <w:rFonts w:ascii="Times New Roman" w:eastAsia="Times New Roman" w:hAnsi="Times New Roman" w:cs="Times New Roman"/>
          <w:position w:val="-30"/>
          <w:sz w:val="24"/>
          <w:szCs w:val="24"/>
        </w:rPr>
        <w:object w:dxaOrig="1440" w:dyaOrig="680">
          <v:shape id="_x0000_i1217" type="#_x0000_t75" style="width:1in;height:34.5pt" o:ole="">
            <v:imagedata r:id="rId403" o:title=""/>
          </v:shape>
          <o:OLEObject Type="Embed" ProgID="Equation.DSMT4" ShapeID="_x0000_i1217" DrawAspect="Content" ObjectID="_1692086867" r:id="rId404"/>
        </w:object>
      </w:r>
      <w:r>
        <w:rPr>
          <w:rFonts w:ascii="Times New Roman" w:eastAsia="Times New Roman" w:hAnsi="Times New Roman" w:cs="Times New Roman"/>
          <w:sz w:val="24"/>
          <w:szCs w:val="24"/>
        </w:rPr>
        <w:t xml:space="preserve"> </w:t>
      </w:r>
    </w:p>
    <w:p w:rsidR="00A50350" w:rsidRDefault="00A5035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Câu 25: Đáp án C.</w:t>
      </w:r>
    </w:p>
    <w:p w:rsidR="00A50350" w:rsidRDefault="00A5035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A50350">
        <w:rPr>
          <w:rFonts w:ascii="Times New Roman" w:eastAsia="Times New Roman" w:hAnsi="Times New Roman" w:cs="Times New Roman"/>
          <w:position w:val="-24"/>
          <w:sz w:val="24"/>
          <w:szCs w:val="24"/>
        </w:rPr>
        <w:object w:dxaOrig="4580" w:dyaOrig="620">
          <v:shape id="_x0000_i1218" type="#_x0000_t75" style="width:229.5pt;height:30.75pt" o:ole="">
            <v:imagedata r:id="rId405" o:title=""/>
          </v:shape>
          <o:OLEObject Type="Embed" ProgID="Equation.DSMT4" ShapeID="_x0000_i1218" DrawAspect="Content" ObjectID="_1692086868" r:id="rId406"/>
        </w:object>
      </w:r>
      <w:r>
        <w:rPr>
          <w:rFonts w:ascii="Times New Roman" w:eastAsia="Times New Roman" w:hAnsi="Times New Roman" w:cs="Times New Roman"/>
          <w:sz w:val="24"/>
          <w:szCs w:val="24"/>
        </w:rPr>
        <w:t xml:space="preserve"> </w:t>
      </w:r>
    </w:p>
    <w:p w:rsidR="00A50350" w:rsidRDefault="00A5035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Lò xo bị nén nên ta có:</w:t>
      </w:r>
      <w:r w:rsidRPr="00A50350">
        <w:rPr>
          <w:rFonts w:ascii="Times New Roman" w:eastAsia="Times New Roman" w:hAnsi="Times New Roman" w:cs="Times New Roman"/>
          <w:position w:val="-14"/>
          <w:sz w:val="24"/>
          <w:szCs w:val="24"/>
        </w:rPr>
        <w:object w:dxaOrig="2920" w:dyaOrig="400">
          <v:shape id="_x0000_i1219" type="#_x0000_t75" style="width:145.5pt;height:20.25pt" o:ole="">
            <v:imagedata r:id="rId407" o:title=""/>
          </v:shape>
          <o:OLEObject Type="Embed" ProgID="Equation.DSMT4" ShapeID="_x0000_i1219" DrawAspect="Content" ObjectID="_1692086869" r:id="rId408"/>
        </w:object>
      </w:r>
      <w:r>
        <w:rPr>
          <w:rFonts w:ascii="Times New Roman" w:eastAsia="Times New Roman" w:hAnsi="Times New Roman" w:cs="Times New Roman"/>
          <w:sz w:val="24"/>
          <w:szCs w:val="24"/>
        </w:rPr>
        <w:t xml:space="preserve"> </w:t>
      </w:r>
    </w:p>
    <w:p w:rsidR="00A50350" w:rsidRPr="00A50350" w:rsidRDefault="00A5035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A50350">
        <w:rPr>
          <w:rFonts w:ascii="Times New Roman" w:eastAsia="Times New Roman" w:hAnsi="Times New Roman" w:cs="Times New Roman"/>
          <w:b/>
          <w:sz w:val="24"/>
          <w:szCs w:val="24"/>
        </w:rPr>
        <w:t>Câu 26: Đáp án A.</w:t>
      </w:r>
    </w:p>
    <w:p w:rsidR="00A50350" w:rsidRDefault="00A5035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Tương tự câu 24.</w:t>
      </w:r>
    </w:p>
    <w:p w:rsidR="00A50350" w:rsidRPr="00A50350" w:rsidRDefault="00A5035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A50350">
        <w:rPr>
          <w:rFonts w:ascii="Times New Roman" w:eastAsia="Times New Roman" w:hAnsi="Times New Roman" w:cs="Times New Roman"/>
          <w:b/>
          <w:sz w:val="24"/>
          <w:szCs w:val="24"/>
        </w:rPr>
        <w:t xml:space="preserve">Câu 27: Đáp án D. </w:t>
      </w:r>
    </w:p>
    <w:p w:rsidR="00A50350" w:rsidRDefault="00A5035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Áp dụng tính chất của tỉ lệ thức:</w:t>
      </w:r>
    </w:p>
    <w:p w:rsidR="00A50350" w:rsidRDefault="00A5035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A50350">
        <w:rPr>
          <w:rFonts w:ascii="Times New Roman" w:eastAsia="Times New Roman" w:hAnsi="Times New Roman" w:cs="Times New Roman"/>
          <w:position w:val="-30"/>
          <w:sz w:val="24"/>
          <w:szCs w:val="24"/>
        </w:rPr>
        <w:object w:dxaOrig="4940" w:dyaOrig="680">
          <v:shape id="_x0000_i1220" type="#_x0000_t75" style="width:246.75pt;height:34.5pt" o:ole="">
            <v:imagedata r:id="rId409" o:title=""/>
          </v:shape>
          <o:OLEObject Type="Embed" ProgID="Equation.DSMT4" ShapeID="_x0000_i1220" DrawAspect="Content" ObjectID="_1692086870" r:id="rId410"/>
        </w:object>
      </w:r>
      <w:r>
        <w:rPr>
          <w:rFonts w:ascii="Times New Roman" w:eastAsia="Times New Roman" w:hAnsi="Times New Roman" w:cs="Times New Roman"/>
          <w:sz w:val="24"/>
          <w:szCs w:val="24"/>
        </w:rPr>
        <w:t xml:space="preserve"> </w:t>
      </w:r>
    </w:p>
    <w:p w:rsidR="00A50350" w:rsidRPr="00A50350" w:rsidRDefault="00A5035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A50350">
        <w:rPr>
          <w:rFonts w:ascii="Times New Roman" w:eastAsia="Times New Roman" w:hAnsi="Times New Roman" w:cs="Times New Roman"/>
          <w:b/>
          <w:sz w:val="24"/>
          <w:szCs w:val="24"/>
        </w:rPr>
        <w:t>Câu 28: Đáp án B.</w:t>
      </w:r>
    </w:p>
    <w:p w:rsidR="00A50350" w:rsidRDefault="00A5035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Đồ thị suy ra: </w:t>
      </w:r>
      <w:r w:rsidRPr="00A50350">
        <w:rPr>
          <w:rFonts w:ascii="Times New Roman" w:eastAsia="Times New Roman" w:hAnsi="Times New Roman" w:cs="Times New Roman"/>
          <w:position w:val="-30"/>
          <w:sz w:val="24"/>
          <w:szCs w:val="24"/>
        </w:rPr>
        <w:object w:dxaOrig="2360" w:dyaOrig="680">
          <v:shape id="_x0000_i1221" type="#_x0000_t75" style="width:117.75pt;height:34.5pt" o:ole="">
            <v:imagedata r:id="rId411" o:title=""/>
          </v:shape>
          <o:OLEObject Type="Embed" ProgID="Equation.DSMT4" ShapeID="_x0000_i1221" DrawAspect="Content" ObjectID="_1692086871" r:id="rId412"/>
        </w:object>
      </w:r>
      <w:r>
        <w:rPr>
          <w:rFonts w:ascii="Times New Roman" w:eastAsia="Times New Roman" w:hAnsi="Times New Roman" w:cs="Times New Roman"/>
          <w:sz w:val="24"/>
          <w:szCs w:val="24"/>
        </w:rPr>
        <w:t xml:space="preserve"> </w:t>
      </w:r>
    </w:p>
    <w:p w:rsidR="00A50350" w:rsidRDefault="00A5035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A50350">
        <w:rPr>
          <w:rFonts w:ascii="Times New Roman" w:eastAsia="Times New Roman" w:hAnsi="Times New Roman" w:cs="Times New Roman"/>
          <w:position w:val="-24"/>
          <w:sz w:val="24"/>
          <w:szCs w:val="24"/>
        </w:rPr>
        <w:object w:dxaOrig="2340" w:dyaOrig="620">
          <v:shape id="_x0000_i1222" type="#_x0000_t75" style="width:117pt;height:30.75pt" o:ole="">
            <v:imagedata r:id="rId413" o:title=""/>
          </v:shape>
          <o:OLEObject Type="Embed" ProgID="Equation.DSMT4" ShapeID="_x0000_i1222" DrawAspect="Content" ObjectID="_1692086872" r:id="rId414"/>
        </w:object>
      </w:r>
      <w:r>
        <w:rPr>
          <w:rFonts w:ascii="Times New Roman" w:eastAsia="Times New Roman" w:hAnsi="Times New Roman" w:cs="Times New Roman"/>
          <w:sz w:val="24"/>
          <w:szCs w:val="24"/>
        </w:rPr>
        <w:t xml:space="preserve"> </w:t>
      </w:r>
    </w:p>
    <w:p w:rsidR="00A50350" w:rsidRPr="00A50350" w:rsidRDefault="00A5035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A50350">
        <w:rPr>
          <w:rFonts w:ascii="Times New Roman" w:eastAsia="Times New Roman" w:hAnsi="Times New Roman" w:cs="Times New Roman"/>
          <w:b/>
          <w:sz w:val="24"/>
          <w:szCs w:val="24"/>
        </w:rPr>
        <w:t>Câu 29: Đáp án A.</w:t>
      </w:r>
    </w:p>
    <w:p w:rsidR="00A50350" w:rsidRDefault="00A5035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A50350">
        <w:rPr>
          <w:rFonts w:ascii="Times New Roman" w:eastAsia="Times New Roman" w:hAnsi="Times New Roman" w:cs="Times New Roman"/>
          <w:position w:val="-34"/>
          <w:sz w:val="24"/>
          <w:szCs w:val="24"/>
        </w:rPr>
        <w:object w:dxaOrig="4400" w:dyaOrig="800">
          <v:shape id="_x0000_i1223" type="#_x0000_t75" style="width:220.5pt;height:40.5pt" o:ole="">
            <v:imagedata r:id="rId415" o:title=""/>
          </v:shape>
          <o:OLEObject Type="Embed" ProgID="Equation.DSMT4" ShapeID="_x0000_i1223" DrawAspect="Content" ObjectID="_1692086873" r:id="rId416"/>
        </w:object>
      </w:r>
      <w:r>
        <w:rPr>
          <w:rFonts w:ascii="Times New Roman" w:eastAsia="Times New Roman" w:hAnsi="Times New Roman" w:cs="Times New Roman"/>
          <w:sz w:val="24"/>
          <w:szCs w:val="24"/>
        </w:rPr>
        <w:t xml:space="preserve"> </w:t>
      </w:r>
    </w:p>
    <w:p w:rsidR="00A50350" w:rsidRDefault="00A5035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Thay số ta tìm được </w:t>
      </w:r>
      <w:r w:rsidRPr="00A50350">
        <w:rPr>
          <w:rFonts w:ascii="Times New Roman" w:eastAsia="Times New Roman" w:hAnsi="Times New Roman" w:cs="Times New Roman"/>
          <w:position w:val="-12"/>
          <w:sz w:val="24"/>
          <w:szCs w:val="24"/>
        </w:rPr>
        <w:object w:dxaOrig="220" w:dyaOrig="360">
          <v:shape id="_x0000_i1224" type="#_x0000_t75" style="width:11.25pt;height:18.75pt" o:ole="">
            <v:imagedata r:id="rId417" o:title=""/>
          </v:shape>
          <o:OLEObject Type="Embed" ProgID="Equation.DSMT4" ShapeID="_x0000_i1224" DrawAspect="Content" ObjectID="_1692086874" r:id="rId418"/>
        </w:object>
      </w:r>
      <w:r>
        <w:rPr>
          <w:rFonts w:ascii="Times New Roman" w:eastAsia="Times New Roman" w:hAnsi="Times New Roman" w:cs="Times New Roman"/>
          <w:sz w:val="24"/>
          <w:szCs w:val="24"/>
        </w:rPr>
        <w:t xml:space="preserve"> và k.</w:t>
      </w:r>
    </w:p>
    <w:p w:rsidR="00A50350" w:rsidRDefault="00A5035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A50350">
        <w:rPr>
          <w:rFonts w:ascii="Times New Roman" w:eastAsia="Times New Roman" w:hAnsi="Times New Roman" w:cs="Times New Roman"/>
          <w:b/>
          <w:sz w:val="24"/>
          <w:szCs w:val="24"/>
        </w:rPr>
        <w:t>Câu 30: Đáp án A.</w:t>
      </w:r>
    </w:p>
    <w:p w:rsidR="00A50350" w:rsidRDefault="002C2189"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Theo vật m ở dưới, lò xo dãn: </w:t>
      </w:r>
      <w:r w:rsidRPr="002C2189">
        <w:rPr>
          <w:rFonts w:ascii="Times New Roman" w:eastAsia="Times New Roman" w:hAnsi="Times New Roman" w:cs="Times New Roman"/>
          <w:position w:val="-24"/>
          <w:sz w:val="24"/>
          <w:szCs w:val="24"/>
        </w:rPr>
        <w:object w:dxaOrig="980" w:dyaOrig="620">
          <v:shape id="_x0000_i1225" type="#_x0000_t75" style="width:49.5pt;height:30.75pt" o:ole="">
            <v:imagedata r:id="rId419" o:title=""/>
          </v:shape>
          <o:OLEObject Type="Embed" ProgID="Equation.DSMT4" ShapeID="_x0000_i1225" DrawAspect="Content" ObjectID="_1692086875" r:id="rId420"/>
        </w:object>
      </w:r>
      <w:r>
        <w:rPr>
          <w:rFonts w:ascii="Times New Roman" w:eastAsia="Times New Roman" w:hAnsi="Times New Roman" w:cs="Times New Roman"/>
          <w:sz w:val="24"/>
          <w:szCs w:val="24"/>
        </w:rPr>
        <w:t xml:space="preserve"> </w:t>
      </w:r>
    </w:p>
    <w:p w:rsidR="002C2189" w:rsidRDefault="002C2189"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Treo thêm m ở giữa lò xo, nó có tác dụng kéo dãn phần trên có độ cứng 2k.</w:t>
      </w:r>
    </w:p>
    <w:p w:rsidR="002C2189" w:rsidRDefault="002C2189"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Phần trên giãn thêm: </w:t>
      </w:r>
      <w:r w:rsidRPr="002C2189">
        <w:rPr>
          <w:rFonts w:ascii="Times New Roman" w:eastAsia="Times New Roman" w:hAnsi="Times New Roman" w:cs="Times New Roman"/>
          <w:position w:val="-24"/>
          <w:sz w:val="24"/>
          <w:szCs w:val="24"/>
        </w:rPr>
        <w:object w:dxaOrig="980" w:dyaOrig="620">
          <v:shape id="_x0000_i1226" type="#_x0000_t75" style="width:49.5pt;height:30.75pt" o:ole="">
            <v:imagedata r:id="rId421" o:title=""/>
          </v:shape>
          <o:OLEObject Type="Embed" ProgID="Equation.DSMT4" ShapeID="_x0000_i1226" DrawAspect="Content" ObjectID="_1692086876" r:id="rId422"/>
        </w:object>
      </w:r>
      <w:r>
        <w:rPr>
          <w:rFonts w:ascii="Times New Roman" w:eastAsia="Times New Roman" w:hAnsi="Times New Roman" w:cs="Times New Roman"/>
          <w:sz w:val="24"/>
          <w:szCs w:val="24"/>
        </w:rPr>
        <w:t xml:space="preserve"> </w:t>
      </w:r>
    </w:p>
    <w:p w:rsidR="002C2189" w:rsidRDefault="002C2189"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Độ dãn tổng cộng:</w:t>
      </w:r>
      <w:r w:rsidRPr="002C2189">
        <w:rPr>
          <w:rFonts w:ascii="Times New Roman" w:eastAsia="Times New Roman" w:hAnsi="Times New Roman" w:cs="Times New Roman"/>
          <w:position w:val="-24"/>
          <w:sz w:val="24"/>
          <w:szCs w:val="24"/>
        </w:rPr>
        <w:object w:dxaOrig="2040" w:dyaOrig="620">
          <v:shape id="_x0000_i1227" type="#_x0000_t75" style="width:102pt;height:30.75pt" o:ole="">
            <v:imagedata r:id="rId423" o:title=""/>
          </v:shape>
          <o:OLEObject Type="Embed" ProgID="Equation.DSMT4" ShapeID="_x0000_i1227" DrawAspect="Content" ObjectID="_1692086877" r:id="rId424"/>
        </w:object>
      </w:r>
      <w:r>
        <w:rPr>
          <w:rFonts w:ascii="Times New Roman" w:eastAsia="Times New Roman" w:hAnsi="Times New Roman" w:cs="Times New Roman"/>
          <w:sz w:val="24"/>
          <w:szCs w:val="24"/>
        </w:rPr>
        <w:t xml:space="preserve"> </w:t>
      </w:r>
    </w:p>
    <w:p w:rsidR="002C2189" w:rsidRPr="002C2189" w:rsidRDefault="002C2189"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2C2189">
        <w:rPr>
          <w:rFonts w:ascii="Times New Roman" w:eastAsia="Times New Roman" w:hAnsi="Times New Roman" w:cs="Times New Roman"/>
          <w:b/>
          <w:sz w:val="24"/>
          <w:szCs w:val="24"/>
        </w:rPr>
        <w:t>Câu 31: Đáp án C.</w:t>
      </w:r>
    </w:p>
    <w:p w:rsidR="002C2189" w:rsidRDefault="002C2189"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đối xứng nên lực căng của tất cả các thanh bằng nhau.</w:t>
      </w:r>
    </w:p>
    <w:p w:rsidR="002C2189" w:rsidRDefault="002C2189"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Điều kiện cân bằng của khớp dưới cùng suy ra:</w:t>
      </w:r>
    </w:p>
    <w:p w:rsidR="002C2189" w:rsidRDefault="002C2189"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2C2189">
        <w:rPr>
          <w:rFonts w:ascii="Times New Roman" w:eastAsia="Times New Roman" w:hAnsi="Times New Roman" w:cs="Times New Roman"/>
          <w:position w:val="-28"/>
          <w:sz w:val="24"/>
          <w:szCs w:val="24"/>
        </w:rPr>
        <w:object w:dxaOrig="2060" w:dyaOrig="660">
          <v:shape id="_x0000_i1228" type="#_x0000_t75" style="width:102.75pt;height:33pt" o:ole="">
            <v:imagedata r:id="rId425" o:title=""/>
          </v:shape>
          <o:OLEObject Type="Embed" ProgID="Equation.DSMT4" ShapeID="_x0000_i1228" DrawAspect="Content" ObjectID="_1692086878" r:id="rId426"/>
        </w:object>
      </w:r>
      <w:r>
        <w:rPr>
          <w:rFonts w:ascii="Times New Roman" w:eastAsia="Times New Roman" w:hAnsi="Times New Roman" w:cs="Times New Roman"/>
          <w:sz w:val="24"/>
          <w:szCs w:val="24"/>
        </w:rPr>
        <w:t xml:space="preserve"> </w:t>
      </w:r>
    </w:p>
    <w:p w:rsidR="002C2189" w:rsidRDefault="002C2189"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Điều kiện cân bằng của một đầu lò xo suy ra:</w:t>
      </w:r>
    </w:p>
    <w:p w:rsidR="002C2189" w:rsidRDefault="002C2189"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2C2189">
        <w:rPr>
          <w:rFonts w:ascii="Times New Roman" w:eastAsia="Times New Roman" w:hAnsi="Times New Roman" w:cs="Times New Roman"/>
          <w:position w:val="-28"/>
          <w:sz w:val="24"/>
          <w:szCs w:val="24"/>
        </w:rPr>
        <w:object w:dxaOrig="2079" w:dyaOrig="660">
          <v:shape id="_x0000_i1229" type="#_x0000_t75" style="width:103.5pt;height:33pt" o:ole="">
            <v:imagedata r:id="rId427" o:title=""/>
          </v:shape>
          <o:OLEObject Type="Embed" ProgID="Equation.DSMT4" ShapeID="_x0000_i1229" DrawAspect="Content" ObjectID="_1692086879" r:id="rId428"/>
        </w:object>
      </w:r>
    </w:p>
    <w:p w:rsidR="002C2189" w:rsidRDefault="002C2189" w:rsidP="002C2189">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sz w:val="24"/>
          <w:szCs w:val="24"/>
        </w:rPr>
      </w:pPr>
      <w:r>
        <w:rPr>
          <w:noProof/>
        </w:rPr>
        <w:drawing>
          <wp:inline distT="0" distB="0" distL="0" distR="0" wp14:anchorId="29DB0978" wp14:editId="4E6935B7">
            <wp:extent cx="1616149" cy="3139221"/>
            <wp:effectExtent l="0" t="0" r="317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9"/>
                    <a:stretch>
                      <a:fillRect/>
                    </a:stretch>
                  </pic:blipFill>
                  <pic:spPr>
                    <a:xfrm>
                      <a:off x="0" y="0"/>
                      <a:ext cx="1617873" cy="3142569"/>
                    </a:xfrm>
                    <a:prstGeom prst="rect">
                      <a:avLst/>
                    </a:prstGeom>
                  </pic:spPr>
                </pic:pic>
              </a:graphicData>
            </a:graphic>
          </wp:inline>
        </w:drawing>
      </w:r>
    </w:p>
    <w:p w:rsidR="002C2189" w:rsidRDefault="002C2189" w:rsidP="002C2189">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Gọi a là cạnh hình vuông b, b’ là chiều dài ban đầu và về sau của lò xo ta có:</w:t>
      </w:r>
    </w:p>
    <w:p w:rsidR="002C2189" w:rsidRDefault="002C2189" w:rsidP="002C2189">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2C2189">
        <w:rPr>
          <w:rFonts w:ascii="Times New Roman" w:eastAsia="Times New Roman" w:hAnsi="Times New Roman" w:cs="Times New Roman"/>
          <w:position w:val="-62"/>
          <w:sz w:val="24"/>
          <w:szCs w:val="24"/>
        </w:rPr>
        <w:object w:dxaOrig="5020" w:dyaOrig="999">
          <v:shape id="_x0000_i1230" type="#_x0000_t75" style="width:251.25pt;height:50.25pt" o:ole="">
            <v:imagedata r:id="rId430" o:title=""/>
          </v:shape>
          <o:OLEObject Type="Embed" ProgID="Equation.DSMT4" ShapeID="_x0000_i1230" DrawAspect="Content" ObjectID="_1692086880" r:id="rId431"/>
        </w:object>
      </w:r>
      <w:r>
        <w:rPr>
          <w:rFonts w:ascii="Times New Roman" w:eastAsia="Times New Roman" w:hAnsi="Times New Roman" w:cs="Times New Roman"/>
          <w:sz w:val="24"/>
          <w:szCs w:val="24"/>
        </w:rPr>
        <w:t xml:space="preserve"> </w:t>
      </w:r>
    </w:p>
    <w:p w:rsidR="002C2189" w:rsidRDefault="002C2189" w:rsidP="002C2189">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2C2189">
        <w:rPr>
          <w:rFonts w:ascii="Times New Roman" w:eastAsia="Times New Roman" w:hAnsi="Times New Roman" w:cs="Times New Roman"/>
          <w:b/>
          <w:sz w:val="24"/>
          <w:szCs w:val="24"/>
        </w:rPr>
        <w:t>Câu 32: Đáp án D.</w:t>
      </w:r>
    </w:p>
    <w:p w:rsidR="002C2189" w:rsidRPr="002C2189" w:rsidRDefault="002C2189" w:rsidP="002C2189">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33</w:t>
      </w:r>
      <w:r w:rsidRPr="002C2189">
        <w:rPr>
          <w:rFonts w:ascii="Times New Roman" w:eastAsia="Times New Roman" w:hAnsi="Times New Roman" w:cs="Times New Roman"/>
          <w:b/>
          <w:sz w:val="24"/>
          <w:szCs w:val="24"/>
        </w:rPr>
        <w:t>: Đáp án D.</w:t>
      </w:r>
    </w:p>
    <w:p w:rsidR="002C2189" w:rsidRPr="002C2189" w:rsidRDefault="002C2189" w:rsidP="002C2189">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34: Đáp án C</w:t>
      </w:r>
      <w:r w:rsidRPr="002C2189">
        <w:rPr>
          <w:rFonts w:ascii="Times New Roman" w:eastAsia="Times New Roman" w:hAnsi="Times New Roman" w:cs="Times New Roman"/>
          <w:b/>
          <w:sz w:val="24"/>
          <w:szCs w:val="24"/>
        </w:rPr>
        <w:t>.</w:t>
      </w:r>
    </w:p>
    <w:p w:rsidR="002C2189" w:rsidRDefault="002C2189" w:rsidP="002C2189">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35: Đáp án C</w:t>
      </w:r>
      <w:r w:rsidRPr="002C2189">
        <w:rPr>
          <w:rFonts w:ascii="Times New Roman" w:eastAsia="Times New Roman" w:hAnsi="Times New Roman" w:cs="Times New Roman"/>
          <w:b/>
          <w:sz w:val="24"/>
          <w:szCs w:val="24"/>
        </w:rPr>
        <w:t>.</w:t>
      </w:r>
    </w:p>
    <w:p w:rsidR="002C2189" w:rsidRDefault="002C2189" w:rsidP="002C2189">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36: Đáp án C</w:t>
      </w:r>
      <w:r w:rsidRPr="002C2189">
        <w:rPr>
          <w:rFonts w:ascii="Times New Roman" w:eastAsia="Times New Roman" w:hAnsi="Times New Roman" w:cs="Times New Roman"/>
          <w:b/>
          <w:sz w:val="24"/>
          <w:szCs w:val="24"/>
        </w:rPr>
        <w:t>.</w:t>
      </w:r>
    </w:p>
    <w:p w:rsidR="002C2189" w:rsidRPr="002C2189" w:rsidRDefault="002C2189" w:rsidP="002C2189">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Câu 37</w:t>
      </w:r>
      <w:r w:rsidRPr="002C2189">
        <w:rPr>
          <w:rFonts w:ascii="Times New Roman" w:eastAsia="Times New Roman" w:hAnsi="Times New Roman" w:cs="Times New Roman"/>
          <w:b/>
          <w:sz w:val="24"/>
          <w:szCs w:val="24"/>
        </w:rPr>
        <w:t>: Đáp án D.</w:t>
      </w:r>
    </w:p>
    <w:p w:rsidR="002C2189" w:rsidRPr="002C2189" w:rsidRDefault="002C2189" w:rsidP="002C2189">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38: Đáp án C</w:t>
      </w:r>
      <w:r w:rsidRPr="002C2189">
        <w:rPr>
          <w:rFonts w:ascii="Times New Roman" w:eastAsia="Times New Roman" w:hAnsi="Times New Roman" w:cs="Times New Roman"/>
          <w:b/>
          <w:sz w:val="24"/>
          <w:szCs w:val="24"/>
        </w:rPr>
        <w:t>.</w:t>
      </w:r>
    </w:p>
    <w:p w:rsidR="002C2189" w:rsidRDefault="002C2189" w:rsidP="002C2189">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39: Đáp án C</w:t>
      </w:r>
      <w:r w:rsidRPr="002C2189">
        <w:rPr>
          <w:rFonts w:ascii="Times New Roman" w:eastAsia="Times New Roman" w:hAnsi="Times New Roman" w:cs="Times New Roman"/>
          <w:b/>
          <w:sz w:val="24"/>
          <w:szCs w:val="24"/>
        </w:rPr>
        <w:t>.</w:t>
      </w:r>
    </w:p>
    <w:p w:rsidR="002C2189" w:rsidRDefault="002C2189" w:rsidP="002C2189">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Lực ma sát nghỉ luôn cân bằng với tác dụng song song với mặt tiếp xúc. Khi nâng dần một đầu bàn thì thành phần của trọng lực theo hướng song song mặt tiếp xúc tăng nên ma sát nghỉ tăng.</w:t>
      </w:r>
    </w:p>
    <w:p w:rsidR="002C2189" w:rsidRDefault="002C2189" w:rsidP="002C2189">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Câu 40: Đáp án C.</w:t>
      </w:r>
    </w:p>
    <w:p w:rsidR="002C2189" w:rsidRDefault="002C2189" w:rsidP="002C2189">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Vật trượt đều nên </w:t>
      </w:r>
      <w:r w:rsidRPr="002C2189">
        <w:rPr>
          <w:rFonts w:ascii="Times New Roman" w:eastAsia="Times New Roman" w:hAnsi="Times New Roman" w:cs="Times New Roman"/>
          <w:position w:val="-12"/>
          <w:sz w:val="24"/>
          <w:szCs w:val="24"/>
        </w:rPr>
        <w:object w:dxaOrig="1840" w:dyaOrig="360">
          <v:shape id="_x0000_i1231" type="#_x0000_t75" style="width:92.25pt;height:18.75pt" o:ole="">
            <v:imagedata r:id="rId432" o:title=""/>
          </v:shape>
          <o:OLEObject Type="Embed" ProgID="Equation.DSMT4" ShapeID="_x0000_i1231" DrawAspect="Content" ObjectID="_1692086881" r:id="rId433"/>
        </w:object>
      </w:r>
      <w:r>
        <w:rPr>
          <w:rFonts w:ascii="Times New Roman" w:eastAsia="Times New Roman" w:hAnsi="Times New Roman" w:cs="Times New Roman"/>
          <w:sz w:val="24"/>
          <w:szCs w:val="24"/>
        </w:rPr>
        <w:t xml:space="preserve"> </w:t>
      </w:r>
    </w:p>
    <w:p w:rsidR="002C2189" w:rsidRDefault="000A668A" w:rsidP="002C2189">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2C2189">
        <w:rPr>
          <w:rFonts w:ascii="Times New Roman" w:eastAsia="Times New Roman" w:hAnsi="Times New Roman" w:cs="Times New Roman"/>
          <w:position w:val="-24"/>
          <w:sz w:val="24"/>
          <w:szCs w:val="24"/>
        </w:rPr>
        <w:object w:dxaOrig="2220" w:dyaOrig="620">
          <v:shape id="_x0000_i1232" type="#_x0000_t75" style="width:111pt;height:30.75pt" o:ole="">
            <v:imagedata r:id="rId434" o:title=""/>
          </v:shape>
          <o:OLEObject Type="Embed" ProgID="Equation.DSMT4" ShapeID="_x0000_i1232" DrawAspect="Content" ObjectID="_1692086882" r:id="rId435"/>
        </w:object>
      </w:r>
      <w:r w:rsidR="002C2189">
        <w:rPr>
          <w:rFonts w:ascii="Times New Roman" w:eastAsia="Times New Roman" w:hAnsi="Times New Roman" w:cs="Times New Roman"/>
          <w:sz w:val="24"/>
          <w:szCs w:val="24"/>
        </w:rPr>
        <w:t xml:space="preserve"> </w:t>
      </w:r>
    </w:p>
    <w:p w:rsidR="000A668A" w:rsidRPr="000A668A" w:rsidRDefault="000A668A" w:rsidP="002C2189">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0A668A">
        <w:rPr>
          <w:rFonts w:ascii="Times New Roman" w:eastAsia="Times New Roman" w:hAnsi="Times New Roman" w:cs="Times New Roman"/>
          <w:b/>
          <w:sz w:val="24"/>
          <w:szCs w:val="24"/>
        </w:rPr>
        <w:t>Câu 41: Đáp án D.</w:t>
      </w:r>
    </w:p>
    <w:p w:rsidR="000A668A" w:rsidRDefault="000A668A" w:rsidP="002C2189">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Vật bắt đầu trượt khi </w:t>
      </w:r>
      <w:r w:rsidRPr="000A668A">
        <w:rPr>
          <w:rFonts w:ascii="Times New Roman" w:eastAsia="Times New Roman" w:hAnsi="Times New Roman" w:cs="Times New Roman"/>
          <w:position w:val="-12"/>
          <w:sz w:val="24"/>
          <w:szCs w:val="24"/>
        </w:rPr>
        <w:object w:dxaOrig="3100" w:dyaOrig="360">
          <v:shape id="_x0000_i1233" type="#_x0000_t75" style="width:154.5pt;height:18.75pt" o:ole="">
            <v:imagedata r:id="rId436" o:title=""/>
          </v:shape>
          <o:OLEObject Type="Embed" ProgID="Equation.DSMT4" ShapeID="_x0000_i1233" DrawAspect="Content" ObjectID="_1692086883" r:id="rId437"/>
        </w:object>
      </w:r>
      <w:r>
        <w:rPr>
          <w:rFonts w:ascii="Times New Roman" w:eastAsia="Times New Roman" w:hAnsi="Times New Roman" w:cs="Times New Roman"/>
          <w:sz w:val="24"/>
          <w:szCs w:val="24"/>
        </w:rPr>
        <w:t xml:space="preserve"> với </w:t>
      </w:r>
      <w:r w:rsidRPr="000A668A">
        <w:rPr>
          <w:rFonts w:ascii="Times New Roman" w:eastAsia="Times New Roman" w:hAnsi="Times New Roman" w:cs="Times New Roman"/>
          <w:position w:val="-10"/>
          <w:sz w:val="24"/>
          <w:szCs w:val="24"/>
        </w:rPr>
        <w:object w:dxaOrig="2140" w:dyaOrig="320">
          <v:shape id="_x0000_i1234" type="#_x0000_t75" style="width:107.25pt;height:15.75pt" o:ole="">
            <v:imagedata r:id="rId438" o:title=""/>
          </v:shape>
          <o:OLEObject Type="Embed" ProgID="Equation.DSMT4" ShapeID="_x0000_i1234" DrawAspect="Content" ObjectID="_1692086884" r:id="rId439"/>
        </w:object>
      </w:r>
      <w:r>
        <w:rPr>
          <w:rFonts w:ascii="Times New Roman" w:eastAsia="Times New Roman" w:hAnsi="Times New Roman" w:cs="Times New Roman"/>
          <w:sz w:val="24"/>
          <w:szCs w:val="24"/>
        </w:rPr>
        <w:t xml:space="preserve"> </w:t>
      </w:r>
    </w:p>
    <w:p w:rsidR="000A668A" w:rsidRDefault="000A668A" w:rsidP="002C2189">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0A668A">
        <w:rPr>
          <w:rFonts w:ascii="Times New Roman" w:eastAsia="Times New Roman" w:hAnsi="Times New Roman" w:cs="Times New Roman"/>
          <w:position w:val="-48"/>
          <w:sz w:val="24"/>
          <w:szCs w:val="24"/>
        </w:rPr>
        <w:object w:dxaOrig="3379" w:dyaOrig="1080">
          <v:shape id="_x0000_i1235" type="#_x0000_t75" style="width:168.75pt;height:54.75pt" o:ole="">
            <v:imagedata r:id="rId440" o:title=""/>
          </v:shape>
          <o:OLEObject Type="Embed" ProgID="Equation.DSMT4" ShapeID="_x0000_i1235" DrawAspect="Content" ObjectID="_1692086885" r:id="rId441"/>
        </w:object>
      </w:r>
      <w:r>
        <w:rPr>
          <w:rFonts w:ascii="Times New Roman" w:eastAsia="Times New Roman" w:hAnsi="Times New Roman" w:cs="Times New Roman"/>
          <w:sz w:val="24"/>
          <w:szCs w:val="24"/>
        </w:rPr>
        <w:t xml:space="preserve"> </w:t>
      </w:r>
    </w:p>
    <w:p w:rsidR="000A668A" w:rsidRPr="000A668A" w:rsidRDefault="000A668A" w:rsidP="002C2189">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0A668A">
        <w:rPr>
          <w:rFonts w:ascii="Times New Roman" w:eastAsia="Times New Roman" w:hAnsi="Times New Roman" w:cs="Times New Roman"/>
          <w:b/>
          <w:sz w:val="24"/>
          <w:szCs w:val="24"/>
        </w:rPr>
        <w:t>Câu 42: Đáp án A.</w:t>
      </w:r>
    </w:p>
    <w:p w:rsidR="000A668A" w:rsidRDefault="000A668A" w:rsidP="002C2189">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Khi kéo 3 tấm trên cùng, lực tác dụng chỉ dùng để thắng ma sát của khối 3 tấm này với hai tấm còn lại.</w:t>
      </w:r>
    </w:p>
    <w:p w:rsidR="000A668A" w:rsidRDefault="000A668A" w:rsidP="002C2189">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đó: </w:t>
      </w:r>
      <w:r w:rsidRPr="000A668A">
        <w:rPr>
          <w:rFonts w:ascii="Times New Roman" w:eastAsia="Times New Roman" w:hAnsi="Times New Roman" w:cs="Times New Roman"/>
          <w:position w:val="-14"/>
          <w:sz w:val="24"/>
          <w:szCs w:val="24"/>
        </w:rPr>
        <w:object w:dxaOrig="3240" w:dyaOrig="380">
          <v:shape id="_x0000_i1236" type="#_x0000_t75" style="width:162pt;height:19.5pt" o:ole="">
            <v:imagedata r:id="rId442" o:title=""/>
          </v:shape>
          <o:OLEObject Type="Embed" ProgID="Equation.DSMT4" ShapeID="_x0000_i1236" DrawAspect="Content" ObjectID="_1692086886" r:id="rId443"/>
        </w:object>
      </w:r>
      <w:r>
        <w:rPr>
          <w:rFonts w:ascii="Times New Roman" w:eastAsia="Times New Roman" w:hAnsi="Times New Roman" w:cs="Times New Roman"/>
          <w:sz w:val="24"/>
          <w:szCs w:val="24"/>
        </w:rPr>
        <w:t xml:space="preserve"> </w:t>
      </w:r>
    </w:p>
    <w:p w:rsidR="000A668A" w:rsidRPr="000A668A" w:rsidRDefault="000A668A" w:rsidP="002C2189">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0A668A">
        <w:rPr>
          <w:rFonts w:ascii="Times New Roman" w:eastAsia="Times New Roman" w:hAnsi="Times New Roman" w:cs="Times New Roman"/>
          <w:b/>
          <w:sz w:val="24"/>
          <w:szCs w:val="24"/>
        </w:rPr>
        <w:t>Câu 43: Đáp án B.</w:t>
      </w:r>
    </w:p>
    <w:p w:rsidR="000A668A" w:rsidRDefault="000A668A" w:rsidP="002C2189">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Khi kéo tấm thứ ba, lực tác dụng dùng để thắng ma sát của cả hai mặt trên (áp lực gây bởi hai tấm) và mặt dưới (áp lực gây bởi ba tấm) của tấm này. Do đó:</w:t>
      </w:r>
    </w:p>
    <w:p w:rsidR="000A668A" w:rsidRDefault="000A668A" w:rsidP="002C2189">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0A668A">
        <w:rPr>
          <w:rFonts w:ascii="Times New Roman" w:eastAsia="Times New Roman" w:hAnsi="Times New Roman" w:cs="Times New Roman"/>
          <w:position w:val="-14"/>
          <w:sz w:val="24"/>
          <w:szCs w:val="24"/>
        </w:rPr>
        <w:object w:dxaOrig="3900" w:dyaOrig="380">
          <v:shape id="_x0000_i1237" type="#_x0000_t75" style="width:195pt;height:19.5pt" o:ole="">
            <v:imagedata r:id="rId444" o:title=""/>
          </v:shape>
          <o:OLEObject Type="Embed" ProgID="Equation.DSMT4" ShapeID="_x0000_i1237" DrawAspect="Content" ObjectID="_1692086887" r:id="rId445"/>
        </w:object>
      </w:r>
      <w:r>
        <w:rPr>
          <w:rFonts w:ascii="Times New Roman" w:eastAsia="Times New Roman" w:hAnsi="Times New Roman" w:cs="Times New Roman"/>
          <w:sz w:val="24"/>
          <w:szCs w:val="24"/>
        </w:rPr>
        <w:t xml:space="preserve"> </w:t>
      </w:r>
    </w:p>
    <w:p w:rsidR="000A668A" w:rsidRDefault="000A668A" w:rsidP="002C2189">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r w:rsidRPr="000A668A">
        <w:rPr>
          <w:rFonts w:ascii="Times New Roman" w:eastAsia="Times New Roman" w:hAnsi="Times New Roman" w:cs="Times New Roman"/>
          <w:b/>
          <w:sz w:val="24"/>
          <w:szCs w:val="24"/>
        </w:rPr>
        <w:t>Câu 44: Đáp án A.</w:t>
      </w:r>
    </w:p>
    <w:p w:rsidR="000A668A" w:rsidRDefault="000A668A" w:rsidP="000A668A">
      <w:pPr>
        <w:tabs>
          <w:tab w:val="left" w:pos="181"/>
          <w:tab w:val="left" w:pos="2699"/>
          <w:tab w:val="left" w:pos="5222"/>
          <w:tab w:val="left" w:pos="7740"/>
        </w:tabs>
        <w:spacing w:beforeLines="20" w:before="48" w:afterLines="20" w:after="48" w:line="288" w:lineRule="auto"/>
        <w:jc w:val="center"/>
        <w:rPr>
          <w:rFonts w:ascii="Times New Roman" w:eastAsia="Times New Roman" w:hAnsi="Times New Roman" w:cs="Times New Roman"/>
          <w:b/>
          <w:sz w:val="24"/>
          <w:szCs w:val="24"/>
        </w:rPr>
      </w:pPr>
      <w:r>
        <w:rPr>
          <w:noProof/>
        </w:rPr>
        <w:drawing>
          <wp:inline distT="0" distB="0" distL="0" distR="0" wp14:anchorId="0F99CDEC" wp14:editId="60456798">
            <wp:extent cx="2488283" cy="1998921"/>
            <wp:effectExtent l="0" t="0" r="762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6"/>
                    <a:stretch>
                      <a:fillRect/>
                    </a:stretch>
                  </pic:blipFill>
                  <pic:spPr>
                    <a:xfrm>
                      <a:off x="0" y="0"/>
                      <a:ext cx="2487083" cy="1997957"/>
                    </a:xfrm>
                    <a:prstGeom prst="rect">
                      <a:avLst/>
                    </a:prstGeom>
                  </pic:spPr>
                </pic:pic>
              </a:graphicData>
            </a:graphic>
          </wp:inline>
        </w:drawing>
      </w:r>
    </w:p>
    <w:p w:rsidR="000A668A" w:rsidRDefault="000A668A" w:rsidP="000A668A">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0A668A">
        <w:rPr>
          <w:rFonts w:ascii="Times New Roman" w:eastAsia="Times New Roman" w:hAnsi="Times New Roman" w:cs="Times New Roman"/>
          <w:sz w:val="24"/>
          <w:szCs w:val="24"/>
        </w:rPr>
        <w:t>Ta có:</w:t>
      </w:r>
      <w:r w:rsidRPr="000A668A">
        <w:rPr>
          <w:rFonts w:ascii="Times New Roman" w:eastAsia="Times New Roman" w:hAnsi="Times New Roman" w:cs="Times New Roman"/>
          <w:position w:val="-12"/>
          <w:sz w:val="24"/>
          <w:szCs w:val="24"/>
        </w:rPr>
        <w:object w:dxaOrig="1020" w:dyaOrig="400">
          <v:shape id="_x0000_i1238" type="#_x0000_t75" style="width:51pt;height:20.25pt" o:ole="">
            <v:imagedata r:id="rId447" o:title=""/>
          </v:shape>
          <o:OLEObject Type="Embed" ProgID="Equation.DSMT4" ShapeID="_x0000_i1238" DrawAspect="Content" ObjectID="_1692086888" r:id="rId448"/>
        </w:object>
      </w:r>
      <w:r>
        <w:rPr>
          <w:rFonts w:ascii="Times New Roman" w:eastAsia="Times New Roman" w:hAnsi="Times New Roman" w:cs="Times New Roman"/>
          <w:sz w:val="24"/>
          <w:szCs w:val="24"/>
        </w:rPr>
        <w:t xml:space="preserve"> với </w:t>
      </w:r>
      <w:r w:rsidRPr="000A668A">
        <w:rPr>
          <w:rFonts w:ascii="Times New Roman" w:eastAsia="Times New Roman" w:hAnsi="Times New Roman" w:cs="Times New Roman"/>
          <w:position w:val="-24"/>
          <w:sz w:val="24"/>
          <w:szCs w:val="24"/>
        </w:rPr>
        <w:object w:dxaOrig="1860" w:dyaOrig="620">
          <v:shape id="_x0000_i1239" type="#_x0000_t75" style="width:93pt;height:30.75pt" o:ole="">
            <v:imagedata r:id="rId449" o:title=""/>
          </v:shape>
          <o:OLEObject Type="Embed" ProgID="Equation.DSMT4" ShapeID="_x0000_i1239" DrawAspect="Content" ObjectID="_1692086889" r:id="rId450"/>
        </w:object>
      </w:r>
      <w:r>
        <w:rPr>
          <w:rFonts w:ascii="Times New Roman" w:eastAsia="Times New Roman" w:hAnsi="Times New Roman" w:cs="Times New Roman"/>
          <w:sz w:val="24"/>
          <w:szCs w:val="24"/>
        </w:rPr>
        <w:t xml:space="preserve"> </w:t>
      </w:r>
    </w:p>
    <w:p w:rsidR="000A668A" w:rsidRDefault="000A668A" w:rsidP="000A668A">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Hình bình hành xác định </w:t>
      </w:r>
      <w:r w:rsidRPr="000A668A">
        <w:rPr>
          <w:rFonts w:ascii="Times New Roman" w:eastAsia="Times New Roman" w:hAnsi="Times New Roman" w:cs="Times New Roman"/>
          <w:position w:val="-4"/>
          <w:sz w:val="24"/>
          <w:szCs w:val="24"/>
        </w:rPr>
        <w:object w:dxaOrig="220" w:dyaOrig="320">
          <v:shape id="_x0000_i1240" type="#_x0000_t75" style="width:11.25pt;height:15.75pt" o:ole="">
            <v:imagedata r:id="rId451" o:title=""/>
          </v:shape>
          <o:OLEObject Type="Embed" ProgID="Equation.DSMT4" ShapeID="_x0000_i1240" DrawAspect="Content" ObjectID="_1692086890" r:id="rId452"/>
        </w:object>
      </w:r>
      <w:r>
        <w:rPr>
          <w:rFonts w:ascii="Times New Roman" w:eastAsia="Times New Roman" w:hAnsi="Times New Roman" w:cs="Times New Roman"/>
          <w:sz w:val="24"/>
          <w:szCs w:val="24"/>
        </w:rPr>
        <w:t xml:space="preserve">  là hình thoi:</w:t>
      </w:r>
    </w:p>
    <w:p w:rsidR="000A668A" w:rsidRDefault="000A668A" w:rsidP="000A668A">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0A668A">
        <w:rPr>
          <w:rFonts w:ascii="Times New Roman" w:eastAsia="Times New Roman" w:hAnsi="Times New Roman" w:cs="Times New Roman"/>
          <w:position w:val="-42"/>
          <w:sz w:val="24"/>
          <w:szCs w:val="24"/>
        </w:rPr>
        <w:object w:dxaOrig="2560" w:dyaOrig="800">
          <v:shape id="_x0000_i1241" type="#_x0000_t75" style="width:128.25pt;height:40.5pt" o:ole="">
            <v:imagedata r:id="rId453" o:title=""/>
          </v:shape>
          <o:OLEObject Type="Embed" ProgID="Equation.DSMT4" ShapeID="_x0000_i1241" DrawAspect="Content" ObjectID="_1692086891" r:id="rId454"/>
        </w:object>
      </w:r>
      <w:r>
        <w:rPr>
          <w:rFonts w:ascii="Times New Roman" w:eastAsia="Times New Roman" w:hAnsi="Times New Roman" w:cs="Times New Roman"/>
          <w:sz w:val="24"/>
          <w:szCs w:val="24"/>
        </w:rPr>
        <w:t xml:space="preserve"> </w:t>
      </w:r>
    </w:p>
    <w:p w:rsidR="000A668A" w:rsidRDefault="000A668A" w:rsidP="000A668A">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Định h để </w:t>
      </w:r>
      <w:r w:rsidRPr="000A668A">
        <w:rPr>
          <w:rFonts w:ascii="Times New Roman" w:eastAsia="Times New Roman" w:hAnsi="Times New Roman" w:cs="Times New Roman"/>
          <w:position w:val="-12"/>
          <w:sz w:val="24"/>
          <w:szCs w:val="24"/>
        </w:rPr>
        <w:object w:dxaOrig="360" w:dyaOrig="360">
          <v:shape id="_x0000_i1242" type="#_x0000_t75" style="width:18.75pt;height:18.75pt" o:ole="">
            <v:imagedata r:id="rId455" o:title=""/>
          </v:shape>
          <o:OLEObject Type="Embed" ProgID="Equation.DSMT4" ShapeID="_x0000_i1242" DrawAspect="Content" ObjectID="_1692086892" r:id="rId456"/>
        </w:object>
      </w:r>
      <w:r>
        <w:rPr>
          <w:rFonts w:ascii="Times New Roman" w:eastAsia="Times New Roman" w:hAnsi="Times New Roman" w:cs="Times New Roman"/>
          <w:sz w:val="24"/>
          <w:szCs w:val="24"/>
        </w:rPr>
        <w:t xml:space="preserve"> đạt cực đại:</w:t>
      </w:r>
    </w:p>
    <w:p w:rsidR="000A668A" w:rsidRDefault="000A668A" w:rsidP="000A668A">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sidRPr="000A668A">
        <w:rPr>
          <w:rFonts w:ascii="Times New Roman" w:eastAsia="Times New Roman" w:hAnsi="Times New Roman" w:cs="Times New Roman"/>
          <w:position w:val="-64"/>
          <w:sz w:val="24"/>
          <w:szCs w:val="24"/>
        </w:rPr>
        <w:object w:dxaOrig="4760" w:dyaOrig="1400">
          <v:shape id="_x0000_i1243" type="#_x0000_t75" style="width:237.75pt;height:70.5pt" o:ole="">
            <v:imagedata r:id="rId457" o:title=""/>
          </v:shape>
          <o:OLEObject Type="Embed" ProgID="Equation.DSMT4" ShapeID="_x0000_i1243" DrawAspect="Content" ObjectID="_1692086893" r:id="rId458"/>
        </w:object>
      </w:r>
      <w:r>
        <w:rPr>
          <w:rFonts w:ascii="Times New Roman" w:eastAsia="Times New Roman" w:hAnsi="Times New Roman" w:cs="Times New Roman"/>
          <w:sz w:val="24"/>
          <w:szCs w:val="24"/>
        </w:rPr>
        <w:t xml:space="preserve"> </w:t>
      </w:r>
    </w:p>
    <w:p w:rsidR="000A668A" w:rsidRDefault="000A668A" w:rsidP="000A668A">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đó: </w:t>
      </w:r>
      <w:r w:rsidRPr="000A668A">
        <w:rPr>
          <w:rFonts w:ascii="Times New Roman" w:eastAsia="Times New Roman" w:hAnsi="Times New Roman" w:cs="Times New Roman"/>
          <w:position w:val="-58"/>
          <w:sz w:val="24"/>
          <w:szCs w:val="24"/>
        </w:rPr>
        <w:object w:dxaOrig="2280" w:dyaOrig="960">
          <v:shape id="_x0000_i1244" type="#_x0000_t75" style="width:114pt;height:48pt" o:ole="">
            <v:imagedata r:id="rId459" o:title=""/>
          </v:shape>
          <o:OLEObject Type="Embed" ProgID="Equation.DSMT4" ShapeID="_x0000_i1244" DrawAspect="Content" ObjectID="_1692086894" r:id="rId460"/>
        </w:object>
      </w:r>
      <w:r>
        <w:rPr>
          <w:rFonts w:ascii="Times New Roman" w:eastAsia="Times New Roman" w:hAnsi="Times New Roman" w:cs="Times New Roman"/>
          <w:sz w:val="24"/>
          <w:szCs w:val="24"/>
        </w:rPr>
        <w:t xml:space="preserve"> </w:t>
      </w:r>
    </w:p>
    <w:p w:rsidR="000A668A" w:rsidRPr="000A668A" w:rsidRDefault="000A668A" w:rsidP="000A668A">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Lực hấp dẫn đạt cực đại khi:</w:t>
      </w:r>
      <w:r w:rsidR="00084AD0" w:rsidRPr="000A668A">
        <w:rPr>
          <w:rFonts w:ascii="Times New Roman" w:eastAsia="Times New Roman" w:hAnsi="Times New Roman" w:cs="Times New Roman"/>
          <w:position w:val="-28"/>
          <w:sz w:val="24"/>
          <w:szCs w:val="24"/>
        </w:rPr>
        <w:object w:dxaOrig="3700" w:dyaOrig="700">
          <v:shape id="_x0000_i1245" type="#_x0000_t75" style="width:185.25pt;height:35.25pt" o:ole="">
            <v:imagedata r:id="rId461" o:title=""/>
          </v:shape>
          <o:OLEObject Type="Embed" ProgID="Equation.DSMT4" ShapeID="_x0000_i1245" DrawAspect="Content" ObjectID="_1692086895" r:id="rId462"/>
        </w:object>
      </w:r>
      <w:r>
        <w:rPr>
          <w:rFonts w:ascii="Times New Roman" w:eastAsia="Times New Roman" w:hAnsi="Times New Roman" w:cs="Times New Roman"/>
          <w:sz w:val="24"/>
          <w:szCs w:val="24"/>
        </w:rPr>
        <w:t xml:space="preserve"> </w:t>
      </w:r>
    </w:p>
    <w:p w:rsidR="000A668A" w:rsidRPr="002C2189" w:rsidRDefault="000A668A" w:rsidP="002C2189">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p>
    <w:p w:rsidR="002C2189" w:rsidRPr="002C2189" w:rsidRDefault="002C2189" w:rsidP="002C2189">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p>
    <w:p w:rsidR="002C2189" w:rsidRPr="002C2189" w:rsidRDefault="002C2189" w:rsidP="002C2189">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b/>
          <w:sz w:val="24"/>
          <w:szCs w:val="24"/>
        </w:rPr>
      </w:pPr>
    </w:p>
    <w:p w:rsidR="002C2189" w:rsidRPr="00A50350" w:rsidRDefault="002C2189"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p>
    <w:p w:rsidR="00A50350" w:rsidRPr="00C00BE6" w:rsidRDefault="00A50350" w:rsidP="00C00BE6">
      <w:pPr>
        <w:tabs>
          <w:tab w:val="left" w:pos="181"/>
          <w:tab w:val="left" w:pos="2699"/>
          <w:tab w:val="left" w:pos="5222"/>
          <w:tab w:val="left" w:pos="7740"/>
        </w:tabs>
        <w:spacing w:beforeLines="20" w:before="48" w:afterLines="20" w:after="48" w:line="288" w:lineRule="auto"/>
        <w:rPr>
          <w:rFonts w:ascii="Times New Roman" w:eastAsia="Times New Roman" w:hAnsi="Times New Roman" w:cs="Times New Roman"/>
          <w:sz w:val="24"/>
          <w:szCs w:val="24"/>
        </w:rPr>
      </w:pPr>
    </w:p>
    <w:sectPr w:rsidR="00A50350" w:rsidRPr="00C00BE6" w:rsidSect="00062801">
      <w:headerReference w:type="even" r:id="rId463"/>
      <w:headerReference w:type="default" r:id="rId464"/>
      <w:footerReference w:type="even" r:id="rId465"/>
      <w:footerReference w:type="default" r:id="rId466"/>
      <w:pgSz w:w="11900" w:h="16840" w:code="9"/>
      <w:pgMar w:top="851" w:right="851" w:bottom="851" w:left="851" w:header="450" w:footer="28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601" w:rsidRDefault="00C81601" w:rsidP="0025493D">
      <w:pPr>
        <w:spacing w:after="0" w:line="240" w:lineRule="auto"/>
      </w:pPr>
      <w:r>
        <w:separator/>
      </w:r>
    </w:p>
  </w:endnote>
  <w:endnote w:type="continuationSeparator" w:id="0">
    <w:p w:rsidR="00C81601" w:rsidRDefault="00C81601" w:rsidP="0025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801" w:rsidRPr="00062801" w:rsidRDefault="00062801" w:rsidP="00062801">
    <w:pPr>
      <w:tabs>
        <w:tab w:val="center" w:pos="4680"/>
        <w:tab w:val="right" w:pos="9360"/>
        <w:tab w:val="right" w:pos="10348"/>
      </w:tabs>
      <w:spacing w:before="120" w:after="120" w:line="240" w:lineRule="auto"/>
      <w:rPr>
        <w:rFonts w:ascii="Times New Roman" w:eastAsia="Arial" w:hAnsi="Times New Roman" w:cs="Times New Roman"/>
        <w:color w:val="000000"/>
        <w:sz w:val="28"/>
        <w:szCs w:val="18"/>
      </w:rPr>
    </w:pPr>
    <w:r w:rsidRPr="00062801">
      <w:rPr>
        <w:rFonts w:ascii="Times New Roman" w:eastAsia="Arial" w:hAnsi="Times New Roman" w:cs="Times New Roman"/>
        <w:b/>
        <w:color w:val="000000"/>
        <w:sz w:val="24"/>
        <w:szCs w:val="24"/>
        <w:lang w:val="nl-NL"/>
      </w:rPr>
      <w:t xml:space="preserve">                                                                    </w:t>
    </w:r>
    <w:r w:rsidRPr="00062801">
      <w:rPr>
        <w:rFonts w:ascii="Times New Roman" w:eastAsia="Arial" w:hAnsi="Times New Roman" w:cs="Times New Roman"/>
        <w:b/>
        <w:color w:val="00B0F0"/>
        <w:sz w:val="24"/>
        <w:szCs w:val="24"/>
        <w:lang w:val="nl-NL"/>
      </w:rPr>
      <w:t>thuvienhoclieu</w:t>
    </w:r>
    <w:r w:rsidRPr="00062801">
      <w:rPr>
        <w:rFonts w:ascii="Times New Roman" w:eastAsia="Arial" w:hAnsi="Times New Roman" w:cs="Times New Roman"/>
        <w:b/>
        <w:color w:val="FF0000"/>
        <w:sz w:val="24"/>
        <w:szCs w:val="24"/>
        <w:lang w:val="nl-NL"/>
      </w:rPr>
      <w:t xml:space="preserve">.com </w:t>
    </w:r>
    <w:r w:rsidRPr="00062801">
      <w:rPr>
        <w:rFonts w:ascii="Times New Roman" w:eastAsia="Arial" w:hAnsi="Times New Roman" w:cs="Times New Roman"/>
        <w:b/>
        <w:color w:val="000000"/>
        <w:sz w:val="24"/>
        <w:szCs w:val="24"/>
      </w:rPr>
      <w:t xml:space="preserve">                                 </w:t>
    </w:r>
    <w:r w:rsidRPr="00062801">
      <w:rPr>
        <w:rFonts w:ascii="Times New Roman" w:eastAsia="Arial" w:hAnsi="Times New Roman" w:cs="Times New Roman"/>
        <w:b/>
        <w:color w:val="FF0000"/>
        <w:sz w:val="24"/>
        <w:szCs w:val="24"/>
      </w:rPr>
      <w:t>Trang</w:t>
    </w:r>
    <w:r w:rsidRPr="00062801">
      <w:rPr>
        <w:rFonts w:ascii="Times New Roman" w:eastAsia="Arial" w:hAnsi="Times New Roman" w:cs="Times New Roman"/>
        <w:b/>
        <w:color w:val="0070C0"/>
        <w:sz w:val="24"/>
        <w:szCs w:val="24"/>
      </w:rPr>
      <w:t xml:space="preserve"> </w:t>
    </w:r>
    <w:r w:rsidRPr="00062801">
      <w:rPr>
        <w:rFonts w:ascii="Times New Roman" w:eastAsia="Arial" w:hAnsi="Times New Roman" w:cs="Times New Roman"/>
        <w:b/>
        <w:color w:val="0070C0"/>
        <w:sz w:val="24"/>
        <w:szCs w:val="24"/>
      </w:rPr>
      <w:fldChar w:fldCharType="begin"/>
    </w:r>
    <w:r w:rsidRPr="00062801">
      <w:rPr>
        <w:rFonts w:ascii="Times New Roman" w:eastAsia="Arial" w:hAnsi="Times New Roman" w:cs="Times New Roman"/>
        <w:b/>
        <w:color w:val="0070C0"/>
        <w:sz w:val="24"/>
        <w:szCs w:val="24"/>
      </w:rPr>
      <w:instrText xml:space="preserve"> PAGE   \* MERGEFORMAT </w:instrText>
    </w:r>
    <w:r w:rsidRPr="00062801">
      <w:rPr>
        <w:rFonts w:ascii="Times New Roman" w:eastAsia="Arial" w:hAnsi="Times New Roman" w:cs="Times New Roman"/>
        <w:b/>
        <w:color w:val="0070C0"/>
        <w:sz w:val="24"/>
        <w:szCs w:val="24"/>
      </w:rPr>
      <w:fldChar w:fldCharType="separate"/>
    </w:r>
    <w:r>
      <w:rPr>
        <w:rFonts w:ascii="Times New Roman" w:eastAsia="Arial" w:hAnsi="Times New Roman" w:cs="Times New Roman"/>
        <w:b/>
        <w:noProof/>
        <w:color w:val="0070C0"/>
        <w:sz w:val="24"/>
        <w:szCs w:val="24"/>
      </w:rPr>
      <w:t>18</w:t>
    </w:r>
    <w:r w:rsidRPr="00062801">
      <w:rPr>
        <w:rFonts w:ascii="Times New Roman" w:eastAsia="Arial" w:hAnsi="Times New Roman" w:cs="Times New Roman"/>
        <w:b/>
        <w:noProof/>
        <w:color w:val="0070C0"/>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801" w:rsidRPr="00062801" w:rsidRDefault="00062801" w:rsidP="00062801">
    <w:pPr>
      <w:tabs>
        <w:tab w:val="center" w:pos="4680"/>
        <w:tab w:val="right" w:pos="9360"/>
        <w:tab w:val="right" w:pos="10348"/>
      </w:tabs>
      <w:spacing w:before="120" w:after="120" w:line="240" w:lineRule="auto"/>
      <w:jc w:val="center"/>
      <w:rPr>
        <w:rFonts w:ascii="Times New Roman" w:eastAsia="Arial" w:hAnsi="Times New Roman" w:cs="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601" w:rsidRDefault="00C81601" w:rsidP="0025493D">
      <w:pPr>
        <w:spacing w:after="0" w:line="240" w:lineRule="auto"/>
      </w:pPr>
      <w:r>
        <w:separator/>
      </w:r>
    </w:p>
  </w:footnote>
  <w:footnote w:type="continuationSeparator" w:id="0">
    <w:p w:rsidR="00C81601" w:rsidRDefault="00C81601" w:rsidP="00254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801" w:rsidRPr="00062801" w:rsidRDefault="00062801" w:rsidP="00062801">
    <w:pPr>
      <w:tabs>
        <w:tab w:val="center" w:pos="4680"/>
        <w:tab w:val="right" w:pos="9360"/>
      </w:tabs>
      <w:jc w:val="center"/>
      <w:rPr>
        <w:rFonts w:ascii="Times New Roman" w:eastAsia="Calibri" w:hAnsi="Times New Roman" w:cs="Times New Roman"/>
        <w:sz w:val="24"/>
        <w:szCs w:val="24"/>
      </w:rPr>
    </w:pPr>
    <w:r w:rsidRPr="00062801">
      <w:rPr>
        <w:rFonts w:ascii="Times New Roman" w:eastAsia="Calibri" w:hAnsi="Times New Roman" w:cs="Times New Roman"/>
        <w:b/>
        <w:color w:val="00B0F0"/>
        <w:sz w:val="24"/>
        <w:szCs w:val="24"/>
        <w:lang w:val="nl-NL"/>
      </w:rPr>
      <w:t>thuvienhoclieu</w:t>
    </w:r>
    <w:r w:rsidRPr="00062801">
      <w:rPr>
        <w:rFonts w:ascii="Times New Roman" w:eastAsia="Calibri" w:hAnsi="Times New Roman" w:cs="Times New Roman"/>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801" w:rsidRPr="00062801" w:rsidRDefault="00062801" w:rsidP="00062801">
    <w:pPr>
      <w:tabs>
        <w:tab w:val="center" w:pos="4680"/>
        <w:tab w:val="right" w:pos="9360"/>
      </w:tabs>
      <w:jc w:val="center"/>
      <w:rPr>
        <w:rFonts w:ascii="Times New Roman" w:eastAsia="Calibri" w:hAnsi="Times New Roman" w:cs="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1">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2">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3">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4">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5">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6">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7">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8">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abstractNum>
  <w:abstractNum w:abstractNumId="1">
    <w:nsid w:val="00000003"/>
    <w:multiLevelType w:val="multilevel"/>
    <w:tmpl w:val="00000002"/>
    <w:lvl w:ilvl="0">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1">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2">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3">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4">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5">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6">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7">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8">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abstractNum>
  <w:abstractNum w:abstractNumId="2">
    <w:nsid w:val="00000005"/>
    <w:multiLevelType w:val="multilevel"/>
    <w:tmpl w:val="00000004"/>
    <w:lvl w:ilvl="0">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1">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2">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3">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4">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5">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6">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7">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8">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abstractNum>
  <w:abstractNum w:abstractNumId="3">
    <w:nsid w:val="00000007"/>
    <w:multiLevelType w:val="multilevel"/>
    <w:tmpl w:val="00000006"/>
    <w:lvl w:ilvl="0">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1">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2">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3">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4">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5">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6">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7">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8">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abstractNum>
  <w:abstractNum w:abstractNumId="4">
    <w:nsid w:val="00000009"/>
    <w:multiLevelType w:val="multilevel"/>
    <w:tmpl w:val="00000008"/>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
    <w:nsid w:val="0000000B"/>
    <w:multiLevelType w:val="multilevel"/>
    <w:tmpl w:val="0000000A"/>
    <w:lvl w:ilvl="0">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1">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2">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3">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4">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5">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6">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7">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8">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abstractNum>
  <w:abstractNum w:abstractNumId="6">
    <w:nsid w:val="0000000D"/>
    <w:multiLevelType w:val="multilevel"/>
    <w:tmpl w:val="0000000C"/>
    <w:lvl w:ilvl="0">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1">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2">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3">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4">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5">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6">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7">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8">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abstractNum>
  <w:abstractNum w:abstractNumId="7">
    <w:nsid w:val="0000000F"/>
    <w:multiLevelType w:val="multilevel"/>
    <w:tmpl w:val="0000000E"/>
    <w:lvl w:ilvl="0">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1">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2">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3">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4">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5">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6">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7">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lvl w:ilvl="8">
      <w:start w:val="1"/>
      <w:numFmt w:val="upperLetter"/>
      <w:lvlText w:val="%1."/>
      <w:lvlJc w:val="left"/>
      <w:rPr>
        <w:rFonts w:ascii="Times New Roman" w:hAnsi="Times New Roman" w:cs="Times New Roman"/>
        <w:b w:val="0"/>
        <w:bCs w:val="0"/>
        <w:i w:val="0"/>
        <w:iCs w:val="0"/>
        <w:smallCaps w:val="0"/>
        <w:strike w:val="0"/>
        <w:color w:val="060837"/>
        <w:spacing w:val="0"/>
        <w:w w:val="100"/>
        <w:position w:val="0"/>
        <w:sz w:val="19"/>
        <w:szCs w:val="19"/>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95"/>
    <w:rsid w:val="00061496"/>
    <w:rsid w:val="00062801"/>
    <w:rsid w:val="00084AD0"/>
    <w:rsid w:val="00093D15"/>
    <w:rsid w:val="00095F3D"/>
    <w:rsid w:val="000A668A"/>
    <w:rsid w:val="000D13A7"/>
    <w:rsid w:val="001F01D2"/>
    <w:rsid w:val="0020772E"/>
    <w:rsid w:val="0025493D"/>
    <w:rsid w:val="002C2189"/>
    <w:rsid w:val="005077C6"/>
    <w:rsid w:val="00561940"/>
    <w:rsid w:val="00565036"/>
    <w:rsid w:val="005D415A"/>
    <w:rsid w:val="00637145"/>
    <w:rsid w:val="0064388C"/>
    <w:rsid w:val="0073542D"/>
    <w:rsid w:val="0081044F"/>
    <w:rsid w:val="008337BF"/>
    <w:rsid w:val="00836424"/>
    <w:rsid w:val="00844861"/>
    <w:rsid w:val="008A58B1"/>
    <w:rsid w:val="009A29F0"/>
    <w:rsid w:val="00A50350"/>
    <w:rsid w:val="00A6649A"/>
    <w:rsid w:val="00B92ED3"/>
    <w:rsid w:val="00BA3298"/>
    <w:rsid w:val="00C00BE6"/>
    <w:rsid w:val="00C455A8"/>
    <w:rsid w:val="00C778D1"/>
    <w:rsid w:val="00C81601"/>
    <w:rsid w:val="00CC60E5"/>
    <w:rsid w:val="00DD640D"/>
    <w:rsid w:val="00DF773F"/>
    <w:rsid w:val="00E02AE0"/>
    <w:rsid w:val="00E21902"/>
    <w:rsid w:val="00F8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995"/>
    <w:rPr>
      <w:rFonts w:ascii="Tahoma" w:hAnsi="Tahoma" w:cs="Tahoma"/>
      <w:sz w:val="16"/>
      <w:szCs w:val="16"/>
    </w:rPr>
  </w:style>
  <w:style w:type="table" w:styleId="TableGrid">
    <w:name w:val="Table Grid"/>
    <w:basedOn w:val="TableNormal"/>
    <w:uiPriority w:val="59"/>
    <w:rsid w:val="00844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4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93D"/>
  </w:style>
  <w:style w:type="paragraph" w:styleId="Footer">
    <w:name w:val="footer"/>
    <w:basedOn w:val="Normal"/>
    <w:link w:val="FooterChar"/>
    <w:uiPriority w:val="99"/>
    <w:unhideWhenUsed/>
    <w:rsid w:val="00254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9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995"/>
    <w:rPr>
      <w:rFonts w:ascii="Tahoma" w:hAnsi="Tahoma" w:cs="Tahoma"/>
      <w:sz w:val="16"/>
      <w:szCs w:val="16"/>
    </w:rPr>
  </w:style>
  <w:style w:type="table" w:styleId="TableGrid">
    <w:name w:val="Table Grid"/>
    <w:basedOn w:val="TableNormal"/>
    <w:uiPriority w:val="59"/>
    <w:rsid w:val="00844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4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93D"/>
  </w:style>
  <w:style w:type="paragraph" w:styleId="Footer">
    <w:name w:val="footer"/>
    <w:basedOn w:val="Normal"/>
    <w:link w:val="FooterChar"/>
    <w:uiPriority w:val="99"/>
    <w:unhideWhenUsed/>
    <w:rsid w:val="00254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oleObject" Target="embeddings/oleObject141.bin"/><Relationship Id="rId21" Type="http://schemas.openxmlformats.org/officeDocument/2006/relationships/image" Target="media/image8.wmf"/><Relationship Id="rId63" Type="http://schemas.openxmlformats.org/officeDocument/2006/relationships/oleObject" Target="embeddings/oleObject27.bin"/><Relationship Id="rId159" Type="http://schemas.openxmlformats.org/officeDocument/2006/relationships/image" Target="media/image78.wmf"/><Relationship Id="rId324" Type="http://schemas.openxmlformats.org/officeDocument/2006/relationships/image" Target="media/image161.wmf"/><Relationship Id="rId366" Type="http://schemas.openxmlformats.org/officeDocument/2006/relationships/oleObject" Target="embeddings/oleObject174.bin"/><Relationship Id="rId170" Type="http://schemas.openxmlformats.org/officeDocument/2006/relationships/image" Target="media/image83.wmf"/><Relationship Id="rId226" Type="http://schemas.openxmlformats.org/officeDocument/2006/relationships/oleObject" Target="embeddings/oleObject105.bin"/><Relationship Id="rId433" Type="http://schemas.openxmlformats.org/officeDocument/2006/relationships/oleObject" Target="embeddings/oleObject207.bin"/><Relationship Id="rId268" Type="http://schemas.openxmlformats.org/officeDocument/2006/relationships/oleObject" Target="embeddings/oleObject125.bin"/><Relationship Id="rId32" Type="http://schemas.openxmlformats.org/officeDocument/2006/relationships/image" Target="media/image14.wmf"/><Relationship Id="rId74" Type="http://schemas.openxmlformats.org/officeDocument/2006/relationships/image" Target="media/image35.wmf"/><Relationship Id="rId128" Type="http://schemas.openxmlformats.org/officeDocument/2006/relationships/oleObject" Target="embeddings/oleObject57.bin"/><Relationship Id="rId335" Type="http://schemas.openxmlformats.org/officeDocument/2006/relationships/oleObject" Target="embeddings/oleObject159.bin"/><Relationship Id="rId377" Type="http://schemas.openxmlformats.org/officeDocument/2006/relationships/image" Target="media/image188.wmf"/><Relationship Id="rId5" Type="http://schemas.openxmlformats.org/officeDocument/2006/relationships/webSettings" Target="webSettings.xml"/><Relationship Id="rId181" Type="http://schemas.openxmlformats.org/officeDocument/2006/relationships/oleObject" Target="embeddings/oleObject83.bin"/><Relationship Id="rId237" Type="http://schemas.openxmlformats.org/officeDocument/2006/relationships/image" Target="media/image117.wmf"/><Relationship Id="rId402" Type="http://schemas.openxmlformats.org/officeDocument/2006/relationships/oleObject" Target="embeddings/oleObject192.bin"/><Relationship Id="rId279" Type="http://schemas.openxmlformats.org/officeDocument/2006/relationships/image" Target="media/image139.png"/><Relationship Id="rId444" Type="http://schemas.openxmlformats.org/officeDocument/2006/relationships/image" Target="media/image222.wmf"/><Relationship Id="rId43" Type="http://schemas.openxmlformats.org/officeDocument/2006/relationships/oleObject" Target="embeddings/oleObject17.bin"/><Relationship Id="rId139" Type="http://schemas.openxmlformats.org/officeDocument/2006/relationships/image" Target="media/image68.wmf"/><Relationship Id="rId290" Type="http://schemas.openxmlformats.org/officeDocument/2006/relationships/image" Target="media/image145.wmf"/><Relationship Id="rId304" Type="http://schemas.openxmlformats.org/officeDocument/2006/relationships/image" Target="media/image151.wmf"/><Relationship Id="rId346" Type="http://schemas.openxmlformats.org/officeDocument/2006/relationships/image" Target="media/image172.wmf"/><Relationship Id="rId388" Type="http://schemas.openxmlformats.org/officeDocument/2006/relationships/oleObject" Target="embeddings/oleObject185.bin"/><Relationship Id="rId85" Type="http://schemas.openxmlformats.org/officeDocument/2006/relationships/image" Target="media/image41.wmf"/><Relationship Id="rId150" Type="http://schemas.openxmlformats.org/officeDocument/2006/relationships/oleObject" Target="embeddings/oleObject68.bin"/><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image" Target="media/image206.wmf"/><Relationship Id="rId248" Type="http://schemas.openxmlformats.org/officeDocument/2006/relationships/image" Target="media/image123.wmf"/><Relationship Id="rId455" Type="http://schemas.openxmlformats.org/officeDocument/2006/relationships/image" Target="media/image228.wmf"/><Relationship Id="rId12" Type="http://schemas.openxmlformats.org/officeDocument/2006/relationships/oleObject" Target="embeddings/oleObject2.bin"/><Relationship Id="rId108" Type="http://schemas.openxmlformats.org/officeDocument/2006/relationships/oleObject" Target="embeddings/oleObject47.bin"/><Relationship Id="rId315" Type="http://schemas.openxmlformats.org/officeDocument/2006/relationships/oleObject" Target="embeddings/oleObject149.bin"/><Relationship Id="rId357" Type="http://schemas.openxmlformats.org/officeDocument/2006/relationships/oleObject" Target="embeddings/oleObject170.bin"/><Relationship Id="rId54" Type="http://schemas.openxmlformats.org/officeDocument/2006/relationships/image" Target="media/image25.wmf"/><Relationship Id="rId96" Type="http://schemas.openxmlformats.org/officeDocument/2006/relationships/oleObject" Target="embeddings/oleObject42.bin"/><Relationship Id="rId161" Type="http://schemas.openxmlformats.org/officeDocument/2006/relationships/oleObject" Target="embeddings/oleObject74.bin"/><Relationship Id="rId217" Type="http://schemas.openxmlformats.org/officeDocument/2006/relationships/image" Target="media/image107.wmf"/><Relationship Id="rId399" Type="http://schemas.openxmlformats.org/officeDocument/2006/relationships/image" Target="media/image199.wmf"/><Relationship Id="rId259" Type="http://schemas.openxmlformats.org/officeDocument/2006/relationships/oleObject" Target="embeddings/oleObject121.bin"/><Relationship Id="rId424" Type="http://schemas.openxmlformats.org/officeDocument/2006/relationships/oleObject" Target="embeddings/oleObject203.bin"/><Relationship Id="rId466" Type="http://schemas.openxmlformats.org/officeDocument/2006/relationships/footer" Target="footer2.xml"/><Relationship Id="rId23" Type="http://schemas.openxmlformats.org/officeDocument/2006/relationships/image" Target="media/image9.wmf"/><Relationship Id="rId119" Type="http://schemas.openxmlformats.org/officeDocument/2006/relationships/image" Target="media/image58.wmf"/><Relationship Id="rId270" Type="http://schemas.openxmlformats.org/officeDocument/2006/relationships/oleObject" Target="embeddings/oleObject126.bin"/><Relationship Id="rId326" Type="http://schemas.openxmlformats.org/officeDocument/2006/relationships/image" Target="media/image162.wmf"/><Relationship Id="rId65" Type="http://schemas.openxmlformats.org/officeDocument/2006/relationships/oleObject" Target="embeddings/oleObject28.bin"/><Relationship Id="rId130" Type="http://schemas.openxmlformats.org/officeDocument/2006/relationships/oleObject" Target="embeddings/oleObject58.bin"/><Relationship Id="rId368" Type="http://schemas.openxmlformats.org/officeDocument/2006/relationships/oleObject" Target="embeddings/oleObject175.bin"/><Relationship Id="rId172" Type="http://schemas.openxmlformats.org/officeDocument/2006/relationships/image" Target="media/image84.wmf"/><Relationship Id="rId228" Type="http://schemas.openxmlformats.org/officeDocument/2006/relationships/oleObject" Target="embeddings/oleObject106.bin"/><Relationship Id="rId435" Type="http://schemas.openxmlformats.org/officeDocument/2006/relationships/oleObject" Target="embeddings/oleObject208.bin"/><Relationship Id="rId281" Type="http://schemas.openxmlformats.org/officeDocument/2006/relationships/oleObject" Target="embeddings/oleObject131.bin"/><Relationship Id="rId337" Type="http://schemas.openxmlformats.org/officeDocument/2006/relationships/oleObject" Target="embeddings/oleObject160.bin"/><Relationship Id="rId34" Type="http://schemas.openxmlformats.org/officeDocument/2006/relationships/image" Target="media/image15.wmf"/><Relationship Id="rId76" Type="http://schemas.openxmlformats.org/officeDocument/2006/relationships/image" Target="media/image36.wmf"/><Relationship Id="rId141" Type="http://schemas.openxmlformats.org/officeDocument/2006/relationships/image" Target="media/image69.wmf"/><Relationship Id="rId379" Type="http://schemas.openxmlformats.org/officeDocument/2006/relationships/image" Target="media/image189.wmf"/><Relationship Id="rId7" Type="http://schemas.openxmlformats.org/officeDocument/2006/relationships/endnotes" Target="endnotes.xml"/><Relationship Id="rId183" Type="http://schemas.openxmlformats.org/officeDocument/2006/relationships/oleObject" Target="embeddings/oleObject84.bin"/><Relationship Id="rId239" Type="http://schemas.openxmlformats.org/officeDocument/2006/relationships/image" Target="media/image118.png"/><Relationship Id="rId390" Type="http://schemas.openxmlformats.org/officeDocument/2006/relationships/oleObject" Target="embeddings/oleObject186.bin"/><Relationship Id="rId404" Type="http://schemas.openxmlformats.org/officeDocument/2006/relationships/oleObject" Target="embeddings/oleObject193.bin"/><Relationship Id="rId446" Type="http://schemas.openxmlformats.org/officeDocument/2006/relationships/image" Target="media/image223.png"/><Relationship Id="rId250" Type="http://schemas.openxmlformats.org/officeDocument/2006/relationships/image" Target="media/image124.wmf"/><Relationship Id="rId292" Type="http://schemas.openxmlformats.org/officeDocument/2006/relationships/image" Target="media/image146.wmf"/><Relationship Id="rId306" Type="http://schemas.openxmlformats.org/officeDocument/2006/relationships/image" Target="media/image152.png"/><Relationship Id="rId45" Type="http://schemas.openxmlformats.org/officeDocument/2006/relationships/oleObject" Target="embeddings/oleObject18.bin"/><Relationship Id="rId87" Type="http://schemas.openxmlformats.org/officeDocument/2006/relationships/image" Target="media/image42.wmf"/><Relationship Id="rId110" Type="http://schemas.openxmlformats.org/officeDocument/2006/relationships/oleObject" Target="embeddings/oleObject48.bin"/><Relationship Id="rId348" Type="http://schemas.openxmlformats.org/officeDocument/2006/relationships/image" Target="media/image173.wmf"/><Relationship Id="rId152" Type="http://schemas.openxmlformats.org/officeDocument/2006/relationships/oleObject" Target="embeddings/oleObject69.bin"/><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image" Target="media/image207.wmf"/><Relationship Id="rId457" Type="http://schemas.openxmlformats.org/officeDocument/2006/relationships/image" Target="media/image229.wmf"/><Relationship Id="rId261" Type="http://schemas.openxmlformats.org/officeDocument/2006/relationships/oleObject" Target="embeddings/oleObject122.bin"/><Relationship Id="rId14" Type="http://schemas.openxmlformats.org/officeDocument/2006/relationships/oleObject" Target="embeddings/oleObject3.bin"/><Relationship Id="rId56" Type="http://schemas.openxmlformats.org/officeDocument/2006/relationships/image" Target="media/image26.wmf"/><Relationship Id="rId317" Type="http://schemas.openxmlformats.org/officeDocument/2006/relationships/oleObject" Target="embeddings/oleObject150.bin"/><Relationship Id="rId359" Type="http://schemas.openxmlformats.org/officeDocument/2006/relationships/oleObject" Target="embeddings/oleObject171.bin"/><Relationship Id="rId98" Type="http://schemas.openxmlformats.org/officeDocument/2006/relationships/oleObject" Target="embeddings/oleObject43.bin"/><Relationship Id="rId121" Type="http://schemas.openxmlformats.org/officeDocument/2006/relationships/image" Target="media/image59.wmf"/><Relationship Id="rId163" Type="http://schemas.openxmlformats.org/officeDocument/2006/relationships/oleObject" Target="embeddings/oleObject75.bin"/><Relationship Id="rId219" Type="http://schemas.openxmlformats.org/officeDocument/2006/relationships/image" Target="media/image108.wmf"/><Relationship Id="rId370" Type="http://schemas.openxmlformats.org/officeDocument/2006/relationships/oleObject" Target="embeddings/oleObject176.bin"/><Relationship Id="rId426" Type="http://schemas.openxmlformats.org/officeDocument/2006/relationships/oleObject" Target="embeddings/oleObject204.bin"/><Relationship Id="rId230" Type="http://schemas.openxmlformats.org/officeDocument/2006/relationships/oleObject" Target="embeddings/oleObject107.bin"/><Relationship Id="rId468" Type="http://schemas.openxmlformats.org/officeDocument/2006/relationships/theme" Target="theme/theme1.xml"/><Relationship Id="rId25" Type="http://schemas.openxmlformats.org/officeDocument/2006/relationships/image" Target="media/image10.wmf"/><Relationship Id="rId67" Type="http://schemas.openxmlformats.org/officeDocument/2006/relationships/image" Target="media/image32.jpeg"/><Relationship Id="rId272" Type="http://schemas.openxmlformats.org/officeDocument/2006/relationships/oleObject" Target="embeddings/oleObject127.bin"/><Relationship Id="rId328" Type="http://schemas.openxmlformats.org/officeDocument/2006/relationships/image" Target="media/image163.wmf"/><Relationship Id="rId132" Type="http://schemas.openxmlformats.org/officeDocument/2006/relationships/oleObject" Target="embeddings/oleObject59.bin"/><Relationship Id="rId174" Type="http://schemas.openxmlformats.org/officeDocument/2006/relationships/image" Target="media/image85.wmf"/><Relationship Id="rId381" Type="http://schemas.openxmlformats.org/officeDocument/2006/relationships/image" Target="media/image190.wmf"/><Relationship Id="rId241" Type="http://schemas.openxmlformats.org/officeDocument/2006/relationships/oleObject" Target="embeddings/oleObject112.bin"/><Relationship Id="rId437" Type="http://schemas.openxmlformats.org/officeDocument/2006/relationships/oleObject" Target="embeddings/oleObject209.bin"/><Relationship Id="rId36" Type="http://schemas.openxmlformats.org/officeDocument/2006/relationships/image" Target="media/image16.wmf"/><Relationship Id="rId283" Type="http://schemas.openxmlformats.org/officeDocument/2006/relationships/oleObject" Target="embeddings/oleObject132.bin"/><Relationship Id="rId339" Type="http://schemas.openxmlformats.org/officeDocument/2006/relationships/oleObject" Target="embeddings/oleObject161.bin"/><Relationship Id="rId78" Type="http://schemas.openxmlformats.org/officeDocument/2006/relationships/image" Target="media/image37.wmf"/><Relationship Id="rId101" Type="http://schemas.openxmlformats.org/officeDocument/2006/relationships/image" Target="media/image49.JPG"/><Relationship Id="rId143" Type="http://schemas.openxmlformats.org/officeDocument/2006/relationships/image" Target="media/image70.wmf"/><Relationship Id="rId185" Type="http://schemas.openxmlformats.org/officeDocument/2006/relationships/oleObject" Target="embeddings/oleObject85.bin"/><Relationship Id="rId350" Type="http://schemas.openxmlformats.org/officeDocument/2006/relationships/image" Target="media/image174.wmf"/><Relationship Id="rId406" Type="http://schemas.openxmlformats.org/officeDocument/2006/relationships/oleObject" Target="embeddings/oleObject194.bin"/><Relationship Id="rId9" Type="http://schemas.openxmlformats.org/officeDocument/2006/relationships/image" Target="media/image2.wmf"/><Relationship Id="rId210" Type="http://schemas.openxmlformats.org/officeDocument/2006/relationships/image" Target="media/image103.wmf"/><Relationship Id="rId392" Type="http://schemas.openxmlformats.org/officeDocument/2006/relationships/oleObject" Target="embeddings/oleObject187.bin"/><Relationship Id="rId448" Type="http://schemas.openxmlformats.org/officeDocument/2006/relationships/oleObject" Target="embeddings/oleObject214.bin"/><Relationship Id="rId252" Type="http://schemas.openxmlformats.org/officeDocument/2006/relationships/image" Target="media/image125.wmf"/><Relationship Id="rId294" Type="http://schemas.openxmlformats.org/officeDocument/2006/relationships/oleObject" Target="embeddings/oleObject138.bin"/><Relationship Id="rId308" Type="http://schemas.openxmlformats.org/officeDocument/2006/relationships/image" Target="media/image153.wmf"/><Relationship Id="rId47" Type="http://schemas.openxmlformats.org/officeDocument/2006/relationships/oleObject" Target="embeddings/oleObject19.bin"/><Relationship Id="rId89" Type="http://schemas.openxmlformats.org/officeDocument/2006/relationships/image" Target="media/image43.wmf"/><Relationship Id="rId112" Type="http://schemas.openxmlformats.org/officeDocument/2006/relationships/oleObject" Target="embeddings/oleObject49.bin"/><Relationship Id="rId154" Type="http://schemas.openxmlformats.org/officeDocument/2006/relationships/oleObject" Target="embeddings/oleObject70.bin"/><Relationship Id="rId361" Type="http://schemas.openxmlformats.org/officeDocument/2006/relationships/oleObject" Target="embeddings/oleObject172.bin"/><Relationship Id="rId196" Type="http://schemas.openxmlformats.org/officeDocument/2006/relationships/image" Target="media/image96.wmf"/><Relationship Id="rId417" Type="http://schemas.openxmlformats.org/officeDocument/2006/relationships/image" Target="media/image208.wmf"/><Relationship Id="rId459" Type="http://schemas.openxmlformats.org/officeDocument/2006/relationships/image" Target="media/image230.wmf"/><Relationship Id="rId16" Type="http://schemas.openxmlformats.org/officeDocument/2006/relationships/oleObject" Target="embeddings/oleObject4.bin"/><Relationship Id="rId221" Type="http://schemas.openxmlformats.org/officeDocument/2006/relationships/image" Target="media/image109.wmf"/><Relationship Id="rId263" Type="http://schemas.openxmlformats.org/officeDocument/2006/relationships/oleObject" Target="embeddings/oleObject123.bin"/><Relationship Id="rId319" Type="http://schemas.openxmlformats.org/officeDocument/2006/relationships/oleObject" Target="embeddings/oleObject151.bin"/><Relationship Id="rId58" Type="http://schemas.openxmlformats.org/officeDocument/2006/relationships/image" Target="media/image27.wmf"/><Relationship Id="rId123" Type="http://schemas.openxmlformats.org/officeDocument/2006/relationships/image" Target="media/image60.wmf"/><Relationship Id="rId330" Type="http://schemas.openxmlformats.org/officeDocument/2006/relationships/image" Target="media/image164.wmf"/><Relationship Id="rId165" Type="http://schemas.openxmlformats.org/officeDocument/2006/relationships/oleObject" Target="embeddings/oleObject76.bin"/><Relationship Id="rId372" Type="http://schemas.openxmlformats.org/officeDocument/2006/relationships/oleObject" Target="embeddings/oleObject177.bin"/><Relationship Id="rId428" Type="http://schemas.openxmlformats.org/officeDocument/2006/relationships/oleObject" Target="embeddings/oleObject205.bin"/><Relationship Id="rId232" Type="http://schemas.openxmlformats.org/officeDocument/2006/relationships/oleObject" Target="embeddings/oleObject108.bin"/><Relationship Id="rId274" Type="http://schemas.openxmlformats.org/officeDocument/2006/relationships/oleObject" Target="embeddings/oleObject128.bin"/><Relationship Id="rId27" Type="http://schemas.openxmlformats.org/officeDocument/2006/relationships/image" Target="media/image11.wmf"/><Relationship Id="rId69" Type="http://schemas.openxmlformats.org/officeDocument/2006/relationships/oleObject" Target="embeddings/oleObject29.bin"/><Relationship Id="rId134" Type="http://schemas.openxmlformats.org/officeDocument/2006/relationships/image" Target="media/image65.wmf"/><Relationship Id="rId80" Type="http://schemas.openxmlformats.org/officeDocument/2006/relationships/image" Target="media/image38.wmf"/><Relationship Id="rId176" Type="http://schemas.openxmlformats.org/officeDocument/2006/relationships/image" Target="media/image86.wmf"/><Relationship Id="rId341" Type="http://schemas.openxmlformats.org/officeDocument/2006/relationships/oleObject" Target="embeddings/oleObject162.bin"/><Relationship Id="rId383" Type="http://schemas.openxmlformats.org/officeDocument/2006/relationships/image" Target="media/image191.wmf"/><Relationship Id="rId439" Type="http://schemas.openxmlformats.org/officeDocument/2006/relationships/oleObject" Target="embeddings/oleObject210.bin"/><Relationship Id="rId201" Type="http://schemas.openxmlformats.org/officeDocument/2006/relationships/oleObject" Target="embeddings/oleObject93.bin"/><Relationship Id="rId243" Type="http://schemas.openxmlformats.org/officeDocument/2006/relationships/oleObject" Target="embeddings/oleObject113.bin"/><Relationship Id="rId285" Type="http://schemas.openxmlformats.org/officeDocument/2006/relationships/oleObject" Target="embeddings/oleObject133.bin"/><Relationship Id="rId450" Type="http://schemas.openxmlformats.org/officeDocument/2006/relationships/oleObject" Target="embeddings/oleObject215.bin"/><Relationship Id="rId38" Type="http://schemas.openxmlformats.org/officeDocument/2006/relationships/image" Target="media/image17.wmf"/><Relationship Id="rId103" Type="http://schemas.openxmlformats.org/officeDocument/2006/relationships/image" Target="media/image50.wmf"/><Relationship Id="rId310" Type="http://schemas.openxmlformats.org/officeDocument/2006/relationships/image" Target="media/image154.wmf"/><Relationship Id="rId91" Type="http://schemas.openxmlformats.org/officeDocument/2006/relationships/image" Target="media/image44.wmf"/><Relationship Id="rId145" Type="http://schemas.openxmlformats.org/officeDocument/2006/relationships/image" Target="media/image71.wmf"/><Relationship Id="rId187" Type="http://schemas.openxmlformats.org/officeDocument/2006/relationships/oleObject" Target="embeddings/oleObject86.bin"/><Relationship Id="rId352" Type="http://schemas.openxmlformats.org/officeDocument/2006/relationships/image" Target="media/image175.wmf"/><Relationship Id="rId394" Type="http://schemas.openxmlformats.org/officeDocument/2006/relationships/oleObject" Target="embeddings/oleObject188.bin"/><Relationship Id="rId408" Type="http://schemas.openxmlformats.org/officeDocument/2006/relationships/oleObject" Target="embeddings/oleObject195.bin"/><Relationship Id="rId212" Type="http://schemas.openxmlformats.org/officeDocument/2006/relationships/image" Target="media/image104.png"/><Relationship Id="rId254" Type="http://schemas.openxmlformats.org/officeDocument/2006/relationships/image" Target="media/image126.wmf"/><Relationship Id="rId49" Type="http://schemas.openxmlformats.org/officeDocument/2006/relationships/oleObject" Target="embeddings/oleObject20.bin"/><Relationship Id="rId114" Type="http://schemas.openxmlformats.org/officeDocument/2006/relationships/oleObject" Target="embeddings/oleObject50.bin"/><Relationship Id="rId296" Type="http://schemas.openxmlformats.org/officeDocument/2006/relationships/image" Target="media/image147.wmf"/><Relationship Id="rId461" Type="http://schemas.openxmlformats.org/officeDocument/2006/relationships/image" Target="media/image231.wmf"/><Relationship Id="rId60" Type="http://schemas.openxmlformats.org/officeDocument/2006/relationships/image" Target="media/image28.wmf"/><Relationship Id="rId156" Type="http://schemas.openxmlformats.org/officeDocument/2006/relationships/oleObject" Target="embeddings/oleObject71.bin"/><Relationship Id="rId198" Type="http://schemas.openxmlformats.org/officeDocument/2006/relationships/image" Target="media/image97.wmf"/><Relationship Id="rId321" Type="http://schemas.openxmlformats.org/officeDocument/2006/relationships/oleObject" Target="embeddings/oleObject152.bin"/><Relationship Id="rId363" Type="http://schemas.openxmlformats.org/officeDocument/2006/relationships/oleObject" Target="embeddings/oleObject173.bin"/><Relationship Id="rId419" Type="http://schemas.openxmlformats.org/officeDocument/2006/relationships/image" Target="media/image209.wmf"/><Relationship Id="rId223" Type="http://schemas.openxmlformats.org/officeDocument/2006/relationships/image" Target="media/image110.wmf"/><Relationship Id="rId430" Type="http://schemas.openxmlformats.org/officeDocument/2006/relationships/image" Target="media/image215.wmf"/><Relationship Id="rId18" Type="http://schemas.openxmlformats.org/officeDocument/2006/relationships/oleObject" Target="embeddings/oleObject5.bin"/><Relationship Id="rId265" Type="http://schemas.openxmlformats.org/officeDocument/2006/relationships/oleObject" Target="embeddings/oleObject124.bin"/><Relationship Id="rId125" Type="http://schemas.openxmlformats.org/officeDocument/2006/relationships/image" Target="media/image61.wmf"/><Relationship Id="rId167" Type="http://schemas.openxmlformats.org/officeDocument/2006/relationships/oleObject" Target="embeddings/oleObject77.bin"/><Relationship Id="rId332" Type="http://schemas.openxmlformats.org/officeDocument/2006/relationships/image" Target="media/image165.wmf"/><Relationship Id="rId374" Type="http://schemas.openxmlformats.org/officeDocument/2006/relationships/oleObject" Target="embeddings/oleObject178.bin"/><Relationship Id="rId71" Type="http://schemas.openxmlformats.org/officeDocument/2006/relationships/oleObject" Target="embeddings/oleObject30.bin"/><Relationship Id="rId234" Type="http://schemas.openxmlformats.org/officeDocument/2006/relationships/oleObject" Target="embeddings/oleObject109.bin"/><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oleObject" Target="embeddings/oleObject129.bin"/><Relationship Id="rId441" Type="http://schemas.openxmlformats.org/officeDocument/2006/relationships/oleObject" Target="embeddings/oleObject211.bin"/><Relationship Id="rId40" Type="http://schemas.openxmlformats.org/officeDocument/2006/relationships/image" Target="media/image18.wmf"/><Relationship Id="rId136" Type="http://schemas.openxmlformats.org/officeDocument/2006/relationships/image" Target="media/image66.wmf"/><Relationship Id="rId178" Type="http://schemas.openxmlformats.org/officeDocument/2006/relationships/image" Target="media/image87.JPG"/><Relationship Id="rId301" Type="http://schemas.openxmlformats.org/officeDocument/2006/relationships/oleObject" Target="embeddings/oleObject142.bin"/><Relationship Id="rId343" Type="http://schemas.openxmlformats.org/officeDocument/2006/relationships/oleObject" Target="embeddings/oleObject163.bin"/><Relationship Id="rId61" Type="http://schemas.openxmlformats.org/officeDocument/2006/relationships/oleObject" Target="embeddings/oleObject26.bin"/><Relationship Id="rId82" Type="http://schemas.openxmlformats.org/officeDocument/2006/relationships/image" Target="media/image39.wmf"/><Relationship Id="rId199" Type="http://schemas.openxmlformats.org/officeDocument/2006/relationships/oleObject" Target="embeddings/oleObject92.bin"/><Relationship Id="rId203" Type="http://schemas.openxmlformats.org/officeDocument/2006/relationships/oleObject" Target="embeddings/oleObject94.bin"/><Relationship Id="rId385" Type="http://schemas.openxmlformats.org/officeDocument/2006/relationships/image" Target="media/image192.wmf"/><Relationship Id="rId19" Type="http://schemas.openxmlformats.org/officeDocument/2006/relationships/image" Target="media/image7.wmf"/><Relationship Id="rId224" Type="http://schemas.openxmlformats.org/officeDocument/2006/relationships/oleObject" Target="embeddings/oleObject104.bin"/><Relationship Id="rId245" Type="http://schemas.openxmlformats.org/officeDocument/2006/relationships/oleObject" Target="embeddings/oleObject114.bin"/><Relationship Id="rId266" Type="http://schemas.openxmlformats.org/officeDocument/2006/relationships/image" Target="media/image132.png"/><Relationship Id="rId287" Type="http://schemas.openxmlformats.org/officeDocument/2006/relationships/oleObject" Target="embeddings/oleObject134.bin"/><Relationship Id="rId410" Type="http://schemas.openxmlformats.org/officeDocument/2006/relationships/oleObject" Target="embeddings/oleObject196.bin"/><Relationship Id="rId431" Type="http://schemas.openxmlformats.org/officeDocument/2006/relationships/oleObject" Target="embeddings/oleObject206.bin"/><Relationship Id="rId452" Type="http://schemas.openxmlformats.org/officeDocument/2006/relationships/oleObject" Target="embeddings/oleObject216.bin"/><Relationship Id="rId30" Type="http://schemas.openxmlformats.org/officeDocument/2006/relationships/oleObject" Target="embeddings/oleObject11.bin"/><Relationship Id="rId105" Type="http://schemas.openxmlformats.org/officeDocument/2006/relationships/image" Target="media/image51.wmf"/><Relationship Id="rId126" Type="http://schemas.openxmlformats.org/officeDocument/2006/relationships/oleObject" Target="embeddings/oleObject56.bin"/><Relationship Id="rId147" Type="http://schemas.openxmlformats.org/officeDocument/2006/relationships/image" Target="media/image72.wmf"/><Relationship Id="rId168" Type="http://schemas.openxmlformats.org/officeDocument/2006/relationships/image" Target="media/image82.wmf"/><Relationship Id="rId312" Type="http://schemas.openxmlformats.org/officeDocument/2006/relationships/image" Target="media/image155.wmf"/><Relationship Id="rId333" Type="http://schemas.openxmlformats.org/officeDocument/2006/relationships/oleObject" Target="embeddings/oleObject158.bin"/><Relationship Id="rId354" Type="http://schemas.openxmlformats.org/officeDocument/2006/relationships/image" Target="media/image176.wmf"/><Relationship Id="rId51" Type="http://schemas.openxmlformats.org/officeDocument/2006/relationships/oleObject" Target="embeddings/oleObject21.bin"/><Relationship Id="rId72" Type="http://schemas.openxmlformats.org/officeDocument/2006/relationships/image" Target="media/image34.wmf"/><Relationship Id="rId93" Type="http://schemas.openxmlformats.org/officeDocument/2006/relationships/image" Target="media/image45.wmf"/><Relationship Id="rId189" Type="http://schemas.openxmlformats.org/officeDocument/2006/relationships/oleObject" Target="embeddings/oleObject87.bin"/><Relationship Id="rId375" Type="http://schemas.openxmlformats.org/officeDocument/2006/relationships/image" Target="media/image187.wmf"/><Relationship Id="rId396" Type="http://schemas.openxmlformats.org/officeDocument/2006/relationships/oleObject" Target="embeddings/oleObject189.bin"/><Relationship Id="rId3" Type="http://schemas.microsoft.com/office/2007/relationships/stylesWithEffects" Target="stylesWithEffects.xml"/><Relationship Id="rId214" Type="http://schemas.openxmlformats.org/officeDocument/2006/relationships/oleObject" Target="embeddings/oleObject99.bin"/><Relationship Id="rId235" Type="http://schemas.openxmlformats.org/officeDocument/2006/relationships/image" Target="media/image116.wmf"/><Relationship Id="rId256" Type="http://schemas.openxmlformats.org/officeDocument/2006/relationships/image" Target="media/image127.wmf"/><Relationship Id="rId277" Type="http://schemas.openxmlformats.org/officeDocument/2006/relationships/image" Target="media/image138.wmf"/><Relationship Id="rId298" Type="http://schemas.openxmlformats.org/officeDocument/2006/relationships/image" Target="media/image148.wmf"/><Relationship Id="rId400" Type="http://schemas.openxmlformats.org/officeDocument/2006/relationships/oleObject" Target="embeddings/oleObject191.bin"/><Relationship Id="rId421" Type="http://schemas.openxmlformats.org/officeDocument/2006/relationships/image" Target="media/image210.wmf"/><Relationship Id="rId442" Type="http://schemas.openxmlformats.org/officeDocument/2006/relationships/image" Target="media/image221.wmf"/><Relationship Id="rId463" Type="http://schemas.openxmlformats.org/officeDocument/2006/relationships/header" Target="header1.xml"/><Relationship Id="rId116" Type="http://schemas.openxmlformats.org/officeDocument/2006/relationships/oleObject" Target="embeddings/oleObject51.bin"/><Relationship Id="rId137" Type="http://schemas.openxmlformats.org/officeDocument/2006/relationships/oleObject" Target="embeddings/oleObject62.bin"/><Relationship Id="rId158" Type="http://schemas.openxmlformats.org/officeDocument/2006/relationships/oleObject" Target="embeddings/oleObject72.bin"/><Relationship Id="rId302" Type="http://schemas.openxmlformats.org/officeDocument/2006/relationships/image" Target="media/image150.wmf"/><Relationship Id="rId323" Type="http://schemas.openxmlformats.org/officeDocument/2006/relationships/oleObject" Target="embeddings/oleObject153.bin"/><Relationship Id="rId344" Type="http://schemas.openxmlformats.org/officeDocument/2006/relationships/image" Target="media/image171.wmf"/><Relationship Id="rId20" Type="http://schemas.openxmlformats.org/officeDocument/2006/relationships/oleObject" Target="embeddings/oleObject6.bin"/><Relationship Id="rId41" Type="http://schemas.openxmlformats.org/officeDocument/2006/relationships/oleObject" Target="embeddings/oleObject16.bin"/><Relationship Id="rId62" Type="http://schemas.openxmlformats.org/officeDocument/2006/relationships/image" Target="media/image29.wmf"/><Relationship Id="rId83" Type="http://schemas.openxmlformats.org/officeDocument/2006/relationships/oleObject" Target="embeddings/oleObject36.bin"/><Relationship Id="rId179" Type="http://schemas.openxmlformats.org/officeDocument/2006/relationships/image" Target="media/image83.jpeg"/><Relationship Id="rId365" Type="http://schemas.openxmlformats.org/officeDocument/2006/relationships/image" Target="media/image182.wmf"/><Relationship Id="rId386" Type="http://schemas.openxmlformats.org/officeDocument/2006/relationships/oleObject" Target="embeddings/oleObject184.bin"/><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image" Target="media/image111.wmf"/><Relationship Id="rId246" Type="http://schemas.openxmlformats.org/officeDocument/2006/relationships/image" Target="media/image122.wmf"/><Relationship Id="rId267" Type="http://schemas.openxmlformats.org/officeDocument/2006/relationships/image" Target="media/image133.wmf"/><Relationship Id="rId288" Type="http://schemas.openxmlformats.org/officeDocument/2006/relationships/image" Target="media/image144.wmf"/><Relationship Id="rId411" Type="http://schemas.openxmlformats.org/officeDocument/2006/relationships/image" Target="media/image205.wmf"/><Relationship Id="rId432" Type="http://schemas.openxmlformats.org/officeDocument/2006/relationships/image" Target="media/image216.wmf"/><Relationship Id="rId453" Type="http://schemas.openxmlformats.org/officeDocument/2006/relationships/image" Target="media/image227.wmf"/><Relationship Id="rId106" Type="http://schemas.openxmlformats.org/officeDocument/2006/relationships/oleObject" Target="embeddings/oleObject46.bin"/><Relationship Id="rId127" Type="http://schemas.openxmlformats.org/officeDocument/2006/relationships/image" Target="media/image62.wmf"/><Relationship Id="rId313" Type="http://schemas.openxmlformats.org/officeDocument/2006/relationships/oleObject" Target="embeddings/oleObject148.bin"/><Relationship Id="rId10" Type="http://schemas.openxmlformats.org/officeDocument/2006/relationships/oleObject" Target="embeddings/oleObject1.bin"/><Relationship Id="rId31" Type="http://schemas.openxmlformats.org/officeDocument/2006/relationships/image" Target="media/image13.png"/><Relationship Id="rId52" Type="http://schemas.openxmlformats.org/officeDocument/2006/relationships/image" Target="media/image24.wmf"/><Relationship Id="rId73" Type="http://schemas.openxmlformats.org/officeDocument/2006/relationships/oleObject" Target="embeddings/oleObject31.bin"/><Relationship Id="rId94" Type="http://schemas.openxmlformats.org/officeDocument/2006/relationships/oleObject" Target="embeddings/oleObject41.bin"/><Relationship Id="rId148" Type="http://schemas.openxmlformats.org/officeDocument/2006/relationships/oleObject" Target="embeddings/oleObject67.bin"/><Relationship Id="rId169" Type="http://schemas.openxmlformats.org/officeDocument/2006/relationships/oleObject" Target="embeddings/oleObject78.bin"/><Relationship Id="rId334" Type="http://schemas.openxmlformats.org/officeDocument/2006/relationships/image" Target="media/image166.wmf"/><Relationship Id="rId355" Type="http://schemas.openxmlformats.org/officeDocument/2006/relationships/oleObject" Target="embeddings/oleObject169.bin"/><Relationship Id="rId376" Type="http://schemas.openxmlformats.org/officeDocument/2006/relationships/oleObject" Target="embeddings/oleObject179.bin"/><Relationship Id="rId397" Type="http://schemas.openxmlformats.org/officeDocument/2006/relationships/image" Target="media/image198.wmf"/><Relationship Id="rId4" Type="http://schemas.openxmlformats.org/officeDocument/2006/relationships/settings" Target="settings.xml"/><Relationship Id="rId180" Type="http://schemas.openxmlformats.org/officeDocument/2006/relationships/image" Target="media/image88.wmf"/><Relationship Id="rId215" Type="http://schemas.openxmlformats.org/officeDocument/2006/relationships/image" Target="media/image106.wmf"/><Relationship Id="rId236" Type="http://schemas.openxmlformats.org/officeDocument/2006/relationships/oleObject" Target="embeddings/oleObject110.bin"/><Relationship Id="rId257" Type="http://schemas.openxmlformats.org/officeDocument/2006/relationships/oleObject" Target="embeddings/oleObject120.bin"/><Relationship Id="rId278" Type="http://schemas.openxmlformats.org/officeDocument/2006/relationships/oleObject" Target="embeddings/oleObject130.bin"/><Relationship Id="rId401" Type="http://schemas.openxmlformats.org/officeDocument/2006/relationships/image" Target="media/image200.wmf"/><Relationship Id="rId422" Type="http://schemas.openxmlformats.org/officeDocument/2006/relationships/oleObject" Target="embeddings/oleObject202.bin"/><Relationship Id="rId443" Type="http://schemas.openxmlformats.org/officeDocument/2006/relationships/oleObject" Target="embeddings/oleObject212.bin"/><Relationship Id="rId464" Type="http://schemas.openxmlformats.org/officeDocument/2006/relationships/header" Target="header2.xml"/><Relationship Id="rId303" Type="http://schemas.openxmlformats.org/officeDocument/2006/relationships/oleObject" Target="embeddings/oleObject143.bin"/><Relationship Id="rId42" Type="http://schemas.openxmlformats.org/officeDocument/2006/relationships/image" Target="media/image19.wmf"/><Relationship Id="rId84" Type="http://schemas.openxmlformats.org/officeDocument/2006/relationships/image" Target="media/image40.png"/><Relationship Id="rId138" Type="http://schemas.openxmlformats.org/officeDocument/2006/relationships/image" Target="media/image67.JPG"/><Relationship Id="rId345" Type="http://schemas.openxmlformats.org/officeDocument/2006/relationships/oleObject" Target="embeddings/oleObject164.bin"/><Relationship Id="rId387" Type="http://schemas.openxmlformats.org/officeDocument/2006/relationships/image" Target="media/image193.wmf"/><Relationship Id="rId191" Type="http://schemas.openxmlformats.org/officeDocument/2006/relationships/oleObject" Target="embeddings/oleObject88.bin"/><Relationship Id="rId205" Type="http://schemas.openxmlformats.org/officeDocument/2006/relationships/oleObject" Target="embeddings/oleObject95.bin"/><Relationship Id="rId247" Type="http://schemas.openxmlformats.org/officeDocument/2006/relationships/oleObject" Target="embeddings/oleObject115.bin"/><Relationship Id="rId412" Type="http://schemas.openxmlformats.org/officeDocument/2006/relationships/oleObject" Target="embeddings/oleObject197.bin"/><Relationship Id="rId107" Type="http://schemas.openxmlformats.org/officeDocument/2006/relationships/image" Target="media/image52.wmf"/><Relationship Id="rId289" Type="http://schemas.openxmlformats.org/officeDocument/2006/relationships/oleObject" Target="embeddings/oleObject135.bin"/><Relationship Id="rId454" Type="http://schemas.openxmlformats.org/officeDocument/2006/relationships/oleObject" Target="embeddings/oleObject217.bin"/><Relationship Id="rId11" Type="http://schemas.openxmlformats.org/officeDocument/2006/relationships/image" Target="media/image3.wmf"/><Relationship Id="rId53" Type="http://schemas.openxmlformats.org/officeDocument/2006/relationships/oleObject" Target="embeddings/oleObject22.bin"/><Relationship Id="rId149" Type="http://schemas.openxmlformats.org/officeDocument/2006/relationships/image" Target="media/image73.wmf"/><Relationship Id="rId314" Type="http://schemas.openxmlformats.org/officeDocument/2006/relationships/image" Target="media/image156.wmf"/><Relationship Id="rId356" Type="http://schemas.openxmlformats.org/officeDocument/2006/relationships/image" Target="media/image177.wmf"/><Relationship Id="rId398" Type="http://schemas.openxmlformats.org/officeDocument/2006/relationships/oleObject" Target="embeddings/oleObject190.bin"/><Relationship Id="rId95" Type="http://schemas.openxmlformats.org/officeDocument/2006/relationships/image" Target="media/image46.wmf"/><Relationship Id="rId160" Type="http://schemas.openxmlformats.org/officeDocument/2006/relationships/oleObject" Target="embeddings/oleObject73.bin"/><Relationship Id="rId216" Type="http://schemas.openxmlformats.org/officeDocument/2006/relationships/oleObject" Target="embeddings/oleObject100.bin"/><Relationship Id="rId423" Type="http://schemas.openxmlformats.org/officeDocument/2006/relationships/image" Target="media/image211.wmf"/><Relationship Id="rId258" Type="http://schemas.openxmlformats.org/officeDocument/2006/relationships/image" Target="media/image128.wmf"/><Relationship Id="rId465" Type="http://schemas.openxmlformats.org/officeDocument/2006/relationships/footer" Target="footer1.xml"/><Relationship Id="rId22" Type="http://schemas.openxmlformats.org/officeDocument/2006/relationships/oleObject" Target="embeddings/oleObject7.bin"/><Relationship Id="rId64" Type="http://schemas.openxmlformats.org/officeDocument/2006/relationships/image" Target="media/image30.wmf"/><Relationship Id="rId118" Type="http://schemas.openxmlformats.org/officeDocument/2006/relationships/oleObject" Target="embeddings/oleObject52.bin"/><Relationship Id="rId325" Type="http://schemas.openxmlformats.org/officeDocument/2006/relationships/oleObject" Target="embeddings/oleObject154.bin"/><Relationship Id="rId367" Type="http://schemas.openxmlformats.org/officeDocument/2006/relationships/image" Target="media/image183.wmf"/><Relationship Id="rId171" Type="http://schemas.openxmlformats.org/officeDocument/2006/relationships/oleObject" Target="embeddings/oleObject79.bin"/><Relationship Id="rId227" Type="http://schemas.openxmlformats.org/officeDocument/2006/relationships/image" Target="media/image112.wmf"/><Relationship Id="rId269" Type="http://schemas.openxmlformats.org/officeDocument/2006/relationships/image" Target="media/image134.wmf"/><Relationship Id="rId434" Type="http://schemas.openxmlformats.org/officeDocument/2006/relationships/image" Target="media/image217.wmf"/><Relationship Id="rId33" Type="http://schemas.openxmlformats.org/officeDocument/2006/relationships/oleObject" Target="embeddings/oleObject12.bin"/><Relationship Id="rId129" Type="http://schemas.openxmlformats.org/officeDocument/2006/relationships/image" Target="media/image63.wmf"/><Relationship Id="rId280" Type="http://schemas.openxmlformats.org/officeDocument/2006/relationships/image" Target="media/image140.wmf"/><Relationship Id="rId336" Type="http://schemas.openxmlformats.org/officeDocument/2006/relationships/image" Target="media/image167.wmf"/><Relationship Id="rId75" Type="http://schemas.openxmlformats.org/officeDocument/2006/relationships/oleObject" Target="embeddings/oleObject32.bin"/><Relationship Id="rId140" Type="http://schemas.openxmlformats.org/officeDocument/2006/relationships/oleObject" Target="embeddings/oleObject63.bin"/><Relationship Id="rId182" Type="http://schemas.openxmlformats.org/officeDocument/2006/relationships/image" Target="media/image89.wmf"/><Relationship Id="rId378" Type="http://schemas.openxmlformats.org/officeDocument/2006/relationships/oleObject" Target="embeddings/oleObject180.bin"/><Relationship Id="rId403" Type="http://schemas.openxmlformats.org/officeDocument/2006/relationships/image" Target="media/image201.wmf"/><Relationship Id="rId6" Type="http://schemas.openxmlformats.org/officeDocument/2006/relationships/footnotes" Target="footnotes.xml"/><Relationship Id="rId238" Type="http://schemas.openxmlformats.org/officeDocument/2006/relationships/oleObject" Target="embeddings/oleObject111.bin"/><Relationship Id="rId445" Type="http://schemas.openxmlformats.org/officeDocument/2006/relationships/oleObject" Target="embeddings/oleObject213.bin"/><Relationship Id="rId291" Type="http://schemas.openxmlformats.org/officeDocument/2006/relationships/oleObject" Target="embeddings/oleObject136.bin"/><Relationship Id="rId305" Type="http://schemas.openxmlformats.org/officeDocument/2006/relationships/oleObject" Target="embeddings/oleObject144.bin"/><Relationship Id="rId347" Type="http://schemas.openxmlformats.org/officeDocument/2006/relationships/oleObject" Target="embeddings/oleObject165.bin"/><Relationship Id="rId44" Type="http://schemas.openxmlformats.org/officeDocument/2006/relationships/image" Target="media/image20.wmf"/><Relationship Id="rId86" Type="http://schemas.openxmlformats.org/officeDocument/2006/relationships/oleObject" Target="embeddings/oleObject37.bin"/><Relationship Id="rId151" Type="http://schemas.openxmlformats.org/officeDocument/2006/relationships/image" Target="media/image74.wmf"/><Relationship Id="rId389" Type="http://schemas.openxmlformats.org/officeDocument/2006/relationships/image" Target="media/image194.wmf"/><Relationship Id="rId193" Type="http://schemas.openxmlformats.org/officeDocument/2006/relationships/oleObject" Target="embeddings/oleObject89.bin"/><Relationship Id="rId207" Type="http://schemas.openxmlformats.org/officeDocument/2006/relationships/oleObject" Target="embeddings/oleObject96.bin"/><Relationship Id="rId249" Type="http://schemas.openxmlformats.org/officeDocument/2006/relationships/oleObject" Target="embeddings/oleObject116.bin"/><Relationship Id="rId414" Type="http://schemas.openxmlformats.org/officeDocument/2006/relationships/oleObject" Target="embeddings/oleObject198.bin"/><Relationship Id="rId456" Type="http://schemas.openxmlformats.org/officeDocument/2006/relationships/oleObject" Target="embeddings/oleObject218.bin"/><Relationship Id="rId13" Type="http://schemas.openxmlformats.org/officeDocument/2006/relationships/image" Target="media/image4.wmf"/><Relationship Id="rId109" Type="http://schemas.openxmlformats.org/officeDocument/2006/relationships/image" Target="media/image53.wmf"/><Relationship Id="rId260" Type="http://schemas.openxmlformats.org/officeDocument/2006/relationships/image" Target="media/image129.wmf"/><Relationship Id="rId316" Type="http://schemas.openxmlformats.org/officeDocument/2006/relationships/image" Target="media/image157.wmf"/><Relationship Id="rId55" Type="http://schemas.openxmlformats.org/officeDocument/2006/relationships/oleObject" Target="embeddings/oleObject23.bin"/><Relationship Id="rId97" Type="http://schemas.openxmlformats.org/officeDocument/2006/relationships/image" Target="media/image47.wmf"/><Relationship Id="rId120" Type="http://schemas.openxmlformats.org/officeDocument/2006/relationships/oleObject" Target="embeddings/oleObject53.bin"/><Relationship Id="rId358" Type="http://schemas.openxmlformats.org/officeDocument/2006/relationships/image" Target="media/image178.wmf"/><Relationship Id="rId162" Type="http://schemas.openxmlformats.org/officeDocument/2006/relationships/image" Target="media/image79.wmf"/><Relationship Id="rId218" Type="http://schemas.openxmlformats.org/officeDocument/2006/relationships/oleObject" Target="embeddings/oleObject101.bin"/><Relationship Id="rId425" Type="http://schemas.openxmlformats.org/officeDocument/2006/relationships/image" Target="media/image212.wmf"/><Relationship Id="rId467" Type="http://schemas.openxmlformats.org/officeDocument/2006/relationships/fontTable" Target="fontTable.xml"/><Relationship Id="rId271" Type="http://schemas.openxmlformats.org/officeDocument/2006/relationships/image" Target="media/image135.wmf"/><Relationship Id="rId24" Type="http://schemas.openxmlformats.org/officeDocument/2006/relationships/oleObject" Target="embeddings/oleObject8.bin"/><Relationship Id="rId66" Type="http://schemas.openxmlformats.org/officeDocument/2006/relationships/image" Target="media/image31.JPG"/><Relationship Id="rId131" Type="http://schemas.openxmlformats.org/officeDocument/2006/relationships/image" Target="media/image64.wmf"/><Relationship Id="rId327" Type="http://schemas.openxmlformats.org/officeDocument/2006/relationships/oleObject" Target="embeddings/oleObject155.bin"/><Relationship Id="rId369" Type="http://schemas.openxmlformats.org/officeDocument/2006/relationships/image" Target="media/image184.wmf"/><Relationship Id="rId173" Type="http://schemas.openxmlformats.org/officeDocument/2006/relationships/oleObject" Target="embeddings/oleObject80.bin"/><Relationship Id="rId229" Type="http://schemas.openxmlformats.org/officeDocument/2006/relationships/image" Target="media/image113.wmf"/><Relationship Id="rId380" Type="http://schemas.openxmlformats.org/officeDocument/2006/relationships/oleObject" Target="embeddings/oleObject181.bin"/><Relationship Id="rId436" Type="http://schemas.openxmlformats.org/officeDocument/2006/relationships/image" Target="media/image218.wmf"/><Relationship Id="rId240" Type="http://schemas.openxmlformats.org/officeDocument/2006/relationships/image" Target="media/image119.wmf"/><Relationship Id="rId35" Type="http://schemas.openxmlformats.org/officeDocument/2006/relationships/oleObject" Target="embeddings/oleObject13.bin"/><Relationship Id="rId77" Type="http://schemas.openxmlformats.org/officeDocument/2006/relationships/oleObject" Target="embeddings/oleObject33.bin"/><Relationship Id="rId100" Type="http://schemas.openxmlformats.org/officeDocument/2006/relationships/oleObject" Target="embeddings/oleObject44.bin"/><Relationship Id="rId282" Type="http://schemas.openxmlformats.org/officeDocument/2006/relationships/image" Target="media/image141.wmf"/><Relationship Id="rId338" Type="http://schemas.openxmlformats.org/officeDocument/2006/relationships/image" Target="media/image168.wmf"/><Relationship Id="rId8" Type="http://schemas.openxmlformats.org/officeDocument/2006/relationships/image" Target="media/image1.JPG"/><Relationship Id="rId142" Type="http://schemas.openxmlformats.org/officeDocument/2006/relationships/oleObject" Target="embeddings/oleObject64.bin"/><Relationship Id="rId184" Type="http://schemas.openxmlformats.org/officeDocument/2006/relationships/image" Target="media/image90.wmf"/><Relationship Id="rId391" Type="http://schemas.openxmlformats.org/officeDocument/2006/relationships/image" Target="media/image195.wmf"/><Relationship Id="rId405" Type="http://schemas.openxmlformats.org/officeDocument/2006/relationships/image" Target="media/image202.wmf"/><Relationship Id="rId447" Type="http://schemas.openxmlformats.org/officeDocument/2006/relationships/image" Target="media/image224.wmf"/><Relationship Id="rId251" Type="http://schemas.openxmlformats.org/officeDocument/2006/relationships/oleObject" Target="embeddings/oleObject117.bin"/><Relationship Id="rId46" Type="http://schemas.openxmlformats.org/officeDocument/2006/relationships/image" Target="media/image21.wmf"/><Relationship Id="rId293" Type="http://schemas.openxmlformats.org/officeDocument/2006/relationships/oleObject" Target="embeddings/oleObject137.bin"/><Relationship Id="rId307" Type="http://schemas.openxmlformats.org/officeDocument/2006/relationships/oleObject" Target="embeddings/oleObject145.bin"/><Relationship Id="rId349" Type="http://schemas.openxmlformats.org/officeDocument/2006/relationships/oleObject" Target="embeddings/oleObject166.bin"/><Relationship Id="rId88" Type="http://schemas.openxmlformats.org/officeDocument/2006/relationships/oleObject" Target="embeddings/oleObject38.bin"/><Relationship Id="rId111" Type="http://schemas.openxmlformats.org/officeDocument/2006/relationships/image" Target="media/image54.wmf"/><Relationship Id="rId153" Type="http://schemas.openxmlformats.org/officeDocument/2006/relationships/image" Target="media/image75.wmf"/><Relationship Id="rId195" Type="http://schemas.openxmlformats.org/officeDocument/2006/relationships/oleObject" Target="embeddings/oleObject90.bin"/><Relationship Id="rId209" Type="http://schemas.openxmlformats.org/officeDocument/2006/relationships/oleObject" Target="embeddings/oleObject97.bin"/><Relationship Id="rId360" Type="http://schemas.openxmlformats.org/officeDocument/2006/relationships/image" Target="media/image179.wmf"/><Relationship Id="rId416" Type="http://schemas.openxmlformats.org/officeDocument/2006/relationships/oleObject" Target="embeddings/oleObject199.bin"/><Relationship Id="rId220" Type="http://schemas.openxmlformats.org/officeDocument/2006/relationships/oleObject" Target="embeddings/oleObject102.bin"/><Relationship Id="rId458" Type="http://schemas.openxmlformats.org/officeDocument/2006/relationships/oleObject" Target="embeddings/oleObject219.bin"/><Relationship Id="rId15" Type="http://schemas.openxmlformats.org/officeDocument/2006/relationships/image" Target="media/image5.wmf"/><Relationship Id="rId57" Type="http://schemas.openxmlformats.org/officeDocument/2006/relationships/oleObject" Target="embeddings/oleObject24.bin"/><Relationship Id="rId262" Type="http://schemas.openxmlformats.org/officeDocument/2006/relationships/image" Target="media/image130.wmf"/><Relationship Id="rId318" Type="http://schemas.openxmlformats.org/officeDocument/2006/relationships/image" Target="media/image158.wmf"/><Relationship Id="rId99" Type="http://schemas.openxmlformats.org/officeDocument/2006/relationships/image" Target="media/image48.wmf"/><Relationship Id="rId122" Type="http://schemas.openxmlformats.org/officeDocument/2006/relationships/oleObject" Target="embeddings/oleObject54.bin"/><Relationship Id="rId164" Type="http://schemas.openxmlformats.org/officeDocument/2006/relationships/image" Target="media/image80.wmf"/><Relationship Id="rId371" Type="http://schemas.openxmlformats.org/officeDocument/2006/relationships/image" Target="media/image185.wmf"/><Relationship Id="rId427" Type="http://schemas.openxmlformats.org/officeDocument/2006/relationships/image" Target="media/image213.wmf"/><Relationship Id="rId26" Type="http://schemas.openxmlformats.org/officeDocument/2006/relationships/oleObject" Target="embeddings/oleObject9.bin"/><Relationship Id="rId231" Type="http://schemas.openxmlformats.org/officeDocument/2006/relationships/image" Target="media/image114.wmf"/><Relationship Id="rId273" Type="http://schemas.openxmlformats.org/officeDocument/2006/relationships/image" Target="media/image136.wmf"/><Relationship Id="rId329" Type="http://schemas.openxmlformats.org/officeDocument/2006/relationships/oleObject" Target="embeddings/oleObject156.bin"/><Relationship Id="rId68" Type="http://schemas.openxmlformats.org/officeDocument/2006/relationships/image" Target="media/image32.wmf"/><Relationship Id="rId133" Type="http://schemas.openxmlformats.org/officeDocument/2006/relationships/oleObject" Target="embeddings/oleObject60.bin"/><Relationship Id="rId175" Type="http://schemas.openxmlformats.org/officeDocument/2006/relationships/oleObject" Target="embeddings/oleObject81.bin"/><Relationship Id="rId340" Type="http://schemas.openxmlformats.org/officeDocument/2006/relationships/image" Target="media/image169.wmf"/><Relationship Id="rId200" Type="http://schemas.openxmlformats.org/officeDocument/2006/relationships/image" Target="media/image98.wmf"/><Relationship Id="rId382" Type="http://schemas.openxmlformats.org/officeDocument/2006/relationships/oleObject" Target="embeddings/oleObject182.bin"/><Relationship Id="rId438" Type="http://schemas.openxmlformats.org/officeDocument/2006/relationships/image" Target="media/image219.wmf"/><Relationship Id="rId242" Type="http://schemas.openxmlformats.org/officeDocument/2006/relationships/image" Target="media/image120.wmf"/><Relationship Id="rId284" Type="http://schemas.openxmlformats.org/officeDocument/2006/relationships/image" Target="media/image142.wmf"/><Relationship Id="rId37" Type="http://schemas.openxmlformats.org/officeDocument/2006/relationships/oleObject" Target="embeddings/oleObject14.bin"/><Relationship Id="rId79" Type="http://schemas.openxmlformats.org/officeDocument/2006/relationships/oleObject" Target="embeddings/oleObject34.bin"/><Relationship Id="rId102" Type="http://schemas.openxmlformats.org/officeDocument/2006/relationships/image" Target="media/image51.jpeg"/><Relationship Id="rId144" Type="http://schemas.openxmlformats.org/officeDocument/2006/relationships/oleObject" Target="embeddings/oleObject65.bin"/><Relationship Id="rId90" Type="http://schemas.openxmlformats.org/officeDocument/2006/relationships/oleObject" Target="embeddings/oleObject39.bin"/><Relationship Id="rId186" Type="http://schemas.openxmlformats.org/officeDocument/2006/relationships/image" Target="media/image91.wmf"/><Relationship Id="rId351" Type="http://schemas.openxmlformats.org/officeDocument/2006/relationships/oleObject" Target="embeddings/oleObject167.bin"/><Relationship Id="rId393" Type="http://schemas.openxmlformats.org/officeDocument/2006/relationships/image" Target="media/image196.wmf"/><Relationship Id="rId407" Type="http://schemas.openxmlformats.org/officeDocument/2006/relationships/image" Target="media/image203.wmf"/><Relationship Id="rId449" Type="http://schemas.openxmlformats.org/officeDocument/2006/relationships/image" Target="media/image225.wmf"/><Relationship Id="rId211" Type="http://schemas.openxmlformats.org/officeDocument/2006/relationships/oleObject" Target="embeddings/oleObject98.bin"/><Relationship Id="rId253" Type="http://schemas.openxmlformats.org/officeDocument/2006/relationships/oleObject" Target="embeddings/oleObject118.bin"/><Relationship Id="rId295" Type="http://schemas.openxmlformats.org/officeDocument/2006/relationships/oleObject" Target="embeddings/oleObject139.bin"/><Relationship Id="rId309" Type="http://schemas.openxmlformats.org/officeDocument/2006/relationships/oleObject" Target="embeddings/oleObject146.bin"/><Relationship Id="rId460" Type="http://schemas.openxmlformats.org/officeDocument/2006/relationships/oleObject" Target="embeddings/oleObject220.bin"/><Relationship Id="rId48" Type="http://schemas.openxmlformats.org/officeDocument/2006/relationships/image" Target="media/image22.wmf"/><Relationship Id="rId113" Type="http://schemas.openxmlformats.org/officeDocument/2006/relationships/image" Target="media/image55.wmf"/><Relationship Id="rId320" Type="http://schemas.openxmlformats.org/officeDocument/2006/relationships/image" Target="media/image159.wmf"/><Relationship Id="rId155" Type="http://schemas.openxmlformats.org/officeDocument/2006/relationships/image" Target="media/image76.wmf"/><Relationship Id="rId197" Type="http://schemas.openxmlformats.org/officeDocument/2006/relationships/oleObject" Target="embeddings/oleObject91.bin"/><Relationship Id="rId362" Type="http://schemas.openxmlformats.org/officeDocument/2006/relationships/image" Target="media/image180.wmf"/><Relationship Id="rId418" Type="http://schemas.openxmlformats.org/officeDocument/2006/relationships/oleObject" Target="embeddings/oleObject200.bin"/><Relationship Id="rId222" Type="http://schemas.openxmlformats.org/officeDocument/2006/relationships/oleObject" Target="embeddings/oleObject103.bin"/><Relationship Id="rId264" Type="http://schemas.openxmlformats.org/officeDocument/2006/relationships/image" Target="media/image131.wmf"/><Relationship Id="rId17" Type="http://schemas.openxmlformats.org/officeDocument/2006/relationships/image" Target="media/image6.wmf"/><Relationship Id="rId59" Type="http://schemas.openxmlformats.org/officeDocument/2006/relationships/oleObject" Target="embeddings/oleObject25.bin"/><Relationship Id="rId124" Type="http://schemas.openxmlformats.org/officeDocument/2006/relationships/oleObject" Target="embeddings/oleObject55.bin"/><Relationship Id="rId70" Type="http://schemas.openxmlformats.org/officeDocument/2006/relationships/image" Target="media/image33.wmf"/><Relationship Id="rId166" Type="http://schemas.openxmlformats.org/officeDocument/2006/relationships/image" Target="media/image81.wmf"/><Relationship Id="rId331" Type="http://schemas.openxmlformats.org/officeDocument/2006/relationships/oleObject" Target="embeddings/oleObject157.bin"/><Relationship Id="rId373" Type="http://schemas.openxmlformats.org/officeDocument/2006/relationships/image" Target="media/image186.wmf"/><Relationship Id="rId429" Type="http://schemas.openxmlformats.org/officeDocument/2006/relationships/image" Target="media/image214.png"/><Relationship Id="rId1" Type="http://schemas.openxmlformats.org/officeDocument/2006/relationships/numbering" Target="numbering.xml"/><Relationship Id="rId233" Type="http://schemas.openxmlformats.org/officeDocument/2006/relationships/image" Target="media/image115.wmf"/><Relationship Id="rId440" Type="http://schemas.openxmlformats.org/officeDocument/2006/relationships/image" Target="media/image220.wmf"/><Relationship Id="rId28" Type="http://schemas.openxmlformats.org/officeDocument/2006/relationships/oleObject" Target="embeddings/oleObject10.bin"/><Relationship Id="rId275" Type="http://schemas.openxmlformats.org/officeDocument/2006/relationships/image" Target="media/image137.wmf"/><Relationship Id="rId300" Type="http://schemas.openxmlformats.org/officeDocument/2006/relationships/image" Target="media/image149.wmf"/><Relationship Id="rId81" Type="http://schemas.openxmlformats.org/officeDocument/2006/relationships/oleObject" Target="embeddings/oleObject35.bin"/><Relationship Id="rId135" Type="http://schemas.openxmlformats.org/officeDocument/2006/relationships/oleObject" Target="embeddings/oleObject61.bin"/><Relationship Id="rId177" Type="http://schemas.openxmlformats.org/officeDocument/2006/relationships/oleObject" Target="embeddings/oleObject82.bin"/><Relationship Id="rId342" Type="http://schemas.openxmlformats.org/officeDocument/2006/relationships/image" Target="media/image170.wmf"/><Relationship Id="rId384" Type="http://schemas.openxmlformats.org/officeDocument/2006/relationships/oleObject" Target="embeddings/oleObject183.bin"/><Relationship Id="rId202" Type="http://schemas.openxmlformats.org/officeDocument/2006/relationships/image" Target="media/image99.wmf"/><Relationship Id="rId244" Type="http://schemas.openxmlformats.org/officeDocument/2006/relationships/image" Target="media/image121.wmf"/><Relationship Id="rId39" Type="http://schemas.openxmlformats.org/officeDocument/2006/relationships/oleObject" Target="embeddings/oleObject15.bin"/><Relationship Id="rId286" Type="http://schemas.openxmlformats.org/officeDocument/2006/relationships/image" Target="media/image143.wmf"/><Relationship Id="rId451" Type="http://schemas.openxmlformats.org/officeDocument/2006/relationships/image" Target="media/image226.wmf"/><Relationship Id="rId50" Type="http://schemas.openxmlformats.org/officeDocument/2006/relationships/image" Target="media/image23.wmf"/><Relationship Id="rId104" Type="http://schemas.openxmlformats.org/officeDocument/2006/relationships/oleObject" Target="embeddings/oleObject45.bin"/><Relationship Id="rId146" Type="http://schemas.openxmlformats.org/officeDocument/2006/relationships/oleObject" Target="embeddings/oleObject66.bin"/><Relationship Id="rId188" Type="http://schemas.openxmlformats.org/officeDocument/2006/relationships/image" Target="media/image92.wmf"/><Relationship Id="rId311" Type="http://schemas.openxmlformats.org/officeDocument/2006/relationships/oleObject" Target="embeddings/oleObject147.bin"/><Relationship Id="rId353" Type="http://schemas.openxmlformats.org/officeDocument/2006/relationships/oleObject" Target="embeddings/oleObject168.bin"/><Relationship Id="rId395" Type="http://schemas.openxmlformats.org/officeDocument/2006/relationships/image" Target="media/image197.wmf"/><Relationship Id="rId409" Type="http://schemas.openxmlformats.org/officeDocument/2006/relationships/image" Target="media/image204.wmf"/><Relationship Id="rId92" Type="http://schemas.openxmlformats.org/officeDocument/2006/relationships/oleObject" Target="embeddings/oleObject40.bin"/><Relationship Id="rId213" Type="http://schemas.openxmlformats.org/officeDocument/2006/relationships/image" Target="media/image105.wmf"/><Relationship Id="rId420" Type="http://schemas.openxmlformats.org/officeDocument/2006/relationships/oleObject" Target="embeddings/oleObject201.bin"/><Relationship Id="rId255" Type="http://schemas.openxmlformats.org/officeDocument/2006/relationships/oleObject" Target="embeddings/oleObject119.bin"/><Relationship Id="rId297" Type="http://schemas.openxmlformats.org/officeDocument/2006/relationships/oleObject" Target="embeddings/oleObject140.bin"/><Relationship Id="rId462" Type="http://schemas.openxmlformats.org/officeDocument/2006/relationships/oleObject" Target="embeddings/oleObject221.bin"/><Relationship Id="rId115" Type="http://schemas.openxmlformats.org/officeDocument/2006/relationships/image" Target="media/image56.wmf"/><Relationship Id="rId157" Type="http://schemas.openxmlformats.org/officeDocument/2006/relationships/image" Target="media/image77.wmf"/><Relationship Id="rId322" Type="http://schemas.openxmlformats.org/officeDocument/2006/relationships/image" Target="media/image160.wmf"/><Relationship Id="rId364" Type="http://schemas.openxmlformats.org/officeDocument/2006/relationships/image" Target="media/image18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4057</Words>
  <Characters>23126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2021-09-02T03:49:00Z</dcterms:created>
  <dcterms:modified xsi:type="dcterms:W3CDTF">2021-09-02T03:50:00Z</dcterms:modified>
</cp:coreProperties>
</file>