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1.bin" ContentType="application/vnd.openxmlformats-officedocument.oleObject"/>
  <Override PartName="/word/embeddings/oleObject12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2.bin" ContentType="application/vnd.openxmlformats-officedocument.oleObject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embeddings/oleObject7.bin" ContentType="application/vnd.openxmlformats-officedocument.oleObject"/>
  <Override PartName="/word/embeddings/oleObject8.bin" ContentType="application/vnd.openxmlformats-officedocument.oleObject"/>
  <Override PartName="/word/embeddings/oleObject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3966"/>
        <w:gridCol w:w="7032"/>
      </w:tblGrid>
      <w:tr w:rsidR="00CD3CE0" w:rsidTr="00E855CE">
        <w:trPr>
          <w:trHeight w:val="1440"/>
        </w:trPr>
        <w:tc>
          <w:tcPr>
            <w:tcW w:w="3966" w:type="dxa"/>
            <w:vAlign w:val="center"/>
          </w:tcPr>
          <w:p w:rsidR="00CD3CE0" w:rsidRDefault="00CD3CE0" w:rsidP="00E855CE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BỘ GIÁO DỤC VÀ ĐÀO TẠO</w:t>
            </w:r>
          </w:p>
          <w:p w:rsidR="00CD3CE0" w:rsidRDefault="00CD3CE0" w:rsidP="00E855CE">
            <w:pPr>
              <w:jc w:val="center"/>
              <w:rPr>
                <w:rFonts w:ascii="Palatino Linotype" w:eastAsia="Calibri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ĐỀ THI CHÍNH THỨC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spacing w:before="80"/>
              <w:jc w:val="center"/>
              <w:rPr>
                <w:rFonts w:ascii="Palatino Linotype" w:hAnsi="Palatino Linotype"/>
                <w:bCs/>
                <w:i/>
              </w:rPr>
            </w:pPr>
            <w:r>
              <w:rPr>
                <w:rFonts w:ascii="Palatino Linotype" w:eastAsia="Calibri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C035B3E" wp14:editId="17D01CF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24765</wp:posOffset>
                      </wp:positionV>
                      <wp:extent cx="1371600" cy="0"/>
                      <wp:effectExtent l="0" t="0" r="0" b="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0;margin-top:1.95pt;width:108pt;height:0;z-index:2516608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Cs/>
                <w:i/>
              </w:rPr>
              <w:t>(Đề thi có 4 trang)</w:t>
            </w:r>
          </w:p>
        </w:tc>
        <w:tc>
          <w:tcPr>
            <w:tcW w:w="7032" w:type="dxa"/>
            <w:vAlign w:val="center"/>
          </w:tcPr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KỲ THI TỐT NGHIỆP TRUNG HỌC PHỔ THÔNG – ĐỢT 1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NĂM HỌC 2020 – 2021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</w:rPr>
              <w:t>Môn thi thành phần: SINH HỌC</w:t>
            </w:r>
          </w:p>
          <w:p w:rsidR="00CD3CE0" w:rsidRDefault="00CD3CE0" w:rsidP="00E855CE">
            <w:pPr>
              <w:tabs>
                <w:tab w:val="left" w:pos="288"/>
                <w:tab w:val="left" w:pos="2837"/>
                <w:tab w:val="left" w:pos="5386"/>
                <w:tab w:val="left" w:pos="7934"/>
              </w:tabs>
              <w:jc w:val="center"/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eastAsia="Calibri" w:hAnsi="Palatino Linotype"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0" layoutInCell="1" allowOverlap="1" wp14:anchorId="25F3CF21" wp14:editId="155DDC97">
                      <wp:simplePos x="0" y="0"/>
                      <wp:positionH relativeFrom="column">
                        <wp:posOffset>2470785</wp:posOffset>
                      </wp:positionH>
                      <wp:positionV relativeFrom="paragraph">
                        <wp:posOffset>226695</wp:posOffset>
                      </wp:positionV>
                      <wp:extent cx="1231900" cy="318135"/>
                      <wp:effectExtent l="4445" t="5080" r="20955" b="1968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1900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D3CE0" w:rsidRDefault="00CD3CE0" w:rsidP="00CD3CE0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bCs/>
                                    </w:rPr>
                                    <w:t>Mã đề: 216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194.55pt;margin-top:17.85pt;width:97pt;height:25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" filled="f">
                      <v:textbox>
                        <w:txbxContent>
                          <w:p w:rsidR="00CD3CE0" w:rsidRDefault="00CD3CE0" w:rsidP="00CD3CE0">
                            <w:pPr>
                              <w:jc w:val="center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bCs/>
                              </w:rPr>
                              <w:t>Mã đề: 216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Palatino Linotype" w:eastAsia="Calibri" w:hAnsi="Palatino Linotype"/>
                <w:i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CE437CA" wp14:editId="6A3D1D4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207010</wp:posOffset>
                      </wp:positionV>
                      <wp:extent cx="2587625" cy="0"/>
                      <wp:effectExtent l="0" t="0" r="0" b="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2587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6" o:spid="_x0000_s1026" type="#_x0000_t32" style="position:absolute;margin-left:0;margin-top:16.3pt;width:203.75pt;height:0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">
                      <w10:wrap anchorx="margin"/>
                    </v:shape>
                  </w:pict>
                </mc:Fallback>
              </mc:AlternateContent>
            </w:r>
            <w:r>
              <w:rPr>
                <w:rFonts w:ascii="Palatino Linotype" w:hAnsi="Palatino Linotype"/>
                <w:bCs/>
                <w:i/>
                <w:iCs/>
              </w:rPr>
              <w:t>Thời gian làm bài: 50 phút, không kể thời gian phát đề</w:t>
            </w:r>
          </w:p>
        </w:tc>
      </w:tr>
    </w:tbl>
    <w:p w:rsidR="0063299D" w:rsidRPr="00CD3CE0" w:rsidRDefault="00490FEF">
      <w:pPr>
        <w:tabs>
          <w:tab w:val="left" w:pos="288"/>
          <w:tab w:val="left" w:pos="2837"/>
          <w:tab w:val="left" w:pos="5386"/>
          <w:tab w:val="left" w:pos="7934"/>
        </w:tabs>
        <w:rPr>
          <w:rFonts w:ascii="Palatino Linotype" w:hAnsi="Palatino Linotype"/>
        </w:rPr>
      </w:pPr>
      <w:r w:rsidRPr="00CD3CE0">
        <w:rPr>
          <w:rFonts w:ascii="Palatino Linotype" w:hAnsi="Palatino Linotype"/>
          <w:b/>
        </w:rPr>
        <w:t>H</w:t>
      </w:r>
      <w:r w:rsidRPr="00CD3CE0">
        <w:rPr>
          <w:rFonts w:ascii="Palatino Linotype" w:hAnsi="Palatino Linotype"/>
          <w:b/>
        </w:rPr>
        <w:t>ọ</w:t>
      </w:r>
      <w:r w:rsidRPr="00CD3CE0">
        <w:rPr>
          <w:rFonts w:ascii="Palatino Linotype" w:hAnsi="Palatino Linotype"/>
          <w:b/>
        </w:rPr>
        <w:t xml:space="preserve"> và tên thí sinh:</w:t>
      </w:r>
      <w:r w:rsidRPr="00CD3CE0">
        <w:rPr>
          <w:rFonts w:ascii="Palatino Linotype" w:hAnsi="Palatino Linotype"/>
        </w:rPr>
        <w:t xml:space="preserve">…………………………………………………. </w:t>
      </w:r>
    </w:p>
    <w:p w:rsidR="0063299D" w:rsidRPr="00CD3CE0" w:rsidRDefault="00490FEF">
      <w:pPr>
        <w:jc w:val="both"/>
        <w:rPr>
          <w:b/>
          <w:bCs/>
        </w:rPr>
      </w:pPr>
      <w:r w:rsidRPr="00CD3CE0">
        <w:rPr>
          <w:rFonts w:ascii="Palatino Linotype" w:hAnsi="Palatino Linotype"/>
          <w:b/>
        </w:rPr>
        <w:t>S</w:t>
      </w:r>
      <w:r w:rsidRPr="00CD3CE0">
        <w:rPr>
          <w:rFonts w:ascii="Palatino Linotype" w:hAnsi="Palatino Linotype"/>
          <w:b/>
        </w:rPr>
        <w:t>ố</w:t>
      </w:r>
      <w:r w:rsidRPr="00CD3CE0">
        <w:rPr>
          <w:rFonts w:ascii="Palatino Linotype" w:hAnsi="Palatino Linotype"/>
          <w:b/>
        </w:rPr>
        <w:t xml:space="preserve"> báo danh:</w:t>
      </w:r>
      <w:r w:rsidRPr="00CD3CE0">
        <w:rPr>
          <w:rFonts w:ascii="Palatino Linotype" w:hAnsi="Palatino Linotype"/>
        </w:rPr>
        <w:t>…………………………….</w:t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  <w:r w:rsidRPr="00CD3CE0">
        <w:rPr>
          <w:b/>
          <w:bCs/>
        </w:rPr>
        <w:tab/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81</w:t>
      </w:r>
      <w:r w:rsidRPr="00CD3CE0">
        <w:t>: M</w:t>
      </w:r>
      <w:r w:rsidRPr="00CD3CE0">
        <w:t>ộ</w:t>
      </w:r>
      <w:r w:rsidRPr="00CD3CE0">
        <w:t>t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n, xét 1 gen có 2 alen là E và e. Theo lí thuy</w:t>
      </w:r>
      <w:r w:rsidRPr="00CD3CE0">
        <w:t>ế</w:t>
      </w:r>
      <w:r w:rsidRPr="00CD3CE0">
        <w:t>t,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có c</w:t>
      </w:r>
      <w:r w:rsidRPr="00CD3CE0">
        <w:t>ấ</w:t>
      </w:r>
      <w:r w:rsidRPr="00CD3CE0">
        <w:t>u trúc di truy</w:t>
      </w:r>
      <w:r w:rsidRPr="00CD3CE0">
        <w:t>ề</w:t>
      </w:r>
      <w:r w:rsidRPr="00CD3CE0">
        <w:t>n nào sau đây có t</w:t>
      </w:r>
      <w:r w:rsidRPr="00CD3CE0">
        <w:t>ầ</w:t>
      </w:r>
      <w:r w:rsidRPr="00CD3CE0">
        <w:t>n s</w:t>
      </w:r>
      <w:r w:rsidRPr="00CD3CE0">
        <w:t>ố</w:t>
      </w:r>
      <w:r w:rsidRPr="00CD3CE0">
        <w:t xml:space="preserve"> các ki</w:t>
      </w:r>
      <w:r w:rsidRPr="00CD3CE0">
        <w:t>ể</w:t>
      </w:r>
      <w:r w:rsidRPr="00CD3CE0">
        <w:t xml:space="preserve">u gen </w:t>
      </w:r>
      <w:r w:rsidRPr="00CD3CE0">
        <w:rPr>
          <w:b/>
          <w:bCs/>
        </w:rPr>
        <w:t>không</w:t>
      </w:r>
      <w:r w:rsidRPr="00CD3CE0">
        <w:t xml:space="preserve"> đ</w:t>
      </w:r>
      <w:r w:rsidRPr="00CD3CE0">
        <w:t>ổ</w:t>
      </w:r>
      <w:r w:rsidRPr="00CD3CE0">
        <w:t>i qua các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>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50% EE: 50%Ee.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100% 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100%EE.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50% Ee: 50% ee.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82</w:t>
      </w:r>
      <w:r w:rsidRPr="00CD3CE0">
        <w:t>: Trong h</w:t>
      </w:r>
      <w:r w:rsidRPr="00CD3CE0">
        <w:t>ệ</w:t>
      </w:r>
      <w:r w:rsidRPr="00CD3CE0">
        <w:t xml:space="preserve"> tiêu hóa c</w:t>
      </w:r>
      <w:r w:rsidRPr="00CD3CE0">
        <w:t>ủ</w:t>
      </w:r>
      <w:r w:rsidRPr="00CD3CE0">
        <w:t>a ngư</w:t>
      </w:r>
      <w:r w:rsidRPr="00CD3CE0">
        <w:t>ờ</w:t>
      </w:r>
      <w:r w:rsidRPr="00CD3CE0">
        <w:t>i, dư</w:t>
      </w:r>
      <w:r w:rsidRPr="00CD3CE0">
        <w:t>ớ</w:t>
      </w:r>
      <w:r w:rsidRPr="00CD3CE0">
        <w:t>i tác đ</w:t>
      </w:r>
      <w:r w:rsidRPr="00CD3CE0">
        <w:t>ộ</w:t>
      </w:r>
      <w:r w:rsidRPr="00CD3CE0">
        <w:t>ng c</w:t>
      </w:r>
      <w:r w:rsidRPr="00CD3CE0">
        <w:t>ủ</w:t>
      </w:r>
      <w:r w:rsidRPr="00CD3CE0">
        <w:t>a enzim tiêu hóa, ch</w:t>
      </w:r>
      <w:r w:rsidRPr="00CD3CE0">
        <w:t>ấ</w:t>
      </w:r>
      <w:r w:rsidRPr="00CD3CE0">
        <w:t>t nào sau đây đư</w:t>
      </w:r>
      <w:r w:rsidRPr="00CD3CE0">
        <w:t>ợ</w:t>
      </w:r>
      <w:r w:rsidRPr="00CD3CE0">
        <w:t>c bi</w:t>
      </w:r>
      <w:r w:rsidRPr="00CD3CE0">
        <w:t>ế</w:t>
      </w:r>
      <w:r w:rsidRPr="00CD3CE0">
        <w:t>n đ</w:t>
      </w:r>
      <w:r w:rsidRPr="00CD3CE0">
        <w:t>ổ</w:t>
      </w:r>
      <w:r w:rsidRPr="00CD3CE0">
        <w:t>i thành glucozo?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Protein.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Lipit.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Axit nucleic.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</w:t>
      </w:r>
      <w:r w:rsidRPr="00CD3CE0">
        <w:t>Tinh b</w:t>
      </w:r>
      <w:r w:rsidRPr="00CD3CE0">
        <w:t>ộ</w:t>
      </w:r>
      <w:r w:rsidRPr="00CD3CE0">
        <w:t>t.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83</w:t>
      </w:r>
      <w:r w:rsidRPr="00CD3CE0">
        <w:t xml:space="preserve">: </w:t>
      </w:r>
      <w:r w:rsidRPr="00CD3CE0">
        <w:t>Ở</w:t>
      </w:r>
      <w:r w:rsidRPr="00CD3CE0">
        <w:t xml:space="preserve"> đ</w:t>
      </w:r>
      <w:r w:rsidRPr="00CD3CE0">
        <w:t>ậ</w:t>
      </w:r>
      <w:r w:rsidRPr="00CD3CE0">
        <w:t xml:space="preserve">u hà </w:t>
      </w:r>
      <w:r w:rsidRPr="00CD3CE0">
        <w:t>Lan, alen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h</w:t>
      </w:r>
      <w:r w:rsidRPr="00CD3CE0">
        <w:t>ạ</w:t>
      </w:r>
      <w:r w:rsidRPr="00CD3CE0">
        <w:t>t trơn và alen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nào sau đây đư</w:t>
      </w:r>
      <w:r w:rsidRPr="00CD3CE0">
        <w:t>ợ</w:t>
      </w:r>
      <w:r w:rsidRPr="00CD3CE0">
        <w:t>c g</w:t>
      </w:r>
      <w:r w:rsidRPr="00CD3CE0">
        <w:t>ọ</w:t>
      </w:r>
      <w:r w:rsidRPr="00CD3CE0">
        <w:t>i là 1 c</w:t>
      </w:r>
      <w:r w:rsidRPr="00CD3CE0">
        <w:t>ặ</w:t>
      </w:r>
      <w:r w:rsidRPr="00CD3CE0">
        <w:t>p alen?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Thân cao.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Qu</w:t>
      </w:r>
      <w:r w:rsidRPr="00CD3CE0">
        <w:t>ả</w:t>
      </w:r>
      <w:r w:rsidRPr="00CD3CE0">
        <w:t xml:space="preserve"> vàng.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Hoa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H</w:t>
      </w:r>
      <w:r w:rsidRPr="00CD3CE0">
        <w:t>ạ</w:t>
      </w:r>
      <w:r w:rsidRPr="00CD3CE0">
        <w:t>t nhăn.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84</w:t>
      </w:r>
      <w:r w:rsidRPr="00CD3CE0">
        <w:t>: Cà chua có gen làm chín qu</w:t>
      </w:r>
      <w:r w:rsidRPr="00CD3CE0">
        <w:t>ả</w:t>
      </w:r>
      <w:r w:rsidRPr="00CD3CE0">
        <w:t xml:space="preserve"> b</w:t>
      </w:r>
      <w:r w:rsidRPr="00CD3CE0">
        <w:t>ị</w:t>
      </w:r>
      <w:r w:rsidRPr="00CD3CE0">
        <w:t xml:space="preserve"> b</w:t>
      </w:r>
      <w:r w:rsidRPr="00CD3CE0">
        <w:t>ấ</w:t>
      </w:r>
      <w:r w:rsidRPr="00CD3CE0">
        <w:t>t ho</w:t>
      </w:r>
      <w:r w:rsidRPr="00CD3CE0">
        <w:t>ạ</w:t>
      </w:r>
      <w:r w:rsidRPr="00CD3CE0">
        <w:t>t là thành t</w:t>
      </w:r>
      <w:r w:rsidRPr="00CD3CE0">
        <w:t>ự</w:t>
      </w:r>
      <w:r w:rsidRPr="00CD3CE0">
        <w:t>u c</w:t>
      </w:r>
      <w:r w:rsidRPr="00CD3CE0">
        <w:t>ủ</w:t>
      </w:r>
      <w:r w:rsidRPr="00CD3CE0">
        <w:t xml:space="preserve">a 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lai h</w:t>
      </w:r>
      <w:r w:rsidRPr="00CD3CE0">
        <w:t>ữ</w:t>
      </w:r>
      <w:r w:rsidRPr="00CD3CE0">
        <w:t>u tính.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công ngh</w:t>
      </w:r>
      <w:r w:rsidRPr="00CD3CE0">
        <w:t>ệ</w:t>
      </w:r>
      <w:r w:rsidRPr="00CD3CE0">
        <w:t xml:space="preserve"> gen.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nuôi c</w:t>
      </w:r>
      <w:r w:rsidRPr="00CD3CE0">
        <w:t>ấ</w:t>
      </w:r>
      <w:r w:rsidRPr="00CD3CE0">
        <w:t>y h</w:t>
      </w:r>
      <w:r w:rsidRPr="00CD3CE0">
        <w:t>ạ</w:t>
      </w:r>
      <w:r w:rsidRPr="00CD3CE0">
        <w:t>t ph</w:t>
      </w:r>
      <w:r w:rsidRPr="00CD3CE0">
        <w:t>ấ</w:t>
      </w:r>
      <w:r w:rsidRPr="00CD3CE0">
        <w:t>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lai t</w:t>
      </w:r>
      <w:r w:rsidRPr="00CD3CE0">
        <w:t>ế</w:t>
      </w:r>
      <w:r w:rsidRPr="00CD3CE0">
        <w:t xml:space="preserve"> bào xooma.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85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t, xét 2 c</w:t>
      </w:r>
      <w:r w:rsidRPr="00CD3CE0">
        <w:t>ặ</w:t>
      </w:r>
      <w:r w:rsidRPr="00CD3CE0">
        <w:t>p gen B , b và D, d trên cùng 1 c</w:t>
      </w:r>
      <w:r w:rsidRPr="00CD3CE0">
        <w:t>ặ</w:t>
      </w:r>
      <w:r w:rsidRPr="00CD3CE0">
        <w:t>p NST. Theo lí thuy</w:t>
      </w:r>
      <w:r w:rsidRPr="00CD3CE0">
        <w:t>ế</w:t>
      </w:r>
      <w:r w:rsidRPr="00CD3CE0">
        <w:t>t, cách vi</w:t>
      </w:r>
      <w:r w:rsidRPr="00CD3CE0">
        <w:t>ế</w:t>
      </w:r>
      <w:r w:rsidRPr="00CD3CE0">
        <w:t>t ki</w:t>
      </w:r>
      <w:r w:rsidRPr="00CD3CE0">
        <w:t>ể</w:t>
      </w:r>
      <w:r w:rsidRPr="00CD3CE0">
        <w:t>u gen nào sau đây đúng?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rPr>
          <w:position w:val="-24"/>
        </w:rPr>
        <w:object w:dxaOrig="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30.75pt" o:ole="">
            <v:imagedata r:id="rId8" o:title=""/>
          </v:shape>
          <o:OLEObject Type="Embed" ProgID="Equation.3" ShapeID="_x0000_i1025" DrawAspect="Content" ObjectID="_1688213585" r:id="rId9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rPr>
          <w:position w:val="-24"/>
        </w:rPr>
        <w:object w:dxaOrig="480" w:dyaOrig="620">
          <v:shape id="_x0000_i1026" type="#_x0000_t75" style="width:24pt;height:30.75pt" o:ole="">
            <v:imagedata r:id="rId10" o:title=""/>
          </v:shape>
          <o:OLEObject Type="Embed" ProgID="Equation.3" ShapeID="_x0000_i1026" DrawAspect="Content" ObjectID="_1688213586" r:id="rId11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rPr>
          <w:position w:val="-24"/>
        </w:rPr>
        <w:object w:dxaOrig="440" w:dyaOrig="620">
          <v:shape id="_x0000_i1027" type="#_x0000_t75" style="width:21.75pt;height:30.75pt" o:ole="">
            <v:imagedata r:id="rId12" o:title=""/>
          </v:shape>
          <o:OLEObject Type="Embed" ProgID="Equation.3" ShapeID="_x0000_i1027" DrawAspect="Content" ObjectID="_1688213587" r:id="rId13"/>
        </w:object>
      </w:r>
      <w:r w:rsidRPr="00CD3CE0">
        <w:t xml:space="preserve">. 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rPr>
          <w:position w:val="-24"/>
        </w:rPr>
        <w:object w:dxaOrig="440" w:dyaOrig="620">
          <v:shape id="_x0000_i1028" type="#_x0000_t75" style="width:21.75pt;height:30.75pt" o:ole="">
            <v:imagedata r:id="rId14" o:title=""/>
          </v:shape>
          <o:OLEObject Type="Embed" ProgID="Equation.3" ShapeID="_x0000_i1028" DrawAspect="Content" ObjectID="_1688213588" r:id="rId15"/>
        </w:objec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86</w:t>
      </w:r>
      <w:r w:rsidRPr="00CD3CE0">
        <w:t>:D</w:t>
      </w:r>
      <w:r w:rsidRPr="00CD3CE0">
        <w:t>ự</w:t>
      </w:r>
      <w:r w:rsidRPr="00CD3CE0">
        <w:t>a vào s</w:t>
      </w:r>
      <w:r w:rsidRPr="00CD3CE0">
        <w:t>ự</w:t>
      </w:r>
      <w:r w:rsidRPr="00CD3CE0">
        <w:t xml:space="preserve"> thích nghi c</w:t>
      </w:r>
      <w:r w:rsidRPr="00CD3CE0">
        <w:t>ủ</w:t>
      </w:r>
      <w:r w:rsidRPr="00CD3CE0">
        <w:t>a đ</w:t>
      </w:r>
      <w:r w:rsidRPr="00CD3CE0">
        <w:t>ộ</w:t>
      </w:r>
      <w:r w:rsidRPr="00CD3CE0">
        <w:t>ng v</w:t>
      </w:r>
      <w:r w:rsidRPr="00CD3CE0">
        <w:t>ậ</w:t>
      </w:r>
      <w:r w:rsidRPr="00CD3CE0">
        <w:t>t v</w:t>
      </w:r>
      <w:r w:rsidRPr="00CD3CE0">
        <w:t>ớ</w:t>
      </w:r>
      <w:r w:rsidRPr="00CD3CE0">
        <w:t>i nhân t</w:t>
      </w:r>
      <w:r w:rsidRPr="00CD3CE0">
        <w:t>ố</w:t>
      </w:r>
      <w:r w:rsidRPr="00CD3CE0">
        <w:t xml:space="preserve"> sinh thái nào sau đây, ngư</w:t>
      </w:r>
      <w:r w:rsidRPr="00CD3CE0">
        <w:t>ờ</w:t>
      </w:r>
      <w:r w:rsidRPr="00CD3CE0">
        <w:t>i ta chia đ</w:t>
      </w:r>
      <w:r w:rsidRPr="00CD3CE0">
        <w:t>ộ</w:t>
      </w:r>
      <w:r w:rsidRPr="00CD3CE0">
        <w:t>ng v</w:t>
      </w:r>
      <w:r w:rsidRPr="00CD3CE0">
        <w:t>ậ</w:t>
      </w:r>
      <w:r w:rsidRPr="00CD3CE0">
        <w:t>t thành nhóm đ</w:t>
      </w:r>
      <w:r w:rsidRPr="00CD3CE0">
        <w:t>ộ</w:t>
      </w:r>
      <w:r w:rsidRPr="00CD3CE0">
        <w:t>ng v</w:t>
      </w:r>
      <w:r w:rsidRPr="00CD3CE0">
        <w:t>ậ</w:t>
      </w:r>
      <w:r w:rsidRPr="00CD3CE0">
        <w:t>t h</w:t>
      </w:r>
      <w:r w:rsidRPr="00CD3CE0">
        <w:t>ằ</w:t>
      </w:r>
      <w:r w:rsidRPr="00CD3CE0">
        <w:t>ng nhi</w:t>
      </w:r>
      <w:r w:rsidRPr="00CD3CE0">
        <w:t>ệ</w:t>
      </w:r>
      <w:r w:rsidRPr="00CD3CE0">
        <w:t>t và nhóm đ</w:t>
      </w:r>
      <w:r w:rsidRPr="00CD3CE0">
        <w:t>ộ</w:t>
      </w:r>
      <w:r w:rsidRPr="00CD3CE0">
        <w:t>ng v</w:t>
      </w:r>
      <w:r w:rsidRPr="00CD3CE0">
        <w:t>ậ</w:t>
      </w:r>
      <w:r w:rsidRPr="00CD3CE0">
        <w:t>t bi</w:t>
      </w:r>
      <w:r w:rsidRPr="00CD3CE0">
        <w:t>ế</w:t>
      </w:r>
      <w:r w:rsidRPr="00CD3CE0">
        <w:t>n nhi</w:t>
      </w:r>
      <w:r w:rsidRPr="00CD3CE0">
        <w:t>ệ</w:t>
      </w:r>
      <w:r w:rsidRPr="00CD3CE0">
        <w:t>t?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Gió.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Ánh sáng.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Đ</w:t>
      </w:r>
      <w:r w:rsidRPr="00CD3CE0">
        <w:t>ộ</w:t>
      </w:r>
      <w:r w:rsidRPr="00CD3CE0">
        <w:t xml:space="preserve"> </w:t>
      </w:r>
      <w:r w:rsidRPr="00CD3CE0">
        <w:t>ẩ</w:t>
      </w:r>
      <w:r w:rsidRPr="00CD3CE0">
        <w:t>m.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</w:t>
      </w:r>
      <w:r w:rsidRPr="00CD3CE0">
        <w:t>Nhi</w:t>
      </w:r>
      <w:r w:rsidRPr="00CD3CE0">
        <w:t>ệ</w:t>
      </w:r>
      <w:r w:rsidRPr="00CD3CE0">
        <w:t>t đ</w:t>
      </w:r>
      <w:r w:rsidRPr="00CD3CE0">
        <w:t>ộ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87</w:t>
      </w:r>
      <w:r w:rsidRPr="00CD3CE0">
        <w:t>: Theo lí thuy</w:t>
      </w:r>
      <w:r w:rsidRPr="00CD3CE0">
        <w:t>ế</w:t>
      </w:r>
      <w:r w:rsidRPr="00CD3CE0">
        <w:t>t, b</w:t>
      </w:r>
      <w:r w:rsidRPr="00CD3CE0">
        <w:t>ằ</w:t>
      </w:r>
      <w:r w:rsidRPr="00CD3CE0">
        <w:t>ng phương pháp gây đ</w:t>
      </w:r>
      <w:r w:rsidRPr="00CD3CE0">
        <w:t>ộ</w:t>
      </w:r>
      <w:r w:rsidRPr="00CD3CE0">
        <w:t>t bi</w:t>
      </w:r>
      <w:r w:rsidRPr="00CD3CE0">
        <w:t>ế</w:t>
      </w:r>
      <w:r w:rsidRPr="00CD3CE0">
        <w:t>n t</w:t>
      </w:r>
      <w:r w:rsidRPr="00CD3CE0">
        <w:t>ự</w:t>
      </w:r>
      <w:r w:rsidRPr="00CD3CE0">
        <w:t xml:space="preserve"> đa b</w:t>
      </w:r>
      <w:r w:rsidRPr="00CD3CE0">
        <w:t>ộ</w:t>
      </w:r>
      <w:r w:rsidRPr="00CD3CE0">
        <w:t>i, t</w:t>
      </w:r>
      <w:r w:rsidRPr="00CD3CE0">
        <w:t>ừ</w:t>
      </w:r>
      <w:r w:rsidRPr="00CD3CE0">
        <w:t xml:space="preserve"> các t</w:t>
      </w:r>
      <w:r w:rsidRPr="00CD3CE0">
        <w:t>ế</w:t>
      </w:r>
      <w:r w:rsidRPr="00CD3CE0">
        <w:t xml:space="preserve"> bào th</w:t>
      </w:r>
      <w:r w:rsidRPr="00CD3CE0">
        <w:t>ự</w:t>
      </w:r>
      <w:r w:rsidRPr="00CD3CE0">
        <w:t>c v</w:t>
      </w:r>
      <w:r w:rsidRPr="00CD3CE0">
        <w:t>ậ</w:t>
      </w:r>
      <w:r w:rsidRPr="00CD3CE0">
        <w:t>t có ki</w:t>
      </w:r>
      <w:r w:rsidRPr="00CD3CE0">
        <w:t>ể</w:t>
      </w:r>
      <w:r w:rsidRPr="00CD3CE0">
        <w:t xml:space="preserve">u gen BB, Bb và bb </w:t>
      </w:r>
      <w:r w:rsidRPr="00CD3CE0">
        <w:rPr>
          <w:b/>
          <w:bCs/>
        </w:rPr>
        <w:t>không</w:t>
      </w:r>
      <w:r w:rsidRPr="00CD3CE0">
        <w:t xml:space="preserve"> t</w:t>
      </w:r>
      <w:r w:rsidRPr="00CD3CE0">
        <w:t>ạ</w:t>
      </w:r>
      <w:r w:rsidRPr="00CD3CE0">
        <w:t>o ra đư</w:t>
      </w:r>
      <w:r w:rsidRPr="00CD3CE0">
        <w:t>ợ</w:t>
      </w:r>
      <w:r w:rsidRPr="00CD3CE0">
        <w:t>c t</w:t>
      </w:r>
      <w:r w:rsidRPr="00CD3CE0">
        <w:t>ế</w:t>
      </w:r>
      <w:r w:rsidRPr="00CD3CE0">
        <w:t xml:space="preserve"> bào t</w:t>
      </w:r>
      <w:r w:rsidRPr="00CD3CE0">
        <w:t>ứ</w:t>
      </w:r>
      <w:r w:rsidRPr="00CD3CE0">
        <w:t xml:space="preserve"> b</w:t>
      </w:r>
      <w:r w:rsidRPr="00CD3CE0">
        <w:t>ộ</w:t>
      </w:r>
      <w:r w:rsidRPr="00CD3CE0">
        <w:t>i có ki</w:t>
      </w:r>
      <w:r w:rsidRPr="00CD3CE0">
        <w:t>ể</w:t>
      </w:r>
      <w:r w:rsidRPr="00CD3CE0">
        <w:t>u gen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rPr>
          <w:b/>
          <w:bCs/>
        </w:rPr>
        <w:t xml:space="preserve"> </w:t>
      </w:r>
      <w:r w:rsidRPr="00CD3CE0">
        <w:t>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bbbb.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BBbb.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88</w:t>
      </w:r>
      <w:r w:rsidRPr="00CD3CE0">
        <w:t>: Th</w:t>
      </w:r>
      <w:r w:rsidRPr="00CD3CE0">
        <w:t>ờ</w:t>
      </w:r>
      <w:r w:rsidRPr="00CD3CE0">
        <w:t>i gian s</w:t>
      </w:r>
      <w:r w:rsidRPr="00CD3CE0">
        <w:t>ố</w:t>
      </w:r>
      <w:r w:rsidRPr="00CD3CE0">
        <w:t>ng có th</w:t>
      </w:r>
      <w:r w:rsidRPr="00CD3CE0">
        <w:t>ể</w:t>
      </w:r>
      <w:r w:rsidRPr="00CD3CE0">
        <w:t xml:space="preserve"> đ</w:t>
      </w:r>
      <w:r w:rsidRPr="00CD3CE0">
        <w:t>ạ</w:t>
      </w:r>
      <w:r w:rsidRPr="00CD3CE0">
        <w:t>t t</w:t>
      </w:r>
      <w:r w:rsidRPr="00CD3CE0">
        <w:t>ớ</w:t>
      </w:r>
      <w:r w:rsidRPr="00CD3CE0">
        <w:t>i c</w:t>
      </w:r>
      <w:r w:rsidRPr="00CD3CE0">
        <w:t>ủ</w:t>
      </w:r>
      <w:r w:rsidRPr="00CD3CE0">
        <w:t>a 1 cá th</w:t>
      </w:r>
      <w:r w:rsidRPr="00CD3CE0">
        <w:t>ể</w:t>
      </w:r>
      <w:r w:rsidRPr="00CD3CE0">
        <w:t xml:space="preserve"> trong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đư</w:t>
      </w:r>
      <w:r w:rsidRPr="00CD3CE0">
        <w:t>ợ</w:t>
      </w:r>
      <w:r w:rsidRPr="00CD3CE0">
        <w:t>c g</w:t>
      </w:r>
      <w:r w:rsidRPr="00CD3CE0">
        <w:t>ọ</w:t>
      </w:r>
      <w:r w:rsidRPr="00CD3CE0">
        <w:t>i là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tu</w:t>
      </w:r>
      <w:r w:rsidRPr="00CD3CE0">
        <w:t>ổ</w:t>
      </w:r>
      <w:r w:rsidRPr="00CD3CE0">
        <w:t>i sinh lí.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tu</w:t>
      </w:r>
      <w:r w:rsidRPr="00CD3CE0">
        <w:t>ổ</w:t>
      </w:r>
      <w:r w:rsidRPr="00CD3CE0">
        <w:t>i sau sinh s</w:t>
      </w:r>
      <w:r w:rsidRPr="00CD3CE0">
        <w:t>ả</w:t>
      </w:r>
      <w:r w:rsidRPr="00CD3CE0">
        <w:t>n.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tu</w:t>
      </w:r>
      <w:r w:rsidRPr="00CD3CE0">
        <w:t>ổ</w:t>
      </w:r>
      <w:r w:rsidRPr="00CD3CE0">
        <w:t>i sinh thái.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tu</w:t>
      </w:r>
      <w:r w:rsidRPr="00CD3CE0">
        <w:t>ổ</w:t>
      </w:r>
      <w:r w:rsidRPr="00CD3CE0">
        <w:t>i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89</w:t>
      </w:r>
      <w:r w:rsidRPr="00CD3CE0">
        <w:t>: M</w:t>
      </w:r>
      <w:r w:rsidRPr="00CD3CE0">
        <w:t>ộ</w:t>
      </w:r>
      <w:r w:rsidRPr="00CD3CE0">
        <w:t>t b</w:t>
      </w:r>
      <w:r w:rsidRPr="00CD3CE0">
        <w:t>ộ</w:t>
      </w:r>
      <w:r w:rsidRPr="00CD3CE0">
        <w:t xml:space="preserve"> ba ch</w:t>
      </w:r>
      <w:r w:rsidRPr="00CD3CE0">
        <w:t>ỉ</w:t>
      </w:r>
      <w:r w:rsidRPr="00CD3CE0">
        <w:t xml:space="preserve"> mã hóa cho 1 lo</w:t>
      </w:r>
      <w:r w:rsidRPr="00CD3CE0">
        <w:t>ạ</w:t>
      </w:r>
      <w:r w:rsidRPr="00CD3CE0">
        <w:t>i axit min, đi</w:t>
      </w:r>
      <w:r w:rsidRPr="00CD3CE0">
        <w:t>ề</w:t>
      </w:r>
      <w:r w:rsidRPr="00CD3CE0">
        <w:t>u này ch</w:t>
      </w:r>
      <w:r w:rsidRPr="00CD3CE0">
        <w:t>ứ</w:t>
      </w:r>
      <w:r w:rsidRPr="00CD3CE0">
        <w:t>ng t</w:t>
      </w:r>
      <w:r w:rsidRPr="00CD3CE0">
        <w:t>ỏ</w:t>
      </w:r>
      <w:r w:rsidRPr="00CD3CE0">
        <w:t xml:space="preserve"> mã di truy</w:t>
      </w:r>
      <w:r w:rsidRPr="00CD3CE0">
        <w:t>ề</w:t>
      </w:r>
      <w:r w:rsidRPr="00CD3CE0">
        <w:t>n có tính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hoái hóa.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đ</w:t>
      </w:r>
      <w:r w:rsidRPr="00CD3CE0">
        <w:t>ặ</w:t>
      </w:r>
      <w:r w:rsidRPr="00CD3CE0">
        <w:t>c hi</w:t>
      </w:r>
      <w:r w:rsidRPr="00CD3CE0">
        <w:t>ệ</w:t>
      </w:r>
      <w:r w:rsidRPr="00CD3CE0">
        <w:t>u.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liên t</w:t>
      </w:r>
      <w:r w:rsidRPr="00CD3CE0">
        <w:t>ụ</w:t>
      </w:r>
      <w:r w:rsidRPr="00CD3CE0">
        <w:t>c.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ph</w:t>
      </w:r>
      <w:r w:rsidRPr="00CD3CE0">
        <w:t>ổ</w:t>
      </w:r>
      <w:r w:rsidRPr="00CD3CE0">
        <w:t xml:space="preserve"> bi</w:t>
      </w:r>
      <w:r w:rsidRPr="00CD3CE0">
        <w:t>ế</w:t>
      </w:r>
      <w:r w:rsidRPr="00CD3CE0">
        <w:t>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90</w:t>
      </w:r>
      <w:r w:rsidRPr="00CD3CE0">
        <w:t>: Sinh v</w:t>
      </w:r>
      <w:r w:rsidRPr="00CD3CE0">
        <w:t>ậ</w:t>
      </w:r>
      <w:r w:rsidRPr="00CD3CE0">
        <w:t>t nào sau đây thu</w:t>
      </w:r>
      <w:r w:rsidRPr="00CD3CE0">
        <w:t>ộ</w:t>
      </w:r>
      <w:r w:rsidRPr="00CD3CE0">
        <w:t>c m</w:t>
      </w:r>
      <w:r w:rsidRPr="00CD3CE0">
        <w:t>ắ</w:t>
      </w:r>
      <w:r w:rsidRPr="00CD3CE0">
        <w:t>t xích m</w:t>
      </w:r>
      <w:r w:rsidRPr="00CD3CE0">
        <w:t>ở</w:t>
      </w:r>
      <w:r w:rsidRPr="00CD3CE0">
        <w:t xml:space="preserve"> đ</w:t>
      </w:r>
      <w:r w:rsidRPr="00CD3CE0">
        <w:t>ầ</w:t>
      </w:r>
      <w:r w:rsidRPr="00CD3CE0">
        <w:t>u trong chu</w:t>
      </w:r>
      <w:r w:rsidRPr="00CD3CE0">
        <w:t>ỗ</w:t>
      </w:r>
      <w:r w:rsidRPr="00CD3CE0">
        <w:t>i th</w:t>
      </w:r>
      <w:r w:rsidRPr="00CD3CE0">
        <w:t>ứ</w:t>
      </w:r>
      <w:r w:rsidRPr="00CD3CE0">
        <w:t>c ăn?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Cây mía.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</w:t>
      </w:r>
      <w:r w:rsidRPr="00CD3CE0">
        <w:t>Ế</w:t>
      </w:r>
      <w:r w:rsidRPr="00CD3CE0">
        <w:t>ch đ</w:t>
      </w:r>
      <w:r w:rsidRPr="00CD3CE0">
        <w:t>ồ</w:t>
      </w:r>
      <w:r w:rsidRPr="00CD3CE0">
        <w:t>ng.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R</w:t>
      </w:r>
      <w:r w:rsidRPr="00CD3CE0">
        <w:t>ắ</w:t>
      </w:r>
      <w:r w:rsidRPr="00CD3CE0">
        <w:t>n h</w:t>
      </w:r>
      <w:r w:rsidRPr="00CD3CE0">
        <w:t>ổ</w:t>
      </w:r>
      <w:r w:rsidRPr="00CD3CE0">
        <w:t xml:space="preserve"> mang.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Sâu ăn lá mía.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91</w:t>
      </w:r>
      <w:r w:rsidRPr="00CD3CE0">
        <w:t>: N</w:t>
      </w:r>
      <w:r w:rsidRPr="00CD3CE0">
        <w:t>ế</w:t>
      </w:r>
      <w:r w:rsidRPr="00CD3CE0">
        <w:t>u m</w:t>
      </w:r>
      <w:r w:rsidRPr="00CD3CE0">
        <w:t>ậ</w:t>
      </w:r>
      <w:r w:rsidRPr="00CD3CE0">
        <w:t>t đ</w:t>
      </w:r>
      <w:r w:rsidRPr="00CD3CE0">
        <w:t>ộ</w:t>
      </w:r>
      <w:r w:rsidRPr="00CD3CE0">
        <w:t xml:space="preserve">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>a 1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đ</w:t>
      </w:r>
      <w:r w:rsidRPr="00CD3CE0">
        <w:t>ộ</w:t>
      </w:r>
      <w:r w:rsidRPr="00CD3CE0">
        <w:t>ng v</w:t>
      </w:r>
      <w:r w:rsidRPr="00CD3CE0">
        <w:t>ậ</w:t>
      </w:r>
      <w:r w:rsidRPr="00CD3CE0">
        <w:t>t tăng lên quá cao, ngu</w:t>
      </w:r>
      <w:r w:rsidRPr="00CD3CE0">
        <w:t>ồ</w:t>
      </w:r>
      <w:r w:rsidRPr="00CD3CE0">
        <w:t>n s</w:t>
      </w:r>
      <w:r w:rsidRPr="00CD3CE0">
        <w:t>ố</w:t>
      </w:r>
      <w:r w:rsidRPr="00CD3CE0">
        <w:t>ng c</w:t>
      </w:r>
      <w:r w:rsidRPr="00CD3CE0">
        <w:t>ủ</w:t>
      </w:r>
      <w:r w:rsidRPr="00CD3CE0">
        <w:t>a môi</w:t>
      </w:r>
      <w:r w:rsidRPr="00CD3CE0">
        <w:t xml:space="preserve"> trư</w:t>
      </w:r>
      <w:r w:rsidRPr="00CD3CE0">
        <w:t>ờ</w:t>
      </w:r>
      <w:r w:rsidRPr="00CD3CE0">
        <w:t>ng không đ</w:t>
      </w:r>
      <w:r w:rsidRPr="00CD3CE0">
        <w:t>ủ</w:t>
      </w:r>
      <w:r w:rsidRPr="00CD3CE0">
        <w:t xml:space="preserve"> cung c</w:t>
      </w:r>
      <w:r w:rsidRPr="00CD3CE0">
        <w:t>ấ</w:t>
      </w:r>
      <w:r w:rsidRPr="00CD3CE0">
        <w:t>p cho m</w:t>
      </w:r>
      <w:r w:rsidRPr="00CD3CE0">
        <w:t>ọ</w:t>
      </w:r>
      <w:r w:rsidRPr="00CD3CE0">
        <w:t>i cá th</w:t>
      </w:r>
      <w:r w:rsidRPr="00CD3CE0">
        <w:t>ể</w:t>
      </w:r>
      <w:r w:rsidRPr="00CD3CE0">
        <w:t xml:space="preserve"> trong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thì thư</w:t>
      </w:r>
      <w:r w:rsidRPr="00CD3CE0">
        <w:t>ờ</w:t>
      </w:r>
      <w:r w:rsidRPr="00CD3CE0">
        <w:t>ng d</w:t>
      </w:r>
      <w:r w:rsidRPr="00CD3CE0">
        <w:t>ẫ</w:t>
      </w:r>
      <w:r w:rsidRPr="00CD3CE0">
        <w:t>n t</w:t>
      </w:r>
      <w:r w:rsidRPr="00CD3CE0">
        <w:t>ớ</w:t>
      </w:r>
      <w:r w:rsidRPr="00CD3CE0">
        <w:t>i làm tăng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kích thư</w:t>
      </w:r>
      <w:r w:rsidRPr="00CD3CE0">
        <w:t>ớ</w:t>
      </w:r>
      <w:r w:rsidRPr="00CD3CE0">
        <w:t>c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m</w:t>
      </w:r>
      <w:r w:rsidRPr="00CD3CE0">
        <w:t>ứ</w:t>
      </w:r>
      <w:r w:rsidRPr="00CD3CE0">
        <w:t>c nh</w:t>
      </w:r>
      <w:r w:rsidRPr="00CD3CE0">
        <w:t>ậ</w:t>
      </w:r>
      <w:r w:rsidRPr="00CD3CE0">
        <w:t>p cư.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m</w:t>
      </w:r>
      <w:r w:rsidRPr="00CD3CE0">
        <w:t>ứ</w:t>
      </w:r>
      <w:r w:rsidRPr="00CD3CE0">
        <w:t>c t</w:t>
      </w:r>
      <w:r w:rsidRPr="00CD3CE0">
        <w:t>ử</w:t>
      </w:r>
      <w:r w:rsidRPr="00CD3CE0">
        <w:t xml:space="preserve"> vong.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m</w:t>
      </w:r>
      <w:r w:rsidRPr="00CD3CE0">
        <w:t>ứ</w:t>
      </w:r>
      <w:r w:rsidRPr="00CD3CE0">
        <w:t>c sinh s</w:t>
      </w:r>
      <w:r w:rsidRPr="00CD3CE0">
        <w:t>ả</w:t>
      </w:r>
      <w:r w:rsidRPr="00CD3CE0">
        <w:t>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92</w:t>
      </w:r>
      <w:r w:rsidRPr="00CD3CE0">
        <w:t>: Nhà khoa h</w:t>
      </w:r>
      <w:r w:rsidRPr="00CD3CE0">
        <w:t>ọ</w:t>
      </w:r>
      <w:r w:rsidRPr="00CD3CE0">
        <w:t>c nào sau đây đưa ra gi</w:t>
      </w:r>
      <w:r w:rsidRPr="00CD3CE0">
        <w:t>ả</w:t>
      </w:r>
      <w:r w:rsidRPr="00CD3CE0">
        <w:t xml:space="preserve"> thuy</w:t>
      </w:r>
      <w:r w:rsidRPr="00CD3CE0">
        <w:t>ế</w:t>
      </w:r>
      <w:r w:rsidRPr="00CD3CE0">
        <w:t>t các nhân t</w:t>
      </w:r>
      <w:r w:rsidRPr="00CD3CE0">
        <w:t>ố</w:t>
      </w:r>
      <w:r w:rsidRPr="00CD3CE0">
        <w:t xml:space="preserve"> di truy</w:t>
      </w:r>
      <w:r w:rsidRPr="00CD3CE0">
        <w:t>ề</w:t>
      </w:r>
      <w:r w:rsidRPr="00CD3CE0">
        <w:t>n c</w:t>
      </w:r>
      <w:r w:rsidRPr="00CD3CE0">
        <w:t>ủ</w:t>
      </w:r>
      <w:r w:rsidRPr="00CD3CE0">
        <w:t>a b</w:t>
      </w:r>
      <w:r w:rsidRPr="00CD3CE0">
        <w:t>ố</w:t>
      </w:r>
      <w:r w:rsidRPr="00CD3CE0">
        <w:t xml:space="preserve"> và m</w:t>
      </w:r>
      <w:r w:rsidRPr="00CD3CE0">
        <w:t>ẹ</w:t>
      </w:r>
      <w:r w:rsidRPr="00CD3CE0">
        <w:t xml:space="preserve"> t</w:t>
      </w:r>
      <w:r w:rsidRPr="00CD3CE0">
        <w:t>ồ</w:t>
      </w:r>
      <w:r w:rsidRPr="00CD3CE0">
        <w:t>n t</w:t>
      </w:r>
      <w:r w:rsidRPr="00CD3CE0">
        <w:t>ạ</w:t>
      </w:r>
      <w:r w:rsidRPr="00CD3CE0">
        <w:t>i tr</w:t>
      </w:r>
      <w:r w:rsidRPr="00CD3CE0">
        <w:t>ong t</w:t>
      </w:r>
      <w:r w:rsidRPr="00CD3CE0">
        <w:t>ế</w:t>
      </w:r>
      <w:r w:rsidRPr="00CD3CE0">
        <w:t xml:space="preserve"> bào c</w:t>
      </w:r>
      <w:r w:rsidRPr="00CD3CE0">
        <w:t>ủ</w:t>
      </w:r>
      <w:r w:rsidRPr="00CD3CE0">
        <w:t>a cơ th</w:t>
      </w:r>
      <w:r w:rsidRPr="00CD3CE0">
        <w:t>ể</w:t>
      </w:r>
      <w:r w:rsidRPr="00CD3CE0">
        <w:t xml:space="preserve"> con m</w:t>
      </w:r>
      <w:r w:rsidRPr="00CD3CE0">
        <w:t>ộ</w:t>
      </w:r>
      <w:r w:rsidRPr="00CD3CE0">
        <w:t>t cách riêng r</w:t>
      </w:r>
      <w:r w:rsidRPr="00CD3CE0">
        <w:t>ẽ</w:t>
      </w:r>
      <w:r w:rsidRPr="00CD3CE0">
        <w:t>, không hòa tr</w:t>
      </w:r>
      <w:r w:rsidRPr="00CD3CE0">
        <w:t>ộ</w:t>
      </w:r>
      <w:r w:rsidRPr="00CD3CE0">
        <w:t>n vào nhau?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F. Jacôp.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K. Coren.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G.J.Menden.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T.H.Moocgan.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93</w:t>
      </w:r>
      <w:r w:rsidRPr="00CD3CE0">
        <w:t>: Trong l</w:t>
      </w:r>
      <w:r w:rsidRPr="00CD3CE0">
        <w:t>ị</w:t>
      </w:r>
      <w:r w:rsidRPr="00CD3CE0">
        <w:t>ch s</w:t>
      </w:r>
      <w:r w:rsidRPr="00CD3CE0">
        <w:t>ử</w:t>
      </w:r>
      <w:r w:rsidRPr="00CD3CE0">
        <w:t xml:space="preserve"> phát tri</w:t>
      </w:r>
      <w:r w:rsidRPr="00CD3CE0">
        <w:t>ể</w:t>
      </w:r>
      <w:r w:rsidRPr="00CD3CE0">
        <w:t>n c</w:t>
      </w:r>
      <w:r w:rsidRPr="00CD3CE0">
        <w:t>ủ</w:t>
      </w:r>
      <w:r w:rsidRPr="00CD3CE0">
        <w:t>a sinh gi</w:t>
      </w:r>
      <w:r w:rsidRPr="00CD3CE0">
        <w:t>ớ</w:t>
      </w:r>
      <w:r w:rsidRPr="00CD3CE0">
        <w:t>i qua các đ</w:t>
      </w:r>
      <w:r w:rsidRPr="00CD3CE0">
        <w:t>ạ</w:t>
      </w:r>
      <w:r w:rsidRPr="00CD3CE0">
        <w:t>i đ</w:t>
      </w:r>
      <w:r w:rsidRPr="00CD3CE0">
        <w:t>ị</w:t>
      </w:r>
      <w:r w:rsidRPr="00CD3CE0">
        <w:t>a ch</w:t>
      </w:r>
      <w:r w:rsidRPr="00CD3CE0">
        <w:t>ấ</w:t>
      </w:r>
      <w:r w:rsidRPr="00CD3CE0">
        <w:t>t, s</w:t>
      </w:r>
      <w:r w:rsidRPr="00CD3CE0">
        <w:t>ự</w:t>
      </w:r>
      <w:r w:rsidRPr="00CD3CE0">
        <w:t xml:space="preserve"> ki</w:t>
      </w:r>
      <w:r w:rsidRPr="00CD3CE0">
        <w:t>ệ</w:t>
      </w:r>
      <w:r w:rsidRPr="00CD3CE0">
        <w:t>n nào sau đây x</w:t>
      </w:r>
      <w:r w:rsidRPr="00CD3CE0">
        <w:t>ả</w:t>
      </w:r>
      <w:r w:rsidRPr="00CD3CE0">
        <w:t xml:space="preserve">y ra </w:t>
      </w:r>
      <w:r w:rsidRPr="00CD3CE0">
        <w:t>ở</w:t>
      </w:r>
      <w:r w:rsidRPr="00CD3CE0">
        <w:t xml:space="preserve"> đ</w:t>
      </w:r>
      <w:r w:rsidRPr="00CD3CE0">
        <w:t>ạ</w:t>
      </w:r>
      <w:r w:rsidRPr="00CD3CE0">
        <w:t>i Trung sinh?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Phát s</w:t>
      </w:r>
      <w:r w:rsidRPr="00CD3CE0">
        <w:t>inh th</w:t>
      </w:r>
      <w:r w:rsidRPr="00CD3CE0">
        <w:t>ự</w:t>
      </w:r>
      <w:r w:rsidRPr="00CD3CE0">
        <w:t>c v</w:t>
      </w:r>
      <w:r w:rsidRPr="00CD3CE0">
        <w:t>ậ</w:t>
      </w:r>
      <w:r w:rsidRPr="00CD3CE0">
        <w:t>t.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Phát sinh côn trùng.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Phát sinh bò sát.</w:t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Phát sinh chim.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94</w:t>
      </w:r>
      <w:r w:rsidRPr="00CD3CE0">
        <w:t>: Quá trình gi</w:t>
      </w:r>
      <w:r w:rsidRPr="00CD3CE0">
        <w:t>ả</w:t>
      </w:r>
      <w:r w:rsidRPr="00CD3CE0">
        <w:t xml:space="preserve">m phân </w:t>
      </w:r>
      <w:r w:rsidRPr="00CD3CE0">
        <w:t>ở</w:t>
      </w:r>
      <w:r w:rsidRPr="00CD3CE0">
        <w:t xml:space="preserve"> cơ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 xml:space="preserve">u gen </w:t>
      </w:r>
      <w:r w:rsidRPr="00CD3CE0">
        <w:rPr>
          <w:position w:val="-24"/>
        </w:rPr>
        <w:object w:dxaOrig="420" w:dyaOrig="620">
          <v:shape id="_x0000_i1029" type="#_x0000_t75" style="width:21pt;height:30.75pt" o:ole="">
            <v:imagedata r:id="rId16" o:title=""/>
          </v:shape>
          <o:OLEObject Type="Embed" ProgID="Equation.3" ShapeID="_x0000_i1029" DrawAspect="Content" ObjectID="_1688213589" r:id="rId17"/>
        </w:object>
      </w:r>
      <w:r w:rsidRPr="00CD3CE0">
        <w:t xml:space="preserve"> đã x</w:t>
      </w:r>
      <w:r w:rsidRPr="00CD3CE0">
        <w:t>ả</w:t>
      </w:r>
      <w:r w:rsidRPr="00CD3CE0">
        <w:t>y ra hoán v</w:t>
      </w:r>
      <w:r w:rsidRPr="00CD3CE0">
        <w:t>ị</w:t>
      </w:r>
      <w:r w:rsidRPr="00CD3CE0">
        <w:t xml:space="preserve"> gen. Theo lí thuy</w:t>
      </w:r>
      <w:r w:rsidRPr="00CD3CE0">
        <w:t>ế</w:t>
      </w:r>
      <w:r w:rsidRPr="00CD3CE0">
        <w:t>t, trong t</w:t>
      </w:r>
      <w:r w:rsidRPr="00CD3CE0">
        <w:t>ổ</w:t>
      </w:r>
      <w:r w:rsidRPr="00CD3CE0">
        <w:t>ng s</w:t>
      </w:r>
      <w:r w:rsidRPr="00CD3CE0">
        <w:t>ố</w:t>
      </w:r>
      <w:r w:rsidRPr="00CD3CE0">
        <w:t xml:space="preserve"> giao t</w:t>
      </w:r>
      <w:r w:rsidRPr="00CD3CE0">
        <w:t>ử</w:t>
      </w:r>
      <w:r w:rsidRPr="00CD3CE0">
        <w:t xml:space="preserve"> đư</w:t>
      </w:r>
      <w:r w:rsidRPr="00CD3CE0">
        <w:t>ợ</w:t>
      </w:r>
      <w:r w:rsidRPr="00CD3CE0">
        <w:t>c t</w:t>
      </w:r>
      <w:r w:rsidRPr="00CD3CE0">
        <w:t>ạ</w:t>
      </w:r>
      <w:r w:rsidRPr="00CD3CE0">
        <w:t>o ra, t</w:t>
      </w:r>
      <w:r w:rsidRPr="00CD3CE0">
        <w:t>ầ</w:t>
      </w:r>
      <w:r w:rsidRPr="00CD3CE0">
        <w:t>n s</w:t>
      </w:r>
      <w:r w:rsidRPr="00CD3CE0">
        <w:t>ố</w:t>
      </w:r>
      <w:r w:rsidRPr="00CD3CE0">
        <w:t xml:space="preserve"> hóan v</w:t>
      </w:r>
      <w:r w:rsidRPr="00CD3CE0">
        <w:t>ị</w:t>
      </w:r>
      <w:r w:rsidRPr="00CD3CE0">
        <w:t xml:space="preserve"> gen đư</w:t>
      </w:r>
      <w:r w:rsidRPr="00CD3CE0">
        <w:t>ợ</w:t>
      </w:r>
      <w:r w:rsidRPr="00CD3CE0">
        <w:t>c tí</w:t>
      </w:r>
      <w:r w:rsidRPr="00CD3CE0">
        <w:t>nh b</w:t>
      </w:r>
      <w:r w:rsidRPr="00CD3CE0">
        <w:t>ằ</w:t>
      </w:r>
      <w:r w:rsidRPr="00CD3CE0">
        <w:t>ng t</w:t>
      </w:r>
      <w:r w:rsidRPr="00CD3CE0">
        <w:t>ổ</w:t>
      </w:r>
      <w:r w:rsidRPr="00CD3CE0">
        <w:t>ng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% c</w:t>
      </w:r>
      <w:r w:rsidRPr="00CD3CE0">
        <w:t>ủ</w:t>
      </w:r>
      <w:r w:rsidRPr="00CD3CE0">
        <w:t>a 2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rPr>
          <w:position w:val="-10"/>
        </w:rPr>
        <w:object w:dxaOrig="400" w:dyaOrig="340">
          <v:shape id="_x0000_i1030" type="#_x0000_t75" style="width:20.25pt;height:17.25pt" o:ole="">
            <v:imagedata r:id="rId18" o:title=""/>
          </v:shape>
          <o:OLEObject Type="Embed" ProgID="Equation.3" ShapeID="_x0000_i1030" DrawAspect="Content" ObjectID="_1688213590" r:id="rId19"/>
        </w:object>
      </w:r>
      <w:r w:rsidRPr="00CD3CE0">
        <w:t xml:space="preserve"> và </w:t>
      </w:r>
      <w:r w:rsidRPr="00CD3CE0">
        <w:rPr>
          <w:position w:val="-10"/>
        </w:rPr>
        <w:object w:dxaOrig="340" w:dyaOrig="340">
          <v:shape id="_x0000_i1031" type="#_x0000_t75" style="width:17.25pt;height:17.25pt" o:ole="">
            <v:imagedata r:id="rId20" o:title=""/>
          </v:shape>
          <o:OLEObject Type="Embed" ProgID="Equation.3" ShapeID="_x0000_i1031" DrawAspect="Content" ObjectID="_1688213591" r:id="rId21"/>
        </w:objec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rPr>
          <w:position w:val="-10"/>
        </w:rPr>
        <w:object w:dxaOrig="380" w:dyaOrig="340">
          <v:shape id="_x0000_i1032" type="#_x0000_t75" style="width:18.75pt;height:17.25pt" o:ole="">
            <v:imagedata r:id="rId22" o:title=""/>
          </v:shape>
          <o:OLEObject Type="Embed" ProgID="Equation.3" ShapeID="_x0000_i1032" DrawAspect="Content" ObjectID="_1688213592" r:id="rId23"/>
        </w:object>
      </w:r>
      <w:r w:rsidRPr="00CD3CE0">
        <w:t xml:space="preserve">và </w:t>
      </w:r>
      <w:r w:rsidRPr="00CD3CE0">
        <w:rPr>
          <w:position w:val="-10"/>
        </w:rPr>
        <w:object w:dxaOrig="360" w:dyaOrig="340">
          <v:shape id="_x0000_i1033" type="#_x0000_t75" style="width:18pt;height:17.25pt" o:ole="">
            <v:imagedata r:id="rId24" o:title=""/>
          </v:shape>
          <o:OLEObject Type="Embed" ProgID="Equation.3" ShapeID="_x0000_i1033" DrawAspect="Content" ObjectID="_1688213593" r:id="rId25"/>
        </w:object>
      </w:r>
      <w:r w:rsidRPr="00CD3CE0">
        <w:t>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</w:t>
      </w:r>
      <w:r w:rsidRPr="00CD3CE0">
        <w:rPr>
          <w:position w:val="-10"/>
        </w:rPr>
        <w:object w:dxaOrig="360" w:dyaOrig="340">
          <v:shape id="_x0000_i1034" type="#_x0000_t75" style="width:18pt;height:17.25pt" o:ole="">
            <v:imagedata r:id="rId26" o:title=""/>
          </v:shape>
          <o:OLEObject Type="Embed" ProgID="Equation.3" ShapeID="_x0000_i1034" DrawAspect="Content" ObjectID="_1688213594" r:id="rId27"/>
        </w:object>
      </w:r>
      <w:r w:rsidRPr="00CD3CE0">
        <w:t xml:space="preserve"> và </w:t>
      </w:r>
      <w:r w:rsidRPr="00CD3CE0">
        <w:rPr>
          <w:position w:val="-10"/>
        </w:rPr>
        <w:object w:dxaOrig="340" w:dyaOrig="340">
          <v:shape id="_x0000_i1035" type="#_x0000_t75" style="width:17.25pt;height:17.25pt" o:ole="">
            <v:imagedata r:id="rId28" o:title=""/>
          </v:shape>
          <o:OLEObject Type="Embed" ProgID="Equation.3" ShapeID="_x0000_i1035" DrawAspect="Content" ObjectID="_1688213595" r:id="rId29"/>
        </w:object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rPr>
          <w:position w:val="-10"/>
        </w:rPr>
        <w:object w:dxaOrig="400" w:dyaOrig="340">
          <v:shape id="_x0000_i1036" type="#_x0000_t75" style="width:20.25pt;height:17.25pt" o:ole="">
            <v:imagedata r:id="rId18" o:title=""/>
          </v:shape>
          <o:OLEObject Type="Embed" ProgID="Equation.3" ShapeID="_x0000_i1036" DrawAspect="Content" ObjectID="_1688213596" r:id="rId30"/>
        </w:object>
      </w:r>
      <w:r w:rsidRPr="00CD3CE0">
        <w:t xml:space="preserve"> và </w:t>
      </w:r>
      <w:r w:rsidRPr="00CD3CE0">
        <w:rPr>
          <w:position w:val="-10"/>
        </w:rPr>
        <w:object w:dxaOrig="360" w:dyaOrig="340">
          <v:shape id="_x0000_i1037" type="#_x0000_t75" style="width:18pt;height:17.25pt" o:ole="">
            <v:imagedata r:id="rId31" o:title=""/>
          </v:shape>
          <o:OLEObject Type="Embed" ProgID="Equation.3" ShapeID="_x0000_i1037" DrawAspect="Content" ObjectID="_1688213597" r:id="rId32"/>
        </w:objec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95</w:t>
      </w:r>
      <w:r w:rsidRPr="00CD3CE0">
        <w:t>: Axit amin là nguyên li</w:t>
      </w:r>
      <w:r w:rsidRPr="00CD3CE0">
        <w:t>ệ</w:t>
      </w:r>
      <w:r w:rsidRPr="00CD3CE0">
        <w:t>u đ</w:t>
      </w:r>
      <w:r w:rsidRPr="00CD3CE0">
        <w:t>ể</w:t>
      </w:r>
      <w:r w:rsidRPr="00CD3CE0">
        <w:t xml:space="preserve"> t</w:t>
      </w:r>
      <w:r w:rsidRPr="00CD3CE0">
        <w:t>ổ</w:t>
      </w:r>
      <w:r w:rsidRPr="00CD3CE0">
        <w:t>ng h</w:t>
      </w:r>
      <w:r w:rsidRPr="00CD3CE0">
        <w:t>ợ</w:t>
      </w:r>
      <w:r w:rsidRPr="00CD3CE0">
        <w:t>p phân t</w:t>
      </w:r>
      <w:r w:rsidRPr="00CD3CE0">
        <w:t>ử</w:t>
      </w:r>
      <w:r w:rsidRPr="00CD3CE0">
        <w:t xml:space="preserve"> nào sau đây?</w:t>
      </w:r>
    </w:p>
    <w:p w:rsidR="0063299D" w:rsidRPr="00CD3CE0" w:rsidRDefault="00490FEF">
      <w:pPr>
        <w:jc w:val="both"/>
      </w:pPr>
      <w:r w:rsidRPr="00CD3CE0">
        <w:t xml:space="preserve">A. </w:t>
      </w:r>
      <w:r w:rsidRPr="00CD3CE0">
        <w:t>Protein.</w:t>
      </w:r>
      <w:r w:rsidRPr="00CD3CE0">
        <w:tab/>
      </w:r>
      <w:r w:rsidRPr="00CD3CE0">
        <w:tab/>
      </w:r>
      <w:r w:rsidRPr="00CD3CE0">
        <w:tab/>
      </w:r>
      <w:r w:rsidRPr="00CD3CE0">
        <w:tab/>
        <w:t>B. mARN.</w:t>
      </w:r>
      <w:r w:rsidRPr="00CD3CE0">
        <w:tab/>
      </w:r>
      <w:r w:rsidRPr="00CD3CE0">
        <w:tab/>
      </w:r>
      <w:r w:rsidRPr="00CD3CE0">
        <w:tab/>
      </w:r>
      <w:r w:rsidRPr="00CD3CE0">
        <w:tab/>
        <w:t>C. ADN.</w:t>
      </w:r>
      <w:r w:rsidRPr="00CD3CE0">
        <w:tab/>
      </w:r>
      <w:r w:rsidRPr="00CD3CE0">
        <w:tab/>
        <w:t>D.tARN.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96</w:t>
      </w:r>
      <w:r w:rsidRPr="00CD3CE0">
        <w:t>: Sán lá gan s</w:t>
      </w:r>
      <w:r w:rsidRPr="00CD3CE0">
        <w:t>ố</w:t>
      </w:r>
      <w:r w:rsidRPr="00CD3CE0">
        <w:t>ng trong gan bò và hút d</w:t>
      </w:r>
      <w:r w:rsidRPr="00CD3CE0">
        <w:t>ị</w:t>
      </w:r>
      <w:r w:rsidRPr="00CD3CE0">
        <w:t>ch gan đ</w:t>
      </w:r>
      <w:r w:rsidRPr="00CD3CE0">
        <w:t>ể</w:t>
      </w:r>
      <w:r w:rsidRPr="00CD3CE0">
        <w:t xml:space="preserve"> s</w:t>
      </w:r>
      <w:r w:rsidRPr="00CD3CE0">
        <w:t>ố</w:t>
      </w:r>
      <w:r w:rsidRPr="00CD3CE0">
        <w:t>ng. M</w:t>
      </w:r>
      <w:r w:rsidRPr="00CD3CE0">
        <w:t>ố</w:t>
      </w:r>
      <w:r w:rsidRPr="00CD3CE0">
        <w:t>i quan h</w:t>
      </w:r>
      <w:r w:rsidRPr="00CD3CE0">
        <w:t>ệ</w:t>
      </w:r>
      <w:r w:rsidRPr="00CD3CE0">
        <w:t xml:space="preserve"> gi</w:t>
      </w:r>
      <w:r w:rsidRPr="00CD3CE0">
        <w:t>ữ</w:t>
      </w:r>
      <w:r w:rsidRPr="00CD3CE0">
        <w:t>a sán lá gan</w:t>
      </w:r>
      <w:r w:rsidRPr="00CD3CE0">
        <w:t xml:space="preserve"> và bò thu</w:t>
      </w:r>
      <w:r w:rsidRPr="00CD3CE0">
        <w:t>ộ</w:t>
      </w:r>
      <w:r w:rsidRPr="00CD3CE0">
        <w:t>c quan h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</w:t>
      </w:r>
      <w:r w:rsidRPr="00CD3CE0">
        <w:t>ạ</w:t>
      </w:r>
      <w:r w:rsidRPr="00CD3CE0">
        <w:t>nh tranh.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h</w:t>
      </w:r>
      <w:r w:rsidRPr="00CD3CE0">
        <w:t>ộ</w:t>
      </w:r>
      <w:r w:rsidRPr="00CD3CE0">
        <w:t>i sinh.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kí sinh.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c</w:t>
      </w:r>
      <w:r w:rsidRPr="00CD3CE0">
        <w:t>ộ</w:t>
      </w:r>
      <w:r w:rsidRPr="00CD3CE0">
        <w:t>ng sinh.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97</w:t>
      </w:r>
      <w:r w:rsidRPr="00CD3CE0">
        <w:t xml:space="preserve">: Cơ quan nào sau đây </w:t>
      </w:r>
      <w:r w:rsidRPr="00CD3CE0">
        <w:t>ở</w:t>
      </w:r>
      <w:r w:rsidRPr="00CD3CE0">
        <w:t xml:space="preserve"> ngư</w:t>
      </w:r>
      <w:r w:rsidRPr="00CD3CE0">
        <w:t>ờ</w:t>
      </w:r>
      <w:r w:rsidRPr="00CD3CE0">
        <w:t>i là cơ quan thoái hóa?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Ru</w:t>
      </w:r>
      <w:r w:rsidRPr="00CD3CE0">
        <w:t>ộ</w:t>
      </w:r>
      <w:r w:rsidRPr="00CD3CE0">
        <w:t>t non.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Xương cùng.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D</w:t>
      </w:r>
      <w:r w:rsidRPr="00CD3CE0">
        <w:t>ạ</w:t>
      </w:r>
      <w:r w:rsidRPr="00CD3CE0">
        <w:t xml:space="preserve"> dày.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Ru</w:t>
      </w:r>
      <w:r w:rsidRPr="00CD3CE0">
        <w:t>ộ</w:t>
      </w:r>
      <w:r w:rsidRPr="00CD3CE0">
        <w:t>t già.</w:t>
      </w:r>
    </w:p>
    <w:p w:rsidR="0063299D" w:rsidRPr="00CD3CE0" w:rsidRDefault="00490FEF">
      <w:pPr>
        <w:jc w:val="both"/>
      </w:pPr>
      <w:r w:rsidRPr="00CD3CE0">
        <w:rPr>
          <w:b/>
          <w:bCs/>
        </w:rPr>
        <w:lastRenderedPageBreak/>
        <w:t>Câu 98:</w:t>
      </w:r>
      <w:r w:rsidRPr="00CD3CE0">
        <w:t xml:space="preserve">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gi</w:t>
      </w:r>
      <w:r w:rsidRPr="00CD3CE0">
        <w:t>ấ</w:t>
      </w:r>
      <w:r w:rsidRPr="00CD3CE0">
        <w:t>m, th</w:t>
      </w:r>
      <w:r w:rsidRPr="00CD3CE0">
        <w:t>ự</w:t>
      </w:r>
      <w:r w:rsidRPr="00CD3CE0">
        <w:t>c hi</w:t>
      </w:r>
      <w:r w:rsidRPr="00CD3CE0">
        <w:t>ệ</w:t>
      </w:r>
      <w:r w:rsidRPr="00CD3CE0">
        <w:t>n phép lai P: X</w:t>
      </w:r>
      <w:r w:rsidRPr="00CD3CE0">
        <w:rPr>
          <w:vertAlign w:val="superscript"/>
        </w:rPr>
        <w:t>M</w:t>
      </w:r>
      <w:r w:rsidRPr="00CD3CE0">
        <w:t xml:space="preserve">X </w:t>
      </w:r>
      <w:r w:rsidRPr="00CD3CE0">
        <w:rPr>
          <w:vertAlign w:val="superscript"/>
        </w:rPr>
        <w:t>m</w:t>
      </w:r>
      <w:r w:rsidRPr="00CD3CE0">
        <w:t xml:space="preserve">   x    X</w:t>
      </w:r>
      <w:r w:rsidRPr="00CD3CE0">
        <w:rPr>
          <w:vertAlign w:val="superscript"/>
        </w:rPr>
        <w:t>m</w:t>
      </w:r>
      <w:r w:rsidRPr="00CD3CE0">
        <w:t>Y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 F1 có t</w:t>
      </w:r>
      <w:r w:rsidRPr="00CD3CE0">
        <w:t>ố</w:t>
      </w:r>
      <w:r w:rsidRPr="00CD3CE0">
        <w:t>i đa bao nhiêu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2.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4.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99</w:t>
      </w:r>
      <w:r w:rsidRPr="00CD3CE0">
        <w:t>: Theo thuy</w:t>
      </w:r>
      <w:r w:rsidRPr="00CD3CE0">
        <w:t>ế</w:t>
      </w:r>
      <w:r w:rsidRPr="00CD3CE0">
        <w:t>t ti</w:t>
      </w:r>
      <w:r w:rsidRPr="00CD3CE0">
        <w:t>ế</w:t>
      </w:r>
      <w:r w:rsidRPr="00CD3CE0">
        <w:t>n hóa hi</w:t>
      </w:r>
      <w:r w:rsidRPr="00CD3CE0">
        <w:t>ệ</w:t>
      </w:r>
      <w:r w:rsidRPr="00CD3CE0">
        <w:t>n đ</w:t>
      </w:r>
      <w:r w:rsidRPr="00CD3CE0">
        <w:t>ạ</w:t>
      </w:r>
      <w:r w:rsidRPr="00CD3CE0">
        <w:t>i, nhân t</w:t>
      </w:r>
      <w:r w:rsidRPr="00CD3CE0">
        <w:t>ố</w:t>
      </w:r>
      <w:r w:rsidRPr="00CD3CE0">
        <w:t xml:space="preserve"> nào sau đây làm tăng cư</w:t>
      </w:r>
      <w:r w:rsidRPr="00CD3CE0">
        <w:t>ờ</w:t>
      </w:r>
      <w:r w:rsidRPr="00CD3CE0">
        <w:t>ng 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thích nghi c</w:t>
      </w:r>
      <w:r w:rsidRPr="00CD3CE0">
        <w:t>ủ</w:t>
      </w:r>
      <w:r w:rsidRPr="00CD3CE0">
        <w:t>a các đ</w:t>
      </w:r>
      <w:r w:rsidRPr="00CD3CE0">
        <w:t>ặ</w:t>
      </w:r>
      <w:r w:rsidRPr="00CD3CE0">
        <w:t>c đi</w:t>
      </w:r>
      <w:r w:rsidRPr="00CD3CE0">
        <w:t>ể</w:t>
      </w:r>
      <w:r w:rsidRPr="00CD3CE0">
        <w:t>m b</w:t>
      </w:r>
      <w:r w:rsidRPr="00CD3CE0">
        <w:t>ằ</w:t>
      </w:r>
      <w:r w:rsidRPr="00CD3CE0">
        <w:t>ng cách tích lũy các alen quy đ</w:t>
      </w:r>
      <w:r w:rsidRPr="00CD3CE0">
        <w:t>ị</w:t>
      </w:r>
      <w:r w:rsidRPr="00CD3CE0">
        <w:t>nh các đ</w:t>
      </w:r>
      <w:r w:rsidRPr="00CD3CE0">
        <w:t>ặ</w:t>
      </w:r>
      <w:r w:rsidRPr="00CD3CE0">
        <w:t xml:space="preserve">c </w:t>
      </w:r>
      <w:r w:rsidRPr="00CD3CE0">
        <w:t>đi</w:t>
      </w:r>
      <w:r w:rsidRPr="00CD3CE0">
        <w:t>ể</w:t>
      </w:r>
      <w:r w:rsidRPr="00CD3CE0">
        <w:t>m thích nghi?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Di - nh</w:t>
      </w:r>
      <w:r w:rsidRPr="00CD3CE0">
        <w:t>ậ</w:t>
      </w:r>
      <w:r w:rsidRPr="00CD3CE0">
        <w:t>p gen.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n.</w:t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Các y</w:t>
      </w:r>
      <w:r w:rsidRPr="00CD3CE0">
        <w:t>ế</w:t>
      </w:r>
      <w:r w:rsidRPr="00CD3CE0">
        <w:t>u t</w:t>
      </w:r>
      <w:r w:rsidRPr="00CD3CE0">
        <w:t>ố</w:t>
      </w:r>
      <w:r w:rsidRPr="00CD3CE0">
        <w:t xml:space="preserve"> ng</w:t>
      </w:r>
      <w:r w:rsidRPr="00CD3CE0">
        <w:t>ẫ</w:t>
      </w:r>
      <w:r w:rsidRPr="00CD3CE0">
        <w:t>u nhiên.</w:t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Ch</w:t>
      </w:r>
      <w:r w:rsidRPr="00CD3CE0">
        <w:t>ọ</w:t>
      </w:r>
      <w:r w:rsidRPr="00CD3CE0">
        <w:t>n l</w:t>
      </w:r>
      <w:r w:rsidRPr="00CD3CE0">
        <w:t>ọ</w:t>
      </w:r>
      <w:r w:rsidRPr="00CD3CE0">
        <w:t>c t</w:t>
      </w:r>
      <w:r w:rsidRPr="00CD3CE0">
        <w:t>ự</w:t>
      </w:r>
      <w:r w:rsidRPr="00CD3CE0">
        <w:t xml:space="preserve"> nhiên.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100</w:t>
      </w:r>
      <w:r w:rsidRPr="00CD3CE0">
        <w:t>: Trong s</w:t>
      </w:r>
      <w:r w:rsidRPr="00CD3CE0">
        <w:t>ả</w:t>
      </w:r>
      <w:r w:rsidRPr="00CD3CE0">
        <w:t>n xu</w:t>
      </w:r>
      <w:r w:rsidRPr="00CD3CE0">
        <w:t>ấ</w:t>
      </w:r>
      <w:r w:rsidRPr="00CD3CE0">
        <w:t>t nông nghi</w:t>
      </w:r>
      <w:r w:rsidRPr="00CD3CE0">
        <w:t>ệ</w:t>
      </w:r>
      <w:r w:rsidRPr="00CD3CE0">
        <w:t>p, đ</w:t>
      </w:r>
      <w:r w:rsidRPr="00CD3CE0">
        <w:t>ể</w:t>
      </w:r>
      <w:r w:rsidRPr="00CD3CE0">
        <w:t xml:space="preserve"> tăng năng su</w:t>
      </w:r>
      <w:r w:rsidRPr="00CD3CE0">
        <w:t>ấ</w:t>
      </w:r>
      <w:r w:rsidRPr="00CD3CE0">
        <w:t>t c</w:t>
      </w:r>
      <w:r w:rsidRPr="00CD3CE0">
        <w:t>ấ</w:t>
      </w:r>
      <w:r w:rsidRPr="00CD3CE0">
        <w:t>y tr</w:t>
      </w:r>
      <w:r w:rsidRPr="00CD3CE0">
        <w:t>ồ</w:t>
      </w:r>
      <w:r w:rsidRPr="00CD3CE0">
        <w:t>ng, c</w:t>
      </w:r>
      <w:r w:rsidRPr="00CD3CE0">
        <w:t>ầ</w:t>
      </w:r>
      <w:r w:rsidRPr="00CD3CE0">
        <w:t>n th</w:t>
      </w:r>
      <w:r w:rsidRPr="00CD3CE0">
        <w:t>ự</w:t>
      </w:r>
      <w:r w:rsidRPr="00CD3CE0">
        <w:t>c hi</w:t>
      </w:r>
      <w:r w:rsidRPr="00CD3CE0">
        <w:t>ệ</w:t>
      </w:r>
      <w:r w:rsidRPr="00CD3CE0">
        <w:t>n t</w:t>
      </w:r>
      <w:r w:rsidRPr="00CD3CE0">
        <w:t>ố</w:t>
      </w:r>
      <w:r w:rsidRPr="00CD3CE0">
        <w:t>i đa bao nhiêu bi</w:t>
      </w:r>
      <w:r w:rsidRPr="00CD3CE0">
        <w:t>ệ</w:t>
      </w:r>
      <w:r w:rsidRPr="00CD3CE0">
        <w:t>n pháp sau đây?</w:t>
      </w:r>
    </w:p>
    <w:p w:rsidR="0063299D" w:rsidRPr="00CD3CE0" w:rsidRDefault="00490FEF">
      <w:pPr>
        <w:jc w:val="both"/>
      </w:pPr>
      <w:r w:rsidRPr="00CD3CE0">
        <w:t>I. Tư</w:t>
      </w:r>
      <w:r w:rsidRPr="00CD3CE0">
        <w:t>ớ</w:t>
      </w:r>
      <w:r w:rsidRPr="00CD3CE0">
        <w:t>i tiêu nư</w:t>
      </w:r>
      <w:r w:rsidRPr="00CD3CE0">
        <w:t>ớ</w:t>
      </w:r>
      <w:r w:rsidRPr="00CD3CE0">
        <w:t>c h</w:t>
      </w:r>
      <w:r w:rsidRPr="00CD3CE0">
        <w:t>ợ</w:t>
      </w:r>
      <w:r w:rsidRPr="00CD3CE0">
        <w:t>p lí.</w:t>
      </w:r>
      <w:r w:rsidRPr="00CD3CE0">
        <w:tab/>
      </w:r>
      <w:r w:rsidRPr="00CD3CE0">
        <w:tab/>
      </w:r>
      <w:r w:rsidRPr="00CD3CE0">
        <w:tab/>
      </w:r>
      <w:r w:rsidRPr="00CD3CE0">
        <w:tab/>
        <w:t>II. Bón phâ</w:t>
      </w:r>
      <w:r w:rsidRPr="00CD3CE0">
        <w:t>n h</w:t>
      </w:r>
      <w:r w:rsidRPr="00CD3CE0">
        <w:t>ợ</w:t>
      </w:r>
      <w:r w:rsidRPr="00CD3CE0">
        <w:t>p lí.</w:t>
      </w:r>
    </w:p>
    <w:p w:rsidR="0063299D" w:rsidRPr="00CD3CE0" w:rsidRDefault="00490FEF">
      <w:pPr>
        <w:jc w:val="both"/>
      </w:pPr>
      <w:r w:rsidRPr="00CD3CE0">
        <w:t>III. Tr</w:t>
      </w:r>
      <w:r w:rsidRPr="00CD3CE0">
        <w:t>ồ</w:t>
      </w:r>
      <w:r w:rsidRPr="00CD3CE0">
        <w:t>ng cây đúng th</w:t>
      </w:r>
      <w:r w:rsidRPr="00CD3CE0">
        <w:t>ờ</w:t>
      </w:r>
      <w:r w:rsidRPr="00CD3CE0">
        <w:t>i v</w:t>
      </w:r>
      <w:r w:rsidRPr="00CD3CE0">
        <w:t>ụ</w:t>
      </w:r>
      <w:r w:rsidRPr="00CD3CE0">
        <w:t>.</w:t>
      </w:r>
      <w:r w:rsidRPr="00CD3CE0">
        <w:tab/>
      </w:r>
      <w:r w:rsidRPr="00CD3CE0">
        <w:tab/>
      </w:r>
      <w:r w:rsidRPr="00CD3CE0">
        <w:tab/>
        <w:t>IV. Tuy</w:t>
      </w:r>
      <w:r w:rsidRPr="00CD3CE0">
        <w:t>ể</w:t>
      </w:r>
      <w:r w:rsidRPr="00CD3CE0">
        <w:t>n ch</w:t>
      </w:r>
      <w:r w:rsidRPr="00CD3CE0">
        <w:t>ọ</w:t>
      </w:r>
      <w:r w:rsidRPr="00CD3CE0">
        <w:t>n và t</w:t>
      </w:r>
      <w:r w:rsidRPr="00CD3CE0">
        <w:t>ạ</w:t>
      </w:r>
      <w:r w:rsidRPr="00CD3CE0">
        <w:t>o gi</w:t>
      </w:r>
      <w:r w:rsidRPr="00CD3CE0">
        <w:t>ố</w:t>
      </w:r>
      <w:r w:rsidRPr="00CD3CE0">
        <w:t>ng m</w:t>
      </w:r>
      <w:r w:rsidRPr="00CD3CE0">
        <w:t>ớ</w:t>
      </w:r>
      <w:r w:rsidRPr="00CD3CE0">
        <w:t>i có năng su</w:t>
      </w:r>
      <w:r w:rsidRPr="00CD3CE0">
        <w:t>ấ</w:t>
      </w:r>
      <w:r w:rsidRPr="00CD3CE0">
        <w:t>t cao.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101</w:t>
      </w:r>
      <w:r w:rsidRPr="00CD3CE0">
        <w:t>: B</w:t>
      </w:r>
      <w:r w:rsidRPr="00CD3CE0">
        <w:t>ằ</w:t>
      </w:r>
      <w:r w:rsidRPr="00CD3CE0">
        <w:t>ng phương pháp nhân b</w:t>
      </w:r>
      <w:r w:rsidRPr="00CD3CE0">
        <w:t>ả</w:t>
      </w:r>
      <w:r w:rsidRPr="00CD3CE0">
        <w:t>n vô tính, t</w:t>
      </w:r>
      <w:r w:rsidRPr="00CD3CE0">
        <w:t>ừ</w:t>
      </w:r>
      <w:r w:rsidRPr="00CD3CE0">
        <w:t xml:space="preserve"> c</w:t>
      </w:r>
      <w:r w:rsidRPr="00CD3CE0">
        <w:t>ừ</w:t>
      </w:r>
      <w:r w:rsidRPr="00CD3CE0">
        <w:t>u cho tr</w:t>
      </w:r>
      <w:r w:rsidRPr="00CD3CE0">
        <w:t>ứ</w:t>
      </w:r>
      <w:r w:rsidRPr="00CD3CE0">
        <w:t>ng có ki</w:t>
      </w:r>
      <w:r w:rsidRPr="00CD3CE0">
        <w:t>ể</w:t>
      </w:r>
      <w:r w:rsidRPr="00CD3CE0">
        <w:t>u gen AABB và c</w:t>
      </w:r>
      <w:r w:rsidRPr="00CD3CE0">
        <w:t>ừ</w:t>
      </w:r>
      <w:r w:rsidRPr="00CD3CE0">
        <w:t>u cho nhân t</w:t>
      </w:r>
      <w:r w:rsidRPr="00CD3CE0">
        <w:t>ế</w:t>
      </w:r>
      <w:r w:rsidRPr="00CD3CE0">
        <w:t xml:space="preserve"> bào có ki</w:t>
      </w:r>
      <w:r w:rsidRPr="00CD3CE0">
        <w:t>ể</w:t>
      </w:r>
      <w:r w:rsidRPr="00CD3CE0">
        <w:t>u gen AaBb có th</w:t>
      </w:r>
      <w:r w:rsidRPr="00CD3CE0">
        <w:t>ể</w:t>
      </w:r>
      <w:r w:rsidRPr="00CD3CE0">
        <w:t xml:space="preserve"> t</w:t>
      </w:r>
      <w:r w:rsidRPr="00CD3CE0">
        <w:t>ạ</w:t>
      </w:r>
      <w:r w:rsidRPr="00CD3CE0">
        <w:t xml:space="preserve">o ra </w:t>
      </w:r>
      <w:r w:rsidRPr="00CD3CE0">
        <w:t>c</w:t>
      </w:r>
      <w:r w:rsidRPr="00CD3CE0">
        <w:t>ừ</w:t>
      </w:r>
      <w:r w:rsidRPr="00CD3CE0">
        <w:t>u con có ki</w:t>
      </w:r>
      <w:r w:rsidRPr="00CD3CE0">
        <w:t>ể</w:t>
      </w:r>
      <w:r w:rsidRPr="00CD3CE0">
        <w:t>u gen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AaBB.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AABB.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</w:t>
      </w:r>
      <w:r w:rsidRPr="00CD3CE0">
        <w:t>AaBb.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aabb.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102:</w:t>
      </w:r>
      <w:r w:rsidRPr="00CD3CE0">
        <w:t xml:space="preserve"> M</w:t>
      </w:r>
      <w:r w:rsidRPr="00CD3CE0">
        <w:t>ộ</w:t>
      </w:r>
      <w:r w:rsidRPr="00CD3CE0">
        <w:t>t gen v</w:t>
      </w:r>
      <w:r w:rsidRPr="00CD3CE0">
        <w:t>ố</w:t>
      </w:r>
      <w:r w:rsidRPr="00CD3CE0">
        <w:t>n đang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nay chuy</w:t>
      </w:r>
      <w:r w:rsidRPr="00CD3CE0">
        <w:t>ể</w:t>
      </w:r>
      <w:r w:rsidRPr="00CD3CE0">
        <w:t>n đ</w:t>
      </w:r>
      <w:r w:rsidRPr="00CD3CE0">
        <w:t>ế</w:t>
      </w:r>
      <w:r w:rsidRPr="00CD3CE0">
        <w:t>n v</w:t>
      </w:r>
      <w:r w:rsidRPr="00CD3CE0">
        <w:t>ị</w:t>
      </w:r>
      <w:r w:rsidRPr="00CD3CE0">
        <w:t xml:space="preserve"> trí m</w:t>
      </w:r>
      <w:r w:rsidRPr="00CD3CE0">
        <w:t>ớ</w:t>
      </w:r>
      <w:r w:rsidRPr="00CD3CE0">
        <w:t>i có th</w:t>
      </w:r>
      <w:r w:rsidRPr="00CD3CE0">
        <w:t>ể</w:t>
      </w:r>
      <w:r w:rsidRPr="00CD3CE0">
        <w:t xml:space="preserve"> không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ho</w:t>
      </w:r>
      <w:r w:rsidRPr="00CD3CE0">
        <w:t>ặ</w:t>
      </w:r>
      <w:r w:rsidRPr="00CD3CE0">
        <w:t>c tăng gi</w:t>
      </w:r>
      <w:r w:rsidRPr="00CD3CE0">
        <w:t>ả</w:t>
      </w:r>
      <w:r w:rsidRPr="00CD3CE0">
        <w:t>m 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là h</w:t>
      </w:r>
      <w:r w:rsidRPr="00CD3CE0">
        <w:t>ệ</w:t>
      </w:r>
      <w:r w:rsidRPr="00CD3CE0">
        <w:t xml:space="preserve">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đ</w:t>
      </w:r>
      <w:r w:rsidRPr="00CD3CE0">
        <w:t>ộ</w:t>
      </w:r>
      <w:r w:rsidRPr="00CD3CE0">
        <w:t>t bi</w:t>
      </w:r>
      <w:r w:rsidRPr="00CD3CE0">
        <w:t>ế</w:t>
      </w:r>
      <w:r w:rsidRPr="00CD3CE0">
        <w:t>n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T</w:t>
      </w:r>
      <w:r w:rsidRPr="00CD3CE0">
        <w:t>ự</w:t>
      </w:r>
      <w:r w:rsidRPr="00CD3CE0">
        <w:t xml:space="preserve"> đa b</w:t>
      </w:r>
      <w:r w:rsidRPr="00CD3CE0">
        <w:t>ộ</w:t>
      </w:r>
      <w:r w:rsidRPr="00CD3CE0">
        <w:t>i.</w:t>
      </w:r>
      <w:r w:rsidRPr="00CD3CE0">
        <w:tab/>
      </w:r>
      <w:r w:rsidRPr="00CD3CE0">
        <w:tab/>
      </w:r>
      <w:r w:rsidRPr="00CD3CE0">
        <w:rPr>
          <w:b/>
          <w:bCs/>
        </w:rPr>
        <w:tab/>
        <w:t>B.</w:t>
      </w:r>
      <w:r w:rsidRPr="00CD3CE0">
        <w:t xml:space="preserve"> D</w:t>
      </w:r>
      <w:r w:rsidRPr="00CD3CE0">
        <w:t>ị</w:t>
      </w:r>
      <w:r w:rsidRPr="00CD3CE0">
        <w:t xml:space="preserve"> đa b</w:t>
      </w:r>
      <w:r w:rsidRPr="00CD3CE0">
        <w:t>ộ</w:t>
      </w:r>
      <w:r w:rsidRPr="00CD3CE0">
        <w:t>i.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Đ</w:t>
      </w:r>
      <w:r w:rsidRPr="00CD3CE0">
        <w:t>ả</w:t>
      </w:r>
      <w:r w:rsidRPr="00CD3CE0">
        <w:t xml:space="preserve">o </w:t>
      </w:r>
      <w:r w:rsidRPr="00CD3CE0">
        <w:t>đo</w:t>
      </w:r>
      <w:r w:rsidRPr="00CD3CE0">
        <w:t>ạ</w:t>
      </w:r>
      <w:r w:rsidRPr="00CD3CE0">
        <w:t>n NST.</w:t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L</w:t>
      </w:r>
      <w:r w:rsidRPr="00CD3CE0">
        <w:t>ệ</w:t>
      </w:r>
      <w:r w:rsidRPr="00CD3CE0">
        <w:t>ch b</w:t>
      </w:r>
      <w:r w:rsidRPr="00CD3CE0">
        <w:t>ộ</w:t>
      </w:r>
      <w:r w:rsidRPr="00CD3CE0">
        <w:t>i.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103</w:t>
      </w:r>
      <w:r w:rsidRPr="00CD3CE0">
        <w:t>: C</w:t>
      </w:r>
      <w:r w:rsidRPr="00CD3CE0">
        <w:t>ả</w:t>
      </w:r>
      <w:r w:rsidRPr="00CD3CE0">
        <w:t>i c</w:t>
      </w:r>
      <w:r w:rsidRPr="00CD3CE0">
        <w:t>ủ</w:t>
      </w:r>
      <w:r w:rsidRPr="00CD3CE0">
        <w:t xml:space="preserve"> lai v</w:t>
      </w:r>
      <w:r w:rsidRPr="00CD3CE0">
        <w:t>ớ</w:t>
      </w:r>
      <w:r w:rsidRPr="00CD3CE0">
        <w:t>i c</w:t>
      </w:r>
      <w:r w:rsidRPr="00CD3CE0">
        <w:t>ả</w:t>
      </w:r>
      <w:r w:rsidRPr="00CD3CE0">
        <w:t>i b</w:t>
      </w:r>
      <w:r w:rsidRPr="00CD3CE0">
        <w:t>ắ</w:t>
      </w:r>
      <w:r w:rsidRPr="00CD3CE0">
        <w:t>p t</w:t>
      </w:r>
      <w:r w:rsidRPr="00CD3CE0">
        <w:t>ạ</w:t>
      </w:r>
      <w:r w:rsidRPr="00CD3CE0">
        <w:t>o ra cây lai b</w:t>
      </w:r>
      <w:r w:rsidRPr="00CD3CE0">
        <w:t>ấ</w:t>
      </w:r>
      <w:r w:rsidRPr="00CD3CE0">
        <w:t>t th</w:t>
      </w:r>
      <w:r w:rsidRPr="00CD3CE0">
        <w:t>ụ</w:t>
      </w:r>
      <w:r w:rsidRPr="00CD3CE0">
        <w:t>. Đây là bi</w:t>
      </w:r>
      <w:r w:rsidRPr="00CD3CE0">
        <w:t>ể</w:t>
      </w:r>
      <w:r w:rsidRPr="00CD3CE0">
        <w:t>u hi</w:t>
      </w:r>
      <w:r w:rsidRPr="00CD3CE0">
        <w:t>ệ</w:t>
      </w:r>
      <w:r w:rsidRPr="00CD3CE0">
        <w:t>n c</w:t>
      </w:r>
      <w:r w:rsidRPr="00CD3CE0">
        <w:t>ủ</w:t>
      </w:r>
      <w:r w:rsidRPr="00CD3CE0">
        <w:t>a d</w:t>
      </w:r>
      <w:r w:rsidRPr="00CD3CE0">
        <w:t>ạ</w:t>
      </w:r>
      <w:r w:rsidRPr="00CD3CE0">
        <w:t>ng cách li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cơ h</w:t>
      </w:r>
      <w:r w:rsidRPr="00CD3CE0">
        <w:t>ọ</w:t>
      </w:r>
      <w:r w:rsidRPr="00CD3CE0">
        <w:t>c.</w:t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sau h</w:t>
      </w:r>
      <w:r w:rsidRPr="00CD3CE0">
        <w:t>ợ</w:t>
      </w:r>
      <w:r w:rsidRPr="00CD3CE0">
        <w:t>p t</w:t>
      </w:r>
      <w:r w:rsidRPr="00CD3CE0">
        <w:t>ử</w: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nơi </w:t>
      </w:r>
      <w:r w:rsidRPr="00CD3CE0">
        <w:t>ở</w:t>
      </w:r>
      <w:r w:rsidRPr="00CD3CE0">
        <w:t>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mùa v</w:t>
      </w:r>
      <w:r w:rsidRPr="00CD3CE0">
        <w:t>ụ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104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màu hoa do 2 c</w:t>
      </w:r>
      <w:r w:rsidRPr="00CD3CE0">
        <w:t>ặ</w:t>
      </w:r>
      <w:r w:rsidRPr="00CD3CE0">
        <w:t>p gen A, a và B, b phân li đ</w:t>
      </w:r>
      <w:r w:rsidRPr="00CD3CE0">
        <w:t>ộ</w:t>
      </w:r>
      <w:r w:rsidRPr="00CD3CE0">
        <w:t>c l</w:t>
      </w:r>
      <w:r w:rsidRPr="00CD3CE0">
        <w:t>ậ</w:t>
      </w:r>
      <w:r w:rsidRPr="00CD3CE0">
        <w:t>p c</w:t>
      </w:r>
      <w:r w:rsidRPr="00CD3CE0">
        <w:t>ùng quy đ</w:t>
      </w:r>
      <w:r w:rsidRPr="00CD3CE0">
        <w:t>ị</w:t>
      </w:r>
      <w:r w:rsidRPr="00CD3CE0">
        <w:t>nh. Ki</w:t>
      </w:r>
      <w:r w:rsidRPr="00CD3CE0">
        <w:t>ể</w:t>
      </w:r>
      <w:r w:rsidRPr="00CD3CE0">
        <w:t>u gen có c</w:t>
      </w:r>
      <w:r w:rsidRPr="00CD3CE0">
        <w:t>ả</w:t>
      </w:r>
      <w:r w:rsidRPr="00CD3CE0">
        <w:t>v alen tr</w:t>
      </w:r>
      <w:r w:rsidRPr="00CD3CE0">
        <w:t>ộ</w:t>
      </w:r>
      <w:r w:rsidRPr="00CD3CE0">
        <w:t>i A và alen tr</w:t>
      </w:r>
      <w:r w:rsidRPr="00CD3CE0">
        <w:t>ộ</w:t>
      </w:r>
      <w:r w:rsidRPr="00CD3CE0">
        <w:t>i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>, các ki</w:t>
      </w:r>
      <w:r w:rsidRPr="00CD3CE0">
        <w:t>ể</w:t>
      </w:r>
      <w:r w:rsidRPr="00CD3CE0">
        <w:t>u gen còn l</w:t>
      </w:r>
      <w:r w:rsidRPr="00CD3CE0">
        <w:t>ạ</w:t>
      </w:r>
      <w:r w:rsidRPr="00CD3CE0">
        <w:t>i quy đ</w:t>
      </w:r>
      <w:r w:rsidRPr="00CD3CE0">
        <w:t>ị</w:t>
      </w:r>
      <w:r w:rsidRPr="00CD3CE0">
        <w:t>nh hoa tr</w:t>
      </w:r>
      <w:r w:rsidRPr="00CD3CE0">
        <w:t>ắ</w:t>
      </w:r>
      <w:r w:rsidRPr="00CD3CE0">
        <w:t>ng. Phép lai P: cây d</w:t>
      </w:r>
      <w:r w:rsidRPr="00CD3CE0">
        <w:t>ị</w:t>
      </w:r>
      <w:r w:rsidRPr="00CD3CE0">
        <w:t xml:space="preserve"> h</w:t>
      </w:r>
      <w:r w:rsidRPr="00CD3CE0">
        <w:t>ợ</w:t>
      </w:r>
      <w:r w:rsidRPr="00CD3CE0">
        <w:t>p 2 c</w:t>
      </w:r>
      <w:r w:rsidRPr="00CD3CE0">
        <w:t>ặ</w:t>
      </w:r>
      <w:r w:rsidRPr="00CD3CE0">
        <w:t>p gen  x  cây đ</w:t>
      </w:r>
      <w:r w:rsidRPr="00CD3CE0">
        <w:t>ồ</w:t>
      </w:r>
      <w:r w:rsidRPr="00CD3CE0">
        <w:t>ng hơp 2 c</w:t>
      </w:r>
      <w:r w:rsidRPr="00CD3CE0">
        <w:t>ặ</w:t>
      </w:r>
      <w:r w:rsidRPr="00CD3CE0">
        <w:t>p gen l</w:t>
      </w:r>
      <w:r w:rsidRPr="00CD3CE0">
        <w:t>ặ</w:t>
      </w:r>
      <w:r w:rsidRPr="00CD3CE0">
        <w:t>n,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t,,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F1 là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1 cây hoa đ</w:t>
      </w:r>
      <w:r w:rsidRPr="00CD3CE0">
        <w:t>ỏ</w:t>
      </w:r>
      <w:r w:rsidRPr="00CD3CE0">
        <w:t>: 3 cây h</w:t>
      </w:r>
      <w:r w:rsidRPr="00CD3CE0">
        <w:t>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</w:r>
      <w:r w:rsidRPr="00CD3CE0">
        <w:tab/>
        <w:t xml:space="preserve"> </w:t>
      </w:r>
      <w:r w:rsidRPr="00CD3CE0">
        <w:rPr>
          <w:b/>
          <w:bCs/>
        </w:rPr>
        <w:t xml:space="preserve">B. </w:t>
      </w:r>
      <w:r w:rsidRPr="00CD3CE0">
        <w:t>1 cây hoa đ</w:t>
      </w:r>
      <w:r w:rsidRPr="00CD3CE0">
        <w:t>ỏ</w:t>
      </w:r>
      <w:r w:rsidRPr="00CD3CE0">
        <w:t xml:space="preserve"> ; 1 cây hoa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9 cây hoa đ</w:t>
      </w:r>
      <w:r w:rsidRPr="00CD3CE0">
        <w:t>ỏ</w:t>
      </w:r>
      <w:r w:rsidRPr="00CD3CE0">
        <w:t xml:space="preserve"> : 7 câu hoa tr</w:t>
      </w:r>
      <w:r w:rsidRPr="00CD3CE0">
        <w:t>ắ</w:t>
      </w:r>
      <w:r w:rsidRPr="00CD3CE0">
        <w:t>ng.</w:t>
      </w:r>
      <w:r w:rsidRPr="00CD3CE0">
        <w:tab/>
      </w:r>
      <w:r w:rsidRPr="00CD3CE0">
        <w:tab/>
        <w:t xml:space="preserve">    </w:t>
      </w:r>
      <w:r w:rsidRPr="00CD3CE0">
        <w:rPr>
          <w:b/>
          <w:bCs/>
        </w:rPr>
        <w:t>D.</w:t>
      </w:r>
      <w:r w:rsidRPr="00CD3CE0">
        <w:t xml:space="preserve"> 5 cây hoa đ</w:t>
      </w:r>
      <w:r w:rsidRPr="00CD3CE0">
        <w:t>ỏ</w:t>
      </w:r>
      <w:r w:rsidRPr="00CD3CE0">
        <w:t xml:space="preserve"> : 3 cây hoa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105:</w:t>
      </w:r>
      <w:r w:rsidRPr="00CD3CE0">
        <w:t xml:space="preserve"> Theo lí thuy</w:t>
      </w:r>
      <w:r w:rsidRPr="00CD3CE0">
        <w:t>ế</w:t>
      </w:r>
      <w:r w:rsidRPr="00CD3CE0">
        <w:t>t, khi nói v</w:t>
      </w:r>
      <w:r w:rsidRPr="00CD3CE0">
        <w:t>ề</w:t>
      </w:r>
      <w:r w:rsidRPr="00CD3CE0">
        <w:t xml:space="preserve"> s</w:t>
      </w:r>
      <w:r w:rsidRPr="00CD3CE0">
        <w:t>ự</w:t>
      </w:r>
      <w:r w:rsidRPr="00CD3CE0">
        <w:t xml:space="preserve"> di truy</w:t>
      </w:r>
      <w:r w:rsidRPr="00CD3CE0">
        <w:t>ề</w:t>
      </w:r>
      <w:r w:rsidRPr="00CD3CE0">
        <w:t xml:space="preserve">n cac gen </w:t>
      </w:r>
      <w:r w:rsidRPr="00CD3CE0">
        <w:t>ở</w:t>
      </w:r>
      <w:r w:rsidRPr="00CD3CE0">
        <w:t xml:space="preserve"> thú, phát tri</w:t>
      </w:r>
      <w:r w:rsidRPr="00CD3CE0">
        <w:t>ể</w:t>
      </w:r>
      <w:r w:rsidRPr="00CD3CE0">
        <w:t>n nào sau đây</w:t>
      </w:r>
      <w:r w:rsidRPr="00CD3CE0">
        <w:rPr>
          <w:b/>
          <w:bCs/>
        </w:rPr>
        <w:t xml:space="preserve"> sai?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Hai c</w:t>
      </w:r>
      <w:r w:rsidRPr="00CD3CE0">
        <w:t>ặ</w:t>
      </w:r>
      <w:r w:rsidRPr="00CD3CE0">
        <w:t>p gen trên 2 c</w:t>
      </w:r>
      <w:r w:rsidRPr="00CD3CE0">
        <w:t>ặ</w:t>
      </w:r>
      <w:r w:rsidRPr="00CD3CE0">
        <w:t>p NST khác nhau phân li đ</w:t>
      </w:r>
      <w:r w:rsidRPr="00CD3CE0">
        <w:t>ộ</w:t>
      </w:r>
      <w:r w:rsidRPr="00CD3CE0">
        <w:t>c l</w:t>
      </w:r>
      <w:r w:rsidRPr="00CD3CE0">
        <w:t>ậ</w:t>
      </w:r>
      <w:r w:rsidRPr="00CD3CE0">
        <w:t>p v</w:t>
      </w:r>
      <w:r w:rsidRPr="00CD3CE0">
        <w:t>ề</w:t>
      </w:r>
      <w:r w:rsidRPr="00CD3CE0">
        <w:t xml:space="preserve"> các giao t</w:t>
      </w:r>
      <w:r w:rsidRPr="00CD3CE0">
        <w:t>ử</w:t>
      </w:r>
      <w:r w:rsidRPr="00CD3CE0">
        <w:t xml:space="preserve"> trong quá trình gi</w:t>
      </w:r>
      <w:r w:rsidRPr="00CD3CE0">
        <w:t>ả</w:t>
      </w:r>
      <w:r w:rsidRPr="00CD3CE0">
        <w:t>m phân.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Các gen trong t</w:t>
      </w:r>
      <w:r w:rsidRPr="00CD3CE0">
        <w:t>ế</w:t>
      </w:r>
      <w:r w:rsidRPr="00CD3CE0">
        <w:t xml:space="preserve"> bào ch</w:t>
      </w:r>
      <w:r w:rsidRPr="00CD3CE0">
        <w:t>ấ</w:t>
      </w:r>
      <w:r w:rsidRPr="00CD3CE0">
        <w:t>t luôn phân chia đ</w:t>
      </w:r>
      <w:r w:rsidRPr="00CD3CE0">
        <w:t>ề</w:t>
      </w:r>
      <w:r w:rsidRPr="00CD3CE0">
        <w:t>u cho các t</w:t>
      </w:r>
      <w:r w:rsidRPr="00CD3CE0">
        <w:t>ế</w:t>
      </w:r>
      <w:r w:rsidRPr="00CD3CE0">
        <w:t xml:space="preserve"> bào con trong quá trình phân bào.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Các gen </w:t>
      </w:r>
      <w:r w:rsidRPr="00CD3CE0">
        <w:t>ở</w:t>
      </w:r>
      <w:r w:rsidRPr="00CD3CE0">
        <w:t xml:space="preserve"> vùng không tương đ</w:t>
      </w:r>
      <w:r w:rsidRPr="00CD3CE0">
        <w:t>ồ</w:t>
      </w:r>
      <w:r w:rsidRPr="00CD3CE0">
        <w:t>ng trên NSTgi</w:t>
      </w:r>
      <w:r w:rsidRPr="00CD3CE0">
        <w:t>ớ</w:t>
      </w:r>
      <w:r w:rsidRPr="00CD3CE0">
        <w:t>i tính Y ch</w:t>
      </w:r>
      <w:r w:rsidRPr="00CD3CE0">
        <w:t>ỉ</w:t>
      </w:r>
      <w:r w:rsidRPr="00CD3CE0">
        <w:t xml:space="preserve"> bi</w:t>
      </w:r>
      <w:r w:rsidRPr="00CD3CE0">
        <w:t>ể</w:t>
      </w:r>
      <w:r w:rsidRPr="00CD3CE0">
        <w:t>u hi</w:t>
      </w:r>
      <w:r w:rsidRPr="00CD3CE0">
        <w:t>ệ</w:t>
      </w:r>
      <w:r w:rsidRPr="00CD3CE0">
        <w:t>n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đ</w:t>
      </w:r>
      <w:r w:rsidRPr="00CD3CE0">
        <w:t>ự</w:t>
      </w:r>
      <w:r w:rsidRPr="00CD3CE0">
        <w:t>c.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D.</w:t>
      </w:r>
      <w:r w:rsidRPr="00CD3CE0">
        <w:t xml:space="preserve"> Các gen l</w:t>
      </w:r>
      <w:r w:rsidRPr="00CD3CE0">
        <w:t>ặ</w:t>
      </w:r>
      <w:r w:rsidRPr="00CD3CE0">
        <w:t xml:space="preserve">n </w:t>
      </w:r>
      <w:r w:rsidRPr="00CD3CE0">
        <w:t>ở</w:t>
      </w:r>
      <w:r w:rsidRPr="00CD3CE0">
        <w:t xml:space="preserve"> vùng không tương đ</w:t>
      </w:r>
      <w:r w:rsidRPr="00CD3CE0">
        <w:t>ồ</w:t>
      </w:r>
      <w:r w:rsidRPr="00CD3CE0">
        <w:t>ng trên NST gi</w:t>
      </w:r>
      <w:r w:rsidRPr="00CD3CE0">
        <w:t>ớ</w:t>
      </w:r>
      <w:r w:rsidRPr="00CD3CE0">
        <w:t>i tính X thư</w:t>
      </w:r>
      <w:r w:rsidRPr="00CD3CE0">
        <w:t>ờ</w:t>
      </w:r>
      <w:r w:rsidRPr="00CD3CE0">
        <w:t>ng bi</w:t>
      </w:r>
      <w:r w:rsidRPr="00CD3CE0">
        <w:t>ể</w:t>
      </w:r>
      <w:r w:rsidRPr="00CD3CE0">
        <w:t>u hi</w:t>
      </w:r>
      <w:r w:rsidRPr="00CD3CE0">
        <w:t>ệ</w:t>
      </w:r>
      <w:r w:rsidRPr="00CD3CE0">
        <w:t>n ki</w:t>
      </w:r>
      <w:r w:rsidRPr="00CD3CE0">
        <w:t>ể</w:t>
      </w:r>
      <w:r w:rsidRPr="00CD3CE0">
        <w:t xml:space="preserve">u hình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đ</w:t>
      </w:r>
      <w:r w:rsidRPr="00CD3CE0">
        <w:t>ự</w:t>
      </w:r>
      <w:r w:rsidRPr="00CD3CE0">
        <w:t>c nhi</w:t>
      </w:r>
      <w:r w:rsidRPr="00CD3CE0">
        <w:t>ề</w:t>
      </w:r>
      <w:r w:rsidRPr="00CD3CE0">
        <w:t xml:space="preserve">u hơn </w:t>
      </w:r>
      <w:r w:rsidRPr="00CD3CE0">
        <w:t>ở</w:t>
      </w:r>
      <w:r w:rsidRPr="00CD3CE0">
        <w:t xml:space="preserve"> gi</w:t>
      </w:r>
      <w:r w:rsidRPr="00CD3CE0">
        <w:t>ớ</w:t>
      </w:r>
      <w:r w:rsidRPr="00CD3CE0">
        <w:t>i cái.</w:t>
      </w:r>
    </w:p>
    <w:p w:rsidR="0063299D" w:rsidRPr="00CD3CE0" w:rsidRDefault="00490FEF">
      <w:pPr>
        <w:jc w:val="both"/>
      </w:pPr>
      <w:r w:rsidRPr="00CD3CE0">
        <w:rPr>
          <w:b/>
          <w:bCs/>
          <w:noProof/>
          <w:lang w:eastAsia="en-US"/>
        </w:rPr>
        <w:drawing>
          <wp:anchor distT="0" distB="0" distL="114300" distR="114300" simplePos="0" relativeHeight="251655680" behindDoc="0" locked="0" layoutInCell="1" allowOverlap="1" wp14:anchorId="6F14192D" wp14:editId="7116D918">
            <wp:simplePos x="0" y="0"/>
            <wp:positionH relativeFrom="column">
              <wp:posOffset>4175760</wp:posOffset>
            </wp:positionH>
            <wp:positionV relativeFrom="paragraph">
              <wp:posOffset>1270</wp:posOffset>
            </wp:positionV>
            <wp:extent cx="2305050" cy="1447800"/>
            <wp:effectExtent l="0" t="0" r="0" b="0"/>
            <wp:wrapSquare wrapText="bothSides"/>
            <wp:docPr id="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9"/>
                    <pic:cNvPicPr>
                      <a:picLocks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CE0">
        <w:rPr>
          <w:b/>
          <w:bCs/>
        </w:rPr>
        <w:t>Câu 106:</w:t>
      </w:r>
      <w:r w:rsidRPr="00CD3CE0">
        <w:t xml:space="preserve"> Đ</w:t>
      </w:r>
      <w:r w:rsidRPr="00CD3CE0">
        <w:t>ể</w:t>
      </w:r>
      <w:r w:rsidRPr="00CD3CE0">
        <w:t xml:space="preserve"> tìm hi</w:t>
      </w:r>
      <w:r w:rsidRPr="00CD3CE0">
        <w:t>ể</w:t>
      </w:r>
      <w:r w:rsidRPr="00CD3CE0">
        <w:t>u quá trình hô h</w:t>
      </w:r>
      <w:r w:rsidRPr="00CD3CE0">
        <w:t>ấ</w:t>
      </w:r>
      <w:r w:rsidRPr="00CD3CE0">
        <w:t xml:space="preserve">p </w:t>
      </w:r>
      <w:r w:rsidRPr="00CD3CE0">
        <w:t>ở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t, 1 nhóm h</w:t>
      </w:r>
      <w:r w:rsidRPr="00CD3CE0">
        <w:t>ọ</w:t>
      </w:r>
      <w:r w:rsidRPr="00CD3CE0">
        <w:t>c sinh đã b</w:t>
      </w:r>
      <w:r w:rsidRPr="00CD3CE0">
        <w:t>ố</w:t>
      </w:r>
      <w:r w:rsidRPr="00CD3CE0">
        <w:t xml:space="preserve"> trí thí nghi</w:t>
      </w:r>
      <w:r w:rsidRPr="00CD3CE0">
        <w:t>ệ</w:t>
      </w:r>
      <w:r w:rsidRPr="00CD3CE0">
        <w:t>m như hình bên. D</w:t>
      </w:r>
      <w:r w:rsidRPr="00CD3CE0">
        <w:t>ự</w:t>
      </w:r>
      <w:r w:rsidRPr="00CD3CE0">
        <w:t xml:space="preserve"> đoán nà</w:t>
      </w:r>
      <w:r w:rsidRPr="00CD3CE0">
        <w:t xml:space="preserve">o sau đây </w:t>
      </w:r>
      <w:r w:rsidRPr="00CD3CE0">
        <w:rPr>
          <w:b/>
          <w:bCs/>
        </w:rPr>
        <w:t>đúng</w:t>
      </w:r>
      <w:r w:rsidRPr="00CD3CE0">
        <w:t xml:space="preserve"> và k</w:t>
      </w:r>
      <w:r w:rsidRPr="00CD3CE0">
        <w:t>ế</w:t>
      </w:r>
      <w:r w:rsidRPr="00CD3CE0">
        <w:t>t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thí nghi</w:t>
      </w:r>
      <w:r w:rsidRPr="00CD3CE0">
        <w:t>ệ</w:t>
      </w:r>
      <w:r w:rsidRPr="00CD3CE0">
        <w:t>m này?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Nư</w:t>
      </w:r>
      <w:r w:rsidRPr="00CD3CE0">
        <w:t>ớ</w:t>
      </w:r>
      <w:r w:rsidRPr="00CD3CE0">
        <w:t xml:space="preserve">c vôi </w:t>
      </w:r>
      <w:r w:rsidRPr="00CD3CE0">
        <w:t>ở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b</w:t>
      </w:r>
      <w:r w:rsidRPr="00CD3CE0">
        <w:t>ị</w:t>
      </w:r>
      <w:r w:rsidRPr="00CD3CE0">
        <w:t xml:space="preserve"> hút vào bình ch</w:t>
      </w:r>
      <w:r w:rsidRPr="00CD3CE0">
        <w:t>ứ</w:t>
      </w:r>
      <w:r w:rsidRPr="00CD3CE0">
        <w:t>a h</w:t>
      </w:r>
      <w:r w:rsidRPr="00CD3CE0">
        <w:t>ạ</w:t>
      </w:r>
      <w:r w:rsidRPr="00CD3CE0">
        <w:t>t.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ch</w:t>
      </w:r>
      <w:r w:rsidRPr="00CD3CE0">
        <w:t>ứ</w:t>
      </w:r>
      <w:r w:rsidRPr="00CD3CE0">
        <w:t>a nư</w:t>
      </w:r>
      <w:r w:rsidRPr="00CD3CE0">
        <w:t>ớ</w:t>
      </w:r>
      <w:r w:rsidRPr="00CD3CE0">
        <w:t>c vôi xu</w:t>
      </w:r>
      <w:r w:rsidRPr="00CD3CE0">
        <w:t>ấ</w:t>
      </w:r>
      <w:r w:rsidRPr="00CD3CE0">
        <w:t>t hi</w:t>
      </w:r>
      <w:r w:rsidRPr="00CD3CE0">
        <w:t>ệ</w:t>
      </w:r>
      <w:r w:rsidRPr="00CD3CE0">
        <w:t>n nhi</w:t>
      </w:r>
      <w:r w:rsidRPr="00CD3CE0">
        <w:t>ề</w:t>
      </w:r>
      <w:r w:rsidRPr="00CD3CE0">
        <w:t>u khói tr</w:t>
      </w:r>
      <w:r w:rsidRPr="00CD3CE0">
        <w:t>ắ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</w:t>
      </w:r>
      <w:r w:rsidRPr="00CD3CE0">
        <w:t>Ố</w:t>
      </w:r>
      <w:r w:rsidRPr="00CD3CE0">
        <w:t>ng nghi</w:t>
      </w:r>
      <w:r w:rsidRPr="00CD3CE0">
        <w:t>ệ</w:t>
      </w:r>
      <w:r w:rsidRPr="00CD3CE0">
        <w:t>m ch</w:t>
      </w:r>
      <w:r w:rsidRPr="00CD3CE0">
        <w:t>ứ</w:t>
      </w:r>
      <w:r w:rsidRPr="00CD3CE0">
        <w:t>a nư</w:t>
      </w:r>
      <w:r w:rsidRPr="00CD3CE0">
        <w:t>ớ</w:t>
      </w:r>
      <w:r w:rsidRPr="00CD3CE0">
        <w:t>c vôi b</w:t>
      </w:r>
      <w:r w:rsidRPr="00CD3CE0">
        <w:t>ị</w:t>
      </w:r>
      <w:r w:rsidRPr="00CD3CE0">
        <w:t xml:space="preserve"> v</w:t>
      </w:r>
      <w:r w:rsidRPr="00CD3CE0">
        <w:t>ẩ</w:t>
      </w:r>
      <w:r w:rsidRPr="00CD3CE0">
        <w:t>n đ</w:t>
      </w:r>
      <w:r w:rsidRPr="00CD3CE0">
        <w:t>ụ</w:t>
      </w:r>
      <w:r w:rsidRPr="00CD3CE0">
        <w:t>c.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D. </w:t>
      </w:r>
      <w:r w:rsidRPr="00CD3CE0">
        <w:t>Nút cao su c</w:t>
      </w:r>
      <w:r w:rsidRPr="00CD3CE0">
        <w:t>ủ</w:t>
      </w:r>
      <w:r w:rsidRPr="00CD3CE0">
        <w:t>a bìhh ch</w:t>
      </w:r>
      <w:r w:rsidRPr="00CD3CE0">
        <w:t>ứ</w:t>
      </w:r>
      <w:r w:rsidRPr="00CD3CE0">
        <w:t>a h</w:t>
      </w:r>
      <w:r w:rsidRPr="00CD3CE0">
        <w:t>ạ</w:t>
      </w:r>
      <w:r w:rsidRPr="00CD3CE0">
        <w:t>t n</w:t>
      </w:r>
      <w:r w:rsidRPr="00CD3CE0">
        <w:t>ả</w:t>
      </w:r>
      <w:r w:rsidRPr="00CD3CE0">
        <w:t>y m</w:t>
      </w:r>
      <w:r w:rsidRPr="00CD3CE0">
        <w:t>ầ</w:t>
      </w:r>
      <w:r w:rsidRPr="00CD3CE0">
        <w:t>m b</w:t>
      </w:r>
      <w:r w:rsidRPr="00CD3CE0">
        <w:t>ị</w:t>
      </w:r>
      <w:r w:rsidRPr="00CD3CE0">
        <w:t xml:space="preserve"> b</w:t>
      </w:r>
      <w:r w:rsidRPr="00CD3CE0">
        <w:t>ậ</w:t>
      </w:r>
      <w:r w:rsidRPr="00CD3CE0">
        <w:t>t ra.</w:t>
      </w:r>
    </w:p>
    <w:p w:rsidR="0063299D" w:rsidRPr="00CD3CE0" w:rsidRDefault="0063299D">
      <w:pPr>
        <w:jc w:val="both"/>
      </w:pP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</w:pPr>
      <w:r w:rsidRPr="00CD3CE0">
        <w:rPr>
          <w:b/>
          <w:bCs/>
        </w:rPr>
        <w:t>Câu 107</w:t>
      </w:r>
      <w:r w:rsidRPr="00CD3CE0">
        <w:t xml:space="preserve">: </w:t>
      </w:r>
      <w:r w:rsidRPr="00CD3CE0">
        <w:t>Hi</w:t>
      </w:r>
      <w:r w:rsidRPr="00CD3CE0">
        <w:t>ệ</w:t>
      </w:r>
      <w:r w:rsidRPr="00CD3CE0">
        <w:t>n nay d</w:t>
      </w:r>
      <w:r w:rsidRPr="00CD3CE0">
        <w:t>ị</w:t>
      </w:r>
      <w:r w:rsidRPr="00CD3CE0">
        <w:t>ch COVID-19 đang di</w:t>
      </w:r>
      <w:r w:rsidRPr="00CD3CE0">
        <w:t>ễ</w:t>
      </w:r>
      <w:r w:rsidRPr="00CD3CE0">
        <w:t>n bi</w:t>
      </w:r>
      <w:r w:rsidRPr="00CD3CE0">
        <w:t>ế</w:t>
      </w:r>
      <w:r w:rsidRPr="00CD3CE0">
        <w:t>n ph</w:t>
      </w:r>
      <w:r w:rsidRPr="00CD3CE0">
        <w:t>ứ</w:t>
      </w:r>
      <w:r w:rsidRPr="00CD3CE0">
        <w:t>c t</w:t>
      </w:r>
      <w:r w:rsidRPr="00CD3CE0">
        <w:t>ạ</w:t>
      </w:r>
      <w:r w:rsidRPr="00CD3CE0">
        <w:t>p, đ</w:t>
      </w:r>
      <w:r w:rsidRPr="00CD3CE0">
        <w:t>ể</w:t>
      </w:r>
      <w:r w:rsidRPr="00CD3CE0">
        <w:t xml:space="preserve"> h</w:t>
      </w:r>
      <w:r w:rsidRPr="00CD3CE0">
        <w:t>ạ</w:t>
      </w:r>
      <w:r w:rsidRPr="00CD3CE0">
        <w:t>n ch</w:t>
      </w:r>
      <w:r w:rsidRPr="00CD3CE0">
        <w:t>ế</w:t>
      </w:r>
      <w:r w:rsidRPr="00CD3CE0">
        <w:t xml:space="preserve"> lây lan lan d</w:t>
      </w:r>
      <w:r w:rsidRPr="00CD3CE0">
        <w:t>ị</w:t>
      </w:r>
      <w:r w:rsidRPr="00CD3CE0">
        <w:t>ch, m</w:t>
      </w:r>
      <w:r w:rsidRPr="00CD3CE0">
        <w:t>ỗ</w:t>
      </w:r>
      <w:r w:rsidRPr="00CD3CE0">
        <w:t>i ngư</w:t>
      </w:r>
      <w:r w:rsidRPr="00CD3CE0">
        <w:t>ờ</w:t>
      </w:r>
      <w:r w:rsidRPr="00CD3CE0">
        <w:t>i c</w:t>
      </w:r>
      <w:r w:rsidRPr="00CD3CE0">
        <w:t>ầ</w:t>
      </w:r>
      <w:r w:rsidRPr="00CD3CE0">
        <w:t>n th</w:t>
      </w:r>
      <w:r w:rsidRPr="00CD3CE0">
        <w:t>ự</w:t>
      </w:r>
      <w:r w:rsidRPr="00CD3CE0">
        <w:t>c hi</w:t>
      </w:r>
      <w:r w:rsidRPr="00CD3CE0">
        <w:t>ệ</w:t>
      </w:r>
      <w:r w:rsidRPr="00CD3CE0">
        <w:t>n đ</w:t>
      </w:r>
      <w:r w:rsidRPr="00CD3CE0">
        <w:t>ủ</w:t>
      </w:r>
      <w:r w:rsidRPr="00CD3CE0">
        <w:t xml:space="preserve"> bao nhiêu vi</w:t>
      </w:r>
      <w:r w:rsidRPr="00CD3CE0">
        <w:t>ệ</w:t>
      </w:r>
      <w:r w:rsidRPr="00CD3CE0">
        <w:t>c sau đây?</w:t>
      </w:r>
    </w:p>
    <w:p w:rsidR="0063299D" w:rsidRPr="00CD3CE0" w:rsidRDefault="00490FEF">
      <w:pPr>
        <w:jc w:val="both"/>
      </w:pPr>
      <w:r w:rsidRPr="00CD3CE0">
        <w:t>I. Gi</w:t>
      </w:r>
      <w:r w:rsidRPr="00CD3CE0">
        <w:t>ữ</w:t>
      </w:r>
      <w:r w:rsidRPr="00CD3CE0">
        <w:t xml:space="preserve"> kho</w:t>
      </w:r>
      <w:r w:rsidRPr="00CD3CE0">
        <w:t>ả</w:t>
      </w:r>
      <w:r w:rsidRPr="00CD3CE0">
        <w:t>ng cách khi ti</w:t>
      </w:r>
      <w:r w:rsidRPr="00CD3CE0">
        <w:t>ế</w:t>
      </w:r>
      <w:r w:rsidRPr="00CD3CE0">
        <w:t>p xúc v</w:t>
      </w:r>
      <w:r w:rsidRPr="00CD3CE0">
        <w:t>ớ</w:t>
      </w:r>
      <w:r w:rsidRPr="00CD3CE0">
        <w:t>i ngư</w:t>
      </w:r>
      <w:r w:rsidRPr="00CD3CE0">
        <w:t>ờ</w:t>
      </w:r>
      <w:r w:rsidRPr="00CD3CE0">
        <w:t>i khác.</w:t>
      </w:r>
    </w:p>
    <w:p w:rsidR="0063299D" w:rsidRPr="00CD3CE0" w:rsidRDefault="00490FEF">
      <w:pPr>
        <w:jc w:val="both"/>
      </w:pPr>
      <w:r w:rsidRPr="00CD3CE0">
        <w:t>II. Th</w:t>
      </w:r>
      <w:r w:rsidRPr="00CD3CE0">
        <w:t>ự</w:t>
      </w:r>
      <w:r w:rsidRPr="00CD3CE0">
        <w:t>c hi</w:t>
      </w:r>
      <w:r w:rsidRPr="00CD3CE0">
        <w:t>ệ</w:t>
      </w:r>
      <w:r w:rsidRPr="00CD3CE0">
        <w:t>n khai báo y t</w:t>
      </w:r>
      <w:r w:rsidRPr="00CD3CE0">
        <w:t>ế</w:t>
      </w:r>
      <w:r w:rsidRPr="00CD3CE0">
        <w:t xml:space="preserve"> khi đi t</w:t>
      </w:r>
      <w:r w:rsidRPr="00CD3CE0">
        <w:t>ừ</w:t>
      </w:r>
      <w:r w:rsidRPr="00CD3CE0">
        <w:t xml:space="preserve"> đ</w:t>
      </w:r>
      <w:r w:rsidRPr="00CD3CE0">
        <w:t>ị</w:t>
      </w:r>
      <w:r w:rsidRPr="00CD3CE0">
        <w:t>a phương có d</w:t>
      </w:r>
      <w:r w:rsidRPr="00CD3CE0">
        <w:t>ị</w:t>
      </w:r>
      <w:r w:rsidRPr="00CD3CE0">
        <w:t>ch đ</w:t>
      </w:r>
      <w:r w:rsidRPr="00CD3CE0">
        <w:t>ế</w:t>
      </w:r>
      <w:r w:rsidRPr="00CD3CE0">
        <w:t>n đ</w:t>
      </w:r>
      <w:r w:rsidRPr="00CD3CE0">
        <w:t>ị</w:t>
      </w:r>
      <w:r w:rsidRPr="00CD3CE0">
        <w:t>a phương khác.</w:t>
      </w:r>
    </w:p>
    <w:p w:rsidR="0063299D" w:rsidRPr="00CD3CE0" w:rsidRDefault="00490FEF">
      <w:pPr>
        <w:jc w:val="both"/>
      </w:pPr>
      <w:r w:rsidRPr="00CD3CE0">
        <w:t>II</w:t>
      </w:r>
      <w:r w:rsidRPr="00CD3CE0">
        <w:t>I. R</w:t>
      </w:r>
      <w:r w:rsidRPr="00CD3CE0">
        <w:t>ử</w:t>
      </w:r>
      <w:r w:rsidRPr="00CD3CE0">
        <w:t>a tay thư</w:t>
      </w:r>
      <w:r w:rsidRPr="00CD3CE0">
        <w:t>ờ</w:t>
      </w:r>
      <w:r w:rsidRPr="00CD3CE0">
        <w:t>ng xuyên b</w:t>
      </w:r>
      <w:r w:rsidRPr="00CD3CE0">
        <w:t>ằ</w:t>
      </w:r>
      <w:r w:rsidRPr="00CD3CE0">
        <w:t>ng xà phòng ho</w:t>
      </w:r>
      <w:r w:rsidRPr="00CD3CE0">
        <w:t>ặ</w:t>
      </w:r>
      <w:r w:rsidRPr="00CD3CE0">
        <w:t>c dung d</w:t>
      </w:r>
      <w:r w:rsidRPr="00CD3CE0">
        <w:t>ị</w:t>
      </w:r>
      <w:r w:rsidRPr="00CD3CE0">
        <w:t>ch sát khu</w:t>
      </w:r>
      <w:r w:rsidRPr="00CD3CE0">
        <w:t>ẩ</w:t>
      </w:r>
      <w:r w:rsidRPr="00CD3CE0">
        <w:t>n.</w:t>
      </w:r>
    </w:p>
    <w:p w:rsidR="0063299D" w:rsidRPr="00CD3CE0" w:rsidRDefault="00490FEF">
      <w:pPr>
        <w:jc w:val="both"/>
      </w:pPr>
      <w:r w:rsidRPr="00CD3CE0">
        <w:t>IV. H</w:t>
      </w:r>
      <w:r w:rsidRPr="00CD3CE0">
        <w:t>ạ</w:t>
      </w:r>
      <w:r w:rsidRPr="00CD3CE0">
        <w:t>n ch</w:t>
      </w:r>
      <w:r w:rsidRPr="00CD3CE0">
        <w:t>ế</w:t>
      </w:r>
      <w:r w:rsidRPr="00CD3CE0">
        <w:t xml:space="preserve"> t</w:t>
      </w:r>
      <w:r w:rsidRPr="00CD3CE0">
        <w:t>ụ</w:t>
      </w:r>
      <w:r w:rsidRPr="00CD3CE0">
        <w:t xml:space="preserve"> t</w:t>
      </w:r>
      <w:r w:rsidRPr="00CD3CE0">
        <w:t>ậ</w:t>
      </w:r>
      <w:r w:rsidRPr="00CD3CE0">
        <w:t>p đông ngư</w:t>
      </w:r>
      <w:r w:rsidRPr="00CD3CE0">
        <w:t>ờ</w:t>
      </w:r>
      <w:r w:rsidRPr="00CD3CE0">
        <w:t>i khi không c</w:t>
      </w:r>
      <w:r w:rsidRPr="00CD3CE0">
        <w:t>ầ</w:t>
      </w:r>
      <w:r w:rsidRPr="00CD3CE0">
        <w:t>n thi</w:t>
      </w:r>
      <w:r w:rsidRPr="00CD3CE0">
        <w:t>ế</w:t>
      </w:r>
      <w:r w:rsidRPr="00CD3CE0">
        <w:t>t.</w:t>
      </w:r>
    </w:p>
    <w:p w:rsidR="0063299D" w:rsidRPr="00CD3CE0" w:rsidRDefault="00490FEF">
      <w:pPr>
        <w:jc w:val="both"/>
      </w:pPr>
      <w:r w:rsidRPr="00CD3CE0">
        <w:t>V. Thư</w:t>
      </w:r>
      <w:r w:rsidRPr="00CD3CE0">
        <w:t>ờ</w:t>
      </w:r>
      <w:r w:rsidRPr="00CD3CE0">
        <w:t>ng xuyên đeo kh</w:t>
      </w:r>
      <w:r w:rsidRPr="00CD3CE0">
        <w:t>ẩ</w:t>
      </w:r>
      <w:r w:rsidRPr="00CD3CE0">
        <w:t>u trang v</w:t>
      </w:r>
      <w:r w:rsidRPr="00CD3CE0">
        <w:t>ả</w:t>
      </w:r>
      <w:r w:rsidRPr="00CD3CE0">
        <w:t>i t</w:t>
      </w:r>
      <w:r w:rsidRPr="00CD3CE0">
        <w:t>ạ</w:t>
      </w:r>
      <w:r w:rsidRPr="00CD3CE0">
        <w:t>i nơi công c</w:t>
      </w:r>
      <w:r w:rsidRPr="00CD3CE0">
        <w:t>ộ</w:t>
      </w:r>
      <w:r w:rsidRPr="00CD3CE0">
        <w:t>ng và đeo kh</w:t>
      </w:r>
      <w:r w:rsidRPr="00CD3CE0">
        <w:t>ẩ</w:t>
      </w:r>
      <w:r w:rsidRPr="00CD3CE0">
        <w:t>u trang y t</w:t>
      </w:r>
      <w:r w:rsidRPr="00CD3CE0">
        <w:t>ế</w:t>
      </w:r>
      <w:r w:rsidRPr="00CD3CE0">
        <w:t xml:space="preserve"> t</w:t>
      </w:r>
      <w:r w:rsidRPr="00CD3CE0">
        <w:t>ạ</w:t>
      </w:r>
      <w:r w:rsidRPr="00CD3CE0">
        <w:t>i các cơ s</w:t>
      </w:r>
      <w:r w:rsidRPr="00CD3CE0">
        <w:t>ở</w:t>
      </w:r>
      <w:r w:rsidRPr="00CD3CE0">
        <w:t xml:space="preserve"> y t</w:t>
      </w:r>
      <w:r w:rsidRPr="00CD3CE0">
        <w:t>ế</w:t>
      </w:r>
      <w:r w:rsidRPr="00CD3CE0">
        <w:t>, khi cách li.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2.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5.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</w:t>
      </w:r>
      <w:r w:rsidRPr="00CD3CE0">
        <w:rPr>
          <w:b/>
          <w:bCs/>
        </w:rPr>
        <w:t>âu 108</w:t>
      </w:r>
      <w:r w:rsidRPr="00CD3CE0">
        <w:t>:Trong cơ ch</w:t>
      </w:r>
      <w:r w:rsidRPr="00CD3CE0">
        <w:t>ế</w:t>
      </w:r>
      <w:r w:rsidRPr="00CD3CE0">
        <w:t xml:space="preserve"> đi</w:t>
      </w:r>
      <w:r w:rsidRPr="00CD3CE0">
        <w:t>ề</w:t>
      </w:r>
      <w:r w:rsidRPr="00CD3CE0">
        <w:t>u hòa ho</w:t>
      </w:r>
      <w:r w:rsidRPr="00CD3CE0">
        <w:t>ạ</w:t>
      </w:r>
      <w:r w:rsidRPr="00CD3CE0">
        <w:t>t đ</w:t>
      </w:r>
      <w:r w:rsidRPr="00CD3CE0">
        <w:t>ộ</w:t>
      </w:r>
      <w:r w:rsidRPr="00CD3CE0">
        <w:t>ng c</w:t>
      </w:r>
      <w:r w:rsidRPr="00CD3CE0">
        <w:t>ủ</w:t>
      </w:r>
      <w:r w:rsidRPr="00CD3CE0">
        <w:t xml:space="preserve">a opêron lac </w:t>
      </w:r>
      <w:r w:rsidRPr="00CD3CE0">
        <w:t>ở</w:t>
      </w:r>
      <w:r w:rsidRPr="00CD3CE0">
        <w:t xml:space="preserve"> vi khu</w:t>
      </w:r>
      <w:r w:rsidRPr="00CD3CE0">
        <w:t>ẩ</w:t>
      </w:r>
      <w:r w:rsidRPr="00CD3CE0">
        <w:t>n E. Coli, đ</w:t>
      </w:r>
      <w:r w:rsidRPr="00CD3CE0">
        <w:t>ộ</w:t>
      </w:r>
      <w:r w:rsidRPr="00CD3CE0">
        <w:t>t bi</w:t>
      </w:r>
      <w:r w:rsidRPr="00CD3CE0">
        <w:t>ế</w:t>
      </w:r>
      <w:r w:rsidRPr="00CD3CE0">
        <w:t>n x</w:t>
      </w:r>
      <w:r w:rsidRPr="00CD3CE0">
        <w:t>ả</w:t>
      </w:r>
      <w:r w:rsidRPr="00CD3CE0">
        <w:t xml:space="preserve">y ra </w:t>
      </w:r>
      <w:r w:rsidRPr="00CD3CE0">
        <w:t>ở</w:t>
      </w:r>
      <w:r w:rsidRPr="00CD3CE0">
        <w:t xml:space="preserve"> v</w:t>
      </w:r>
      <w:r w:rsidRPr="00CD3CE0">
        <w:t>ị</w:t>
      </w:r>
      <w:r w:rsidRPr="00CD3CE0">
        <w:t xml:space="preserve"> trí nào sau đây c</w:t>
      </w:r>
      <w:r w:rsidRPr="00CD3CE0">
        <w:t>ủ</w:t>
      </w:r>
      <w:r w:rsidRPr="00CD3CE0">
        <w:t>a opêron có th</w:t>
      </w:r>
      <w:r w:rsidRPr="00CD3CE0">
        <w:t>ể</w:t>
      </w:r>
      <w:r w:rsidRPr="00CD3CE0">
        <w:t xml:space="preserve"> làm cho các gen c</w:t>
      </w:r>
      <w:r w:rsidRPr="00CD3CE0">
        <w:t>ấ</w:t>
      </w:r>
      <w:r w:rsidRPr="00CD3CE0">
        <w:t>u trúc Z, Y, A phiên mã ngay c</w:t>
      </w:r>
      <w:r w:rsidRPr="00CD3CE0">
        <w:t>ả</w:t>
      </w:r>
      <w:r w:rsidRPr="00CD3CE0">
        <w:t xml:space="preserve"> khi môi trư</w:t>
      </w:r>
      <w:r w:rsidRPr="00CD3CE0">
        <w:t>ờ</w:t>
      </w:r>
      <w:r w:rsidRPr="00CD3CE0">
        <w:t>ng không có lactozơ?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Vùng v</w:t>
      </w:r>
      <w:r w:rsidRPr="00CD3CE0">
        <w:t>ậ</w:t>
      </w:r>
      <w:r w:rsidRPr="00CD3CE0">
        <w:t>n hành.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Gen c</w:t>
      </w:r>
      <w:r w:rsidRPr="00CD3CE0">
        <w:t>ấ</w:t>
      </w:r>
      <w:r w:rsidRPr="00CD3CE0">
        <w:t>u trúc Z.</w:t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G</w:t>
      </w:r>
      <w:r w:rsidRPr="00CD3CE0">
        <w:t>en c</w:t>
      </w:r>
      <w:r w:rsidRPr="00CD3CE0">
        <w:t>ấ</w:t>
      </w:r>
      <w:r w:rsidRPr="00CD3CE0">
        <w:t>u trúc A.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Gen c</w:t>
      </w:r>
      <w:r w:rsidRPr="00CD3CE0">
        <w:t>ấ</w:t>
      </w:r>
      <w:r w:rsidRPr="00CD3CE0">
        <w:t>u trúc Y.</w:t>
      </w:r>
    </w:p>
    <w:p w:rsidR="00E855CE" w:rsidRDefault="00490FEF">
      <w:pPr>
        <w:jc w:val="both"/>
      </w:pPr>
      <w:r w:rsidRPr="00CD3CE0">
        <w:rPr>
          <w:b/>
          <w:bCs/>
        </w:rPr>
        <w:t>Câu 109</w:t>
      </w:r>
      <w:r w:rsidRPr="00CD3CE0">
        <w:t>: 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 s</w:t>
      </w:r>
      <w:r w:rsidRPr="00CD3CE0">
        <w:t>ự</w:t>
      </w:r>
      <w:r w:rsidRPr="00CD3CE0">
        <w:t xml:space="preserve"> thay đ</w:t>
      </w:r>
      <w:r w:rsidRPr="00CD3CE0">
        <w:t>ổ</w:t>
      </w:r>
      <w:r w:rsidRPr="00CD3CE0">
        <w:t>i sinh kh</w:t>
      </w:r>
      <w:r w:rsidRPr="00CD3CE0">
        <w:t>ố</w:t>
      </w:r>
      <w:r w:rsidRPr="00CD3CE0">
        <w:t>i trong quá trình di</w:t>
      </w:r>
      <w:r w:rsidRPr="00CD3CE0">
        <w:t>ễ</w:t>
      </w:r>
      <w:r w:rsidRPr="00CD3CE0">
        <w:t>n th</w:t>
      </w:r>
      <w:r w:rsidRPr="00CD3CE0">
        <w:t>ế</w:t>
      </w:r>
      <w:r w:rsidRPr="00CD3CE0">
        <w:t xml:space="preserve"> sinh thái c</w:t>
      </w:r>
      <w:r w:rsidRPr="00CD3CE0">
        <w:t>ủ</w:t>
      </w:r>
      <w:r w:rsidRPr="00CD3CE0">
        <w:t>a 4 qu</w:t>
      </w:r>
      <w:r w:rsidRPr="00CD3CE0">
        <w:t>ầ</w:t>
      </w:r>
      <w:r w:rsidRPr="00CD3CE0">
        <w:t>n xã sinh v</w:t>
      </w:r>
      <w:r w:rsidRPr="00CD3CE0">
        <w:t>ậ</w:t>
      </w:r>
      <w:r w:rsidRPr="00CD3CE0">
        <w:t>t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các hình I, II, III và IV.</w:t>
      </w:r>
    </w:p>
    <w:p w:rsidR="0063299D" w:rsidRPr="00E855CE" w:rsidRDefault="00E855CE" w:rsidP="00E855CE">
      <w:pPr>
        <w:tabs>
          <w:tab w:val="left" w:pos="7530"/>
        </w:tabs>
      </w:pPr>
      <w:r>
        <w:tab/>
      </w:r>
      <w:bookmarkStart w:id="0" w:name="_GoBack"/>
      <w:bookmarkEnd w:id="0"/>
    </w:p>
    <w:p w:rsidR="0063299D" w:rsidRPr="00CD3CE0" w:rsidRDefault="00490FEF">
      <w:pPr>
        <w:jc w:val="both"/>
      </w:pPr>
      <w:r w:rsidRPr="00CD3CE0">
        <w:rPr>
          <w:noProof/>
          <w:lang w:eastAsia="en-US"/>
        </w:rPr>
        <w:drawing>
          <wp:inline distT="0" distB="0" distL="114300" distR="114300" wp14:anchorId="14935067" wp14:editId="72803B6F">
            <wp:extent cx="6086475" cy="1133475"/>
            <wp:effectExtent l="0" t="0" r="9525" b="9525"/>
            <wp:docPr id="2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0"/>
                    <pic:cNvPicPr>
                      <a:picLocks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6086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99D" w:rsidRPr="00CD3CE0" w:rsidRDefault="00490FEF">
      <w:pPr>
        <w:jc w:val="both"/>
      </w:pPr>
      <w:r w:rsidRPr="00CD3CE0">
        <w:t>Trong 4 hình trên, 2 hình nào đ</w:t>
      </w:r>
      <w:r w:rsidRPr="00CD3CE0">
        <w:t>ề</w:t>
      </w:r>
      <w:r w:rsidRPr="00CD3CE0">
        <w:t>u mô t</w:t>
      </w:r>
      <w:r w:rsidRPr="00CD3CE0">
        <w:t>ả</w:t>
      </w:r>
      <w:r w:rsidRPr="00CD3CE0">
        <w:t xml:space="preserve"> sinh kh</w:t>
      </w:r>
      <w:r w:rsidRPr="00CD3CE0">
        <w:t>ố</w:t>
      </w:r>
      <w:r w:rsidRPr="00CD3CE0">
        <w:t>i c</w:t>
      </w:r>
      <w:r w:rsidRPr="00CD3CE0">
        <w:t>ủ</w:t>
      </w:r>
      <w:r w:rsidRPr="00CD3CE0">
        <w:t>a qu</w:t>
      </w:r>
      <w:r w:rsidRPr="00CD3CE0">
        <w:t>ầ</w:t>
      </w:r>
      <w:r w:rsidRPr="00CD3CE0">
        <w:t>n xã trong quá trình di</w:t>
      </w:r>
      <w:r w:rsidRPr="00CD3CE0">
        <w:t>ễ</w:t>
      </w:r>
      <w:r w:rsidRPr="00CD3CE0">
        <w:t>n th</w:t>
      </w:r>
      <w:r w:rsidRPr="00CD3CE0">
        <w:t>ế</w:t>
      </w:r>
      <w:r w:rsidRPr="00CD3CE0">
        <w:t xml:space="preserve"> nguyên sinh?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II và III.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III và IV.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I và IV.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I và II.</w:t>
      </w: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  <w:rPr>
          <w:b/>
          <w:bCs/>
        </w:rPr>
      </w:pPr>
      <w:r w:rsidRPr="00CD3CE0">
        <w:rPr>
          <w:b/>
          <w:bCs/>
        </w:rPr>
        <w:t xml:space="preserve">Câu 110: </w:t>
      </w:r>
      <w:r w:rsidRPr="00CD3CE0">
        <w:t>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1 loài sinh v</w:t>
      </w:r>
      <w:r w:rsidRPr="00CD3CE0">
        <w:t>ậ</w:t>
      </w:r>
      <w:r w:rsidRPr="00CD3CE0">
        <w:t>t có b</w:t>
      </w:r>
      <w:r w:rsidRPr="00CD3CE0">
        <w:t>ộ</w:t>
      </w:r>
      <w:r w:rsidRPr="00CD3CE0">
        <w:t xml:space="preserve"> NST 2n=8; các c</w:t>
      </w:r>
      <w:r w:rsidRPr="00CD3CE0">
        <w:t>ặ</w:t>
      </w:r>
      <w:r w:rsidRPr="00CD3CE0">
        <w:t>p NST đư</w:t>
      </w:r>
      <w:r w:rsidRPr="00CD3CE0">
        <w:t>ợ</w:t>
      </w:r>
      <w:r w:rsidRPr="00CD3CE0">
        <w:t>c kí hi</w:t>
      </w:r>
      <w:r w:rsidRPr="00CD3CE0">
        <w:t>ệ</w:t>
      </w:r>
      <w:r w:rsidRPr="00CD3CE0">
        <w:t>u là A, a; B,b; D,d; và E,e. Cá th</w:t>
      </w:r>
      <w:r w:rsidRPr="00CD3CE0">
        <w:t>ể</w:t>
      </w:r>
      <w:r w:rsidRPr="00CD3CE0">
        <w:t xml:space="preserve"> có b</w:t>
      </w:r>
      <w:r w:rsidRPr="00CD3CE0">
        <w:t>ộ</w:t>
      </w:r>
      <w:r w:rsidRPr="00CD3CE0">
        <w:t xml:space="preserve"> NST nào sau đây là th</w:t>
      </w:r>
      <w:r w:rsidRPr="00CD3CE0">
        <w:t>ể</w:t>
      </w:r>
      <w:r w:rsidRPr="00CD3CE0">
        <w:t xml:space="preserve"> m</w:t>
      </w:r>
      <w:r w:rsidRPr="00CD3CE0">
        <w:t>ộ</w:t>
      </w:r>
      <w:r w:rsidRPr="00CD3CE0">
        <w:t>t?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AaBbDEe.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ÂabbbDdee.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AabbddEe.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</w:t>
      </w:r>
      <w:r w:rsidRPr="00CD3CE0">
        <w:t>. Aabbdddee.</w:t>
      </w:r>
    </w:p>
    <w:p w:rsidR="0063299D" w:rsidRPr="00CD3CE0" w:rsidRDefault="00490FEF">
      <w:pPr>
        <w:jc w:val="both"/>
      </w:pPr>
      <w:r w:rsidRPr="00CD3CE0">
        <w:rPr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3C74FE1F" wp14:editId="6F45BB35">
            <wp:simplePos x="0" y="0"/>
            <wp:positionH relativeFrom="column">
              <wp:posOffset>3429635</wp:posOffset>
            </wp:positionH>
            <wp:positionV relativeFrom="paragraph">
              <wp:posOffset>211455</wp:posOffset>
            </wp:positionV>
            <wp:extent cx="3228975" cy="1771650"/>
            <wp:effectExtent l="0" t="0" r="9525" b="0"/>
            <wp:wrapSquare wrapText="bothSides"/>
            <wp:docPr id="4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5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D3CE0">
        <w:rPr>
          <w:b/>
          <w:bCs/>
        </w:rPr>
        <w:t>Câu 111:</w:t>
      </w:r>
      <w:r w:rsidRPr="00CD3CE0">
        <w:t xml:space="preserve">  Gi</w:t>
      </w:r>
      <w:r w:rsidRPr="00CD3CE0">
        <w:t>ả</w:t>
      </w:r>
      <w:r w:rsidRPr="00CD3CE0">
        <w:t xml:space="preserve"> s</w:t>
      </w:r>
      <w:r w:rsidRPr="00CD3CE0">
        <w:t>ử</w:t>
      </w:r>
      <w:r w:rsidRPr="00CD3CE0">
        <w:t xml:space="preserve"> lư</w:t>
      </w:r>
      <w:r w:rsidRPr="00CD3CE0">
        <w:t>ớ</w:t>
      </w:r>
      <w:r w:rsidRPr="00CD3CE0">
        <w:t>i th</w:t>
      </w:r>
      <w:r w:rsidRPr="00CD3CE0">
        <w:t>ứ</w:t>
      </w:r>
      <w:r w:rsidRPr="00CD3CE0">
        <w:t>c ăn trong 1 h</w:t>
      </w:r>
      <w:r w:rsidRPr="00CD3CE0">
        <w:t>ệ</w:t>
      </w:r>
      <w:r w:rsidRPr="00CD3CE0">
        <w:t xml:space="preserve"> sinh thái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hình bên. N</w:t>
      </w:r>
      <w:r w:rsidRPr="00CD3CE0">
        <w:t>ế</w:t>
      </w:r>
      <w:r w:rsidRPr="00CD3CE0">
        <w:t>u trâu r</w:t>
      </w:r>
      <w:r w:rsidRPr="00CD3CE0">
        <w:t>ừ</w:t>
      </w:r>
      <w:r w:rsidRPr="00CD3CE0">
        <w:t>ng b</w:t>
      </w:r>
      <w:r w:rsidRPr="00CD3CE0">
        <w:t>ị</w:t>
      </w:r>
      <w:r w:rsidRPr="00CD3CE0">
        <w:t xml:space="preserve"> lo</w:t>
      </w:r>
      <w:r w:rsidRPr="00CD3CE0">
        <w:t>ạ</w:t>
      </w:r>
      <w:r w:rsidRPr="00CD3CE0">
        <w:t>i b</w:t>
      </w:r>
      <w:r w:rsidRPr="00CD3CE0">
        <w:t>ỏ</w:t>
      </w:r>
      <w:r w:rsidRPr="00CD3CE0">
        <w:t xml:space="preserve"> hoàn toàn kh</w:t>
      </w:r>
      <w:r w:rsidRPr="00CD3CE0">
        <w:t>ỏ</w:t>
      </w:r>
      <w:r w:rsidRPr="00CD3CE0">
        <w:t>i h</w:t>
      </w:r>
      <w:r w:rsidRPr="00CD3CE0">
        <w:t>ệ</w:t>
      </w:r>
      <w:r w:rsidRPr="00CD3CE0">
        <w:t xml:space="preserve"> sinh thái này thì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>u sau đây đúng?</w:t>
      </w:r>
    </w:p>
    <w:p w:rsidR="0063299D" w:rsidRPr="00CD3CE0" w:rsidRDefault="00490FEF">
      <w:pPr>
        <w:jc w:val="both"/>
      </w:pPr>
      <w:r w:rsidRPr="00CD3CE0">
        <w:t>I. R</w:t>
      </w:r>
      <w:r w:rsidRPr="00CD3CE0">
        <w:t>ậ</w:t>
      </w:r>
      <w:r w:rsidRPr="00CD3CE0">
        <w:t>n trâu s</w:t>
      </w:r>
      <w:r w:rsidRPr="00CD3CE0">
        <w:t>ẽ</w:t>
      </w:r>
      <w:r w:rsidRPr="00CD3CE0">
        <w:t xml:space="preserve"> b</w:t>
      </w:r>
      <w:r w:rsidRPr="00CD3CE0">
        <w:t>ị</w:t>
      </w:r>
      <w:r w:rsidRPr="00CD3CE0">
        <w:t xml:space="preserve"> lo</w:t>
      </w:r>
      <w:r w:rsidRPr="00CD3CE0">
        <w:t>ạ</w:t>
      </w:r>
      <w:r w:rsidRPr="00CD3CE0">
        <w:t>i b</w:t>
      </w:r>
      <w:r w:rsidRPr="00CD3CE0">
        <w:t>ỏ</w:t>
      </w:r>
      <w:r w:rsidRPr="00CD3CE0">
        <w:t xml:space="preserve"> kh</w:t>
      </w:r>
      <w:r w:rsidRPr="00CD3CE0">
        <w:t>ỏ</w:t>
      </w:r>
      <w:r w:rsidRPr="00CD3CE0">
        <w:t>i h</w:t>
      </w:r>
      <w:r w:rsidRPr="00CD3CE0">
        <w:t>ệ</w:t>
      </w:r>
      <w:r w:rsidRPr="00CD3CE0">
        <w:t xml:space="preserve"> sinh </w:t>
      </w:r>
      <w:r w:rsidRPr="00CD3CE0">
        <w:t>thái này n</w:t>
      </w:r>
      <w:r w:rsidRPr="00CD3CE0">
        <w:t>ế</w:t>
      </w:r>
      <w:r w:rsidRPr="00CD3CE0">
        <w:t>u chúng không l</w:t>
      </w:r>
      <w:r w:rsidRPr="00CD3CE0">
        <w:t>ấ</w:t>
      </w:r>
      <w:r w:rsidRPr="00CD3CE0">
        <w:t>y th</w:t>
      </w:r>
      <w:r w:rsidRPr="00CD3CE0">
        <w:t>ứ</w:t>
      </w:r>
      <w:r w:rsidRPr="00CD3CE0">
        <w:t>c ăn t</w:t>
      </w:r>
      <w:r w:rsidRPr="00CD3CE0">
        <w:t>ừ</w:t>
      </w:r>
      <w:r w:rsidRPr="00CD3CE0">
        <w:t xml:space="preserve"> m</w:t>
      </w:r>
      <w:r w:rsidRPr="00CD3CE0">
        <w:t>ắ</w:t>
      </w:r>
      <w:r w:rsidRPr="00CD3CE0">
        <w:t>t xích khác.</w:t>
      </w:r>
    </w:p>
    <w:p w:rsidR="0063299D" w:rsidRPr="00CD3CE0" w:rsidRDefault="00490FEF">
      <w:pPr>
        <w:jc w:val="both"/>
      </w:pPr>
      <w:r w:rsidRPr="00CD3CE0">
        <w:t>II. S</w:t>
      </w:r>
      <w:r w:rsidRPr="00CD3CE0">
        <w:t>ố</w:t>
      </w:r>
      <w:r w:rsidRPr="00CD3CE0">
        <w:t xml:space="preserve"> lư</w:t>
      </w:r>
      <w:r w:rsidRPr="00CD3CE0">
        <w:t>ợ</w:t>
      </w:r>
      <w:r w:rsidRPr="00CD3CE0">
        <w:t>ng cá th</w:t>
      </w:r>
      <w:r w:rsidRPr="00CD3CE0">
        <w:t>ể</w:t>
      </w:r>
      <w:r w:rsidRPr="00CD3CE0">
        <w:t xml:space="preserve"> sâu ăn lá có th</w:t>
      </w:r>
      <w:r w:rsidRPr="00CD3CE0">
        <w:t>ể</w:t>
      </w:r>
      <w:r w:rsidRPr="00CD3CE0">
        <w:t xml:space="preserve"> tăng lên vì có ngu</w:t>
      </w:r>
      <w:r w:rsidRPr="00CD3CE0">
        <w:t>ồ</w:t>
      </w:r>
      <w:r w:rsidRPr="00CD3CE0">
        <w:t>n dinh dư</w:t>
      </w:r>
      <w:r w:rsidRPr="00CD3CE0">
        <w:t>ỡ</w:t>
      </w:r>
      <w:r w:rsidRPr="00CD3CE0">
        <w:t>ng d</w:t>
      </w:r>
      <w:r w:rsidRPr="00CD3CE0">
        <w:t>ồ</w:t>
      </w:r>
      <w:r w:rsidRPr="00CD3CE0">
        <w:t>i dào hơn.</w:t>
      </w:r>
    </w:p>
    <w:p w:rsidR="0063299D" w:rsidRPr="00CD3CE0" w:rsidRDefault="00490FEF">
      <w:pPr>
        <w:jc w:val="both"/>
      </w:pPr>
      <w:r w:rsidRPr="00CD3CE0">
        <w:t>III. S</w:t>
      </w:r>
      <w:r w:rsidRPr="00CD3CE0">
        <w:t>ố</w:t>
      </w:r>
      <w:r w:rsidRPr="00CD3CE0">
        <w:t xml:space="preserve"> lư</w:t>
      </w:r>
      <w:r w:rsidRPr="00CD3CE0">
        <w:t>ợ</w:t>
      </w:r>
      <w:r w:rsidRPr="00CD3CE0">
        <w:t>ng cá th</w:t>
      </w:r>
      <w:r w:rsidRPr="00CD3CE0">
        <w:t>ể</w:t>
      </w:r>
      <w:r w:rsidRPr="00CD3CE0">
        <w:t xml:space="preserve"> nai không b</w:t>
      </w:r>
      <w:r w:rsidRPr="00CD3CE0">
        <w:t>ị</w:t>
      </w:r>
      <w:r w:rsidRPr="00CD3CE0">
        <w:t xml:space="preserve"> </w:t>
      </w:r>
      <w:r w:rsidRPr="00CD3CE0">
        <w:t>ả</w:t>
      </w:r>
      <w:r w:rsidRPr="00CD3CE0">
        <w:t>nh h</w:t>
      </w:r>
      <w:r w:rsidRPr="00CD3CE0">
        <w:t>ở</w:t>
      </w:r>
      <w:r w:rsidRPr="00CD3CE0">
        <w:t>ng vì không liên quan đ</w:t>
      </w:r>
      <w:r w:rsidRPr="00CD3CE0">
        <w:t>ế</w:t>
      </w:r>
      <w:r w:rsidRPr="00CD3CE0">
        <w:t>n c</w:t>
      </w:r>
      <w:r w:rsidRPr="00CD3CE0">
        <w:t>ỏ</w:t>
      </w:r>
      <w:r w:rsidRPr="00CD3CE0">
        <w:t xml:space="preserve"> 1.</w:t>
      </w:r>
    </w:p>
    <w:p w:rsidR="0063299D" w:rsidRPr="00CD3CE0" w:rsidRDefault="00490FEF">
      <w:pPr>
        <w:jc w:val="both"/>
      </w:pPr>
      <w:r w:rsidRPr="00CD3CE0">
        <w:t>IV.M</w:t>
      </w:r>
      <w:r w:rsidRPr="00CD3CE0">
        <w:t>ứ</w:t>
      </w:r>
      <w:r w:rsidRPr="00CD3CE0">
        <w:t>c đ</w:t>
      </w:r>
      <w:r w:rsidRPr="00CD3CE0">
        <w:t>ộ</w:t>
      </w:r>
      <w:r w:rsidRPr="00CD3CE0">
        <w:t xml:space="preserve"> c</w:t>
      </w:r>
      <w:r w:rsidRPr="00CD3CE0">
        <w:t>ạ</w:t>
      </w:r>
      <w:r w:rsidRPr="00CD3CE0">
        <w:t>nh tranh gi</w:t>
      </w:r>
      <w:r w:rsidRPr="00CD3CE0">
        <w:t>ữ</w:t>
      </w:r>
      <w:r w:rsidRPr="00CD3CE0">
        <w:t>a h</w:t>
      </w:r>
      <w:r w:rsidRPr="00CD3CE0">
        <w:t>ổ</w:t>
      </w:r>
      <w:r w:rsidRPr="00CD3CE0">
        <w:t xml:space="preserve"> và báo có th</w:t>
      </w:r>
      <w:r w:rsidRPr="00CD3CE0">
        <w:t>ể</w:t>
      </w:r>
      <w:r w:rsidRPr="00CD3CE0">
        <w:t xml:space="preserve"> tăng</w:t>
      </w:r>
      <w:r w:rsidRPr="00CD3CE0">
        <w:t xml:space="preserve"> lên.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2</w:t>
      </w:r>
      <w:r w:rsidRPr="00CD3CE0">
        <w:tab/>
        <w:t>.</w:t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>. 4</w:t>
      </w:r>
      <w:r w:rsidRPr="00CD3CE0">
        <w:tab/>
      </w:r>
      <w:r w:rsidRPr="00CD3CE0">
        <w:tab/>
      </w:r>
      <w:r w:rsidRPr="00CD3CE0">
        <w:tab/>
        <w:t xml:space="preserve">    </w:t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3.</w:t>
      </w:r>
    </w:p>
    <w:p w:rsidR="0063299D" w:rsidRPr="00CD3CE0" w:rsidRDefault="0063299D">
      <w:pPr>
        <w:jc w:val="both"/>
      </w:pPr>
    </w:p>
    <w:p w:rsidR="0063299D" w:rsidRPr="00CD3CE0" w:rsidRDefault="00490FEF">
      <w:pPr>
        <w:jc w:val="both"/>
      </w:pPr>
      <w:r w:rsidRPr="00CD3CE0">
        <w:rPr>
          <w:b/>
          <w:bCs/>
        </w:rPr>
        <w:t>Câu 112</w:t>
      </w:r>
      <w:r w:rsidRPr="00CD3CE0">
        <w:t>: M</w:t>
      </w:r>
      <w:r w:rsidRPr="00CD3CE0">
        <w:t>ộ</w:t>
      </w:r>
      <w:r w:rsidRPr="00CD3CE0">
        <w:t>t qu</w:t>
      </w:r>
      <w:r w:rsidRPr="00CD3CE0">
        <w:t>ầ</w:t>
      </w:r>
      <w:r w:rsidRPr="00CD3CE0">
        <w:t xml:space="preserve"> th</w:t>
      </w:r>
      <w:r w:rsidRPr="00CD3CE0">
        <w:t>ể</w:t>
      </w:r>
      <w:r w:rsidRPr="00CD3CE0">
        <w:t xml:space="preserve"> th</w:t>
      </w:r>
      <w:r w:rsidRPr="00CD3CE0">
        <w:t>ự</w:t>
      </w:r>
      <w:r w:rsidRPr="00CD3CE0">
        <w:t>c v</w:t>
      </w:r>
      <w:r w:rsidRPr="00CD3CE0">
        <w:t>ậ</w:t>
      </w:r>
      <w:r w:rsidRPr="00CD3CE0">
        <w:t>t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 có thành ph</w:t>
      </w:r>
      <w:r w:rsidRPr="00CD3CE0">
        <w:t>ầ</w:t>
      </w:r>
      <w:r w:rsidRPr="00CD3CE0">
        <w:t>n ki</w:t>
      </w:r>
      <w:r w:rsidRPr="00CD3CE0">
        <w:t>ể</w:t>
      </w:r>
      <w:r w:rsidRPr="00CD3CE0">
        <w:t xml:space="preserve">u gen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là:</w:t>
      </w:r>
    </w:p>
    <w:p w:rsidR="0063299D" w:rsidRPr="00CD3CE0" w:rsidRDefault="00490FEF">
      <w:pPr>
        <w:jc w:val="both"/>
      </w:pPr>
      <w:r w:rsidRPr="00CD3CE0">
        <w:t xml:space="preserve"> 0,4 </w:t>
      </w:r>
      <w:r w:rsidRPr="00CD3CE0">
        <w:rPr>
          <w:position w:val="-44"/>
        </w:rPr>
        <w:object w:dxaOrig="780" w:dyaOrig="999">
          <v:shape id="_x0000_i1038" type="#_x0000_t75" style="width:39pt;height:50.25pt" o:ole="">
            <v:imagedata r:id="rId36" o:title=""/>
          </v:shape>
          <o:OLEObject Type="Embed" ProgID="Equation.3" ShapeID="_x0000_i1038" DrawAspect="Content" ObjectID="_1688213598" r:id="rId37"/>
        </w:object>
      </w:r>
      <w:r w:rsidRPr="00CD3CE0">
        <w:t xml:space="preserve"> : 0,4 </w:t>
      </w:r>
      <w:r w:rsidRPr="00CD3CE0">
        <w:rPr>
          <w:position w:val="-24"/>
        </w:rPr>
        <w:object w:dxaOrig="1840" w:dyaOrig="620">
          <v:shape id="_x0000_i1039" type="#_x0000_t75" style="width:92.25pt;height:30.75pt" o:ole="">
            <v:imagedata r:id="rId38" o:title=""/>
          </v:shape>
          <o:OLEObject Type="Embed" ProgID="Equation.3" ShapeID="_x0000_i1039" DrawAspect="Content" ObjectID="_1688213599" r:id="rId39"/>
        </w:object>
      </w:r>
      <w:r w:rsidRPr="00CD3CE0">
        <w:t>.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>u sau đây</w:t>
      </w:r>
      <w:r w:rsidRPr="00CD3CE0">
        <w:rPr>
          <w:b/>
          <w:bCs/>
        </w:rPr>
        <w:t xml:space="preserve"> đúng?</w:t>
      </w:r>
    </w:p>
    <w:p w:rsidR="0063299D" w:rsidRPr="00CD3CE0" w:rsidRDefault="00490FEF">
      <w:pPr>
        <w:jc w:val="both"/>
      </w:pPr>
      <w:r w:rsidRPr="00CD3CE0">
        <w:t>I. F1 có 13 lo</w:t>
      </w:r>
      <w:r w:rsidRPr="00CD3CE0">
        <w:t>ạ</w:t>
      </w:r>
      <w:r w:rsidRPr="00CD3CE0">
        <w:t xml:space="preserve">i </w:t>
      </w:r>
      <w:r w:rsidRPr="00CD3CE0">
        <w:t>ki</w:t>
      </w:r>
      <w:r w:rsidRPr="00CD3CE0">
        <w:t>ể</w:t>
      </w:r>
      <w:r w:rsidRPr="00CD3CE0">
        <w:t>u gen.</w:t>
      </w:r>
    </w:p>
    <w:p w:rsidR="0063299D" w:rsidRPr="00CD3CE0" w:rsidRDefault="00490FEF">
      <w:pPr>
        <w:jc w:val="both"/>
      </w:pPr>
      <w:r w:rsidRPr="00CD3CE0">
        <w:t>II. F2 có 1/5 s</w:t>
      </w:r>
      <w:r w:rsidRPr="00CD3CE0">
        <w:t>ố</w:t>
      </w:r>
      <w:r w:rsidRPr="00CD3CE0">
        <w:t xml:space="preserve"> cây đ</w:t>
      </w:r>
      <w:r w:rsidRPr="00CD3CE0">
        <w:t>ồ</w:t>
      </w:r>
      <w:r w:rsidRPr="00CD3CE0">
        <w:t>ng h</w:t>
      </w:r>
      <w:r w:rsidRPr="00CD3CE0">
        <w:t>ợ</w:t>
      </w:r>
      <w:r w:rsidRPr="00CD3CE0">
        <w:t>p 4 c</w:t>
      </w:r>
      <w:r w:rsidRPr="00CD3CE0">
        <w:t>ặ</w:t>
      </w:r>
      <w:r w:rsidRPr="00CD3CE0">
        <w:t>p gen l</w:t>
      </w:r>
      <w:r w:rsidRPr="00CD3CE0">
        <w:t>ặ</w:t>
      </w:r>
      <w:r w:rsidRPr="00CD3CE0">
        <w:t>n</w:t>
      </w:r>
    </w:p>
    <w:p w:rsidR="0063299D" w:rsidRPr="00CD3CE0" w:rsidRDefault="00490FEF">
      <w:pPr>
        <w:jc w:val="both"/>
      </w:pPr>
      <w:r w:rsidRPr="00CD3CE0">
        <w:t>III. F3 có 161/640 s</w:t>
      </w:r>
      <w:r w:rsidRPr="00CD3CE0">
        <w:t>ố</w:t>
      </w:r>
      <w:r w:rsidRPr="00CD3CE0">
        <w:t xml:space="preserve"> cây đ</w:t>
      </w:r>
      <w:r w:rsidRPr="00CD3CE0">
        <w:t>ồ</w:t>
      </w:r>
      <w:r w:rsidRPr="00CD3CE0">
        <w:t>ng h</w:t>
      </w:r>
      <w:r w:rsidRPr="00CD3CE0">
        <w:t>ợ</w:t>
      </w:r>
      <w:r w:rsidRPr="00CD3CE0">
        <w:t>p 3 c</w:t>
      </w:r>
      <w:r w:rsidRPr="00CD3CE0">
        <w:t>ặ</w:t>
      </w:r>
      <w:r w:rsidRPr="00CD3CE0">
        <w:t>p gen tr</w:t>
      </w:r>
      <w:r w:rsidRPr="00CD3CE0">
        <w:t>ộ</w:t>
      </w:r>
      <w:r w:rsidRPr="00CD3CE0">
        <w:t>i.</w:t>
      </w:r>
    </w:p>
    <w:p w:rsidR="0063299D" w:rsidRPr="00CD3CE0" w:rsidRDefault="00490FEF">
      <w:pPr>
        <w:jc w:val="both"/>
      </w:pPr>
      <w:r w:rsidRPr="00CD3CE0">
        <w:t>IV. F3 và F4 đ</w:t>
      </w:r>
      <w:r w:rsidRPr="00CD3CE0">
        <w:t>ề</w:t>
      </w:r>
      <w:r w:rsidRPr="00CD3CE0">
        <w:t>u có 6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</w:t>
      </w:r>
      <w:r w:rsidRPr="00CD3CE0">
        <w:t>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1.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113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 xml:space="preserve">i, </w:t>
      </w:r>
      <w:r w:rsidRPr="00CD3CE0">
        <w:t>alen A quy đ</w:t>
      </w:r>
      <w:r w:rsidRPr="00CD3CE0">
        <w:t>ị</w:t>
      </w:r>
      <w:r w:rsidRPr="00CD3CE0">
        <w:t>nh thân cao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a quy đ</w:t>
      </w:r>
      <w:r w:rsidRPr="00CD3CE0">
        <w:t>ị</w:t>
      </w:r>
      <w:r w:rsidRPr="00CD3CE0">
        <w:t>nh thân th</w:t>
      </w:r>
      <w:r w:rsidRPr="00CD3CE0">
        <w:t>ấ</w:t>
      </w:r>
      <w:r w:rsidRPr="00CD3CE0">
        <w:t>p; alen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 xml:space="preserve">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b quy đ</w:t>
      </w:r>
      <w:r w:rsidRPr="00CD3CE0">
        <w:t>ị</w:t>
      </w:r>
      <w:r w:rsidRPr="00CD3CE0">
        <w:t>nh thoa tr</w:t>
      </w:r>
      <w:r w:rsidRPr="00CD3CE0">
        <w:t>ắ</w:t>
      </w:r>
      <w:r w:rsidRPr="00CD3CE0">
        <w:t>ng; 2 c</w:t>
      </w:r>
      <w:r w:rsidRPr="00CD3CE0">
        <w:t>ặ</w:t>
      </w:r>
      <w:r w:rsidRPr="00CD3CE0">
        <w:t>p gen này trên cùng 1 c</w:t>
      </w:r>
      <w:r w:rsidRPr="00CD3CE0">
        <w:t>ặ</w:t>
      </w:r>
      <w:r w:rsidRPr="00CD3CE0">
        <w:t>p NST và không x</w:t>
      </w:r>
      <w:r w:rsidRPr="00CD3CE0">
        <w:t>ả</w:t>
      </w:r>
      <w:r w:rsidRPr="00CD3CE0">
        <w:t>y ra hoán v</w:t>
      </w:r>
      <w:r w:rsidRPr="00CD3CE0">
        <w:t>ị</w:t>
      </w:r>
      <w:r w:rsidRPr="00CD3CE0">
        <w:t xml:space="preserve"> gen.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P: Cây thân cao, hoa tr</w:t>
      </w:r>
      <w:r w:rsidRPr="00CD3CE0">
        <w:t>ắ</w:t>
      </w:r>
      <w:r w:rsidRPr="00CD3CE0">
        <w:t>ng thu</w:t>
      </w:r>
      <w:r w:rsidRPr="00CD3CE0">
        <w:t>ầ</w:t>
      </w:r>
      <w:r w:rsidRPr="00CD3CE0">
        <w:t>n ch</w:t>
      </w:r>
      <w:r w:rsidRPr="00CD3CE0">
        <w:t>ủ</w:t>
      </w:r>
      <w:r w:rsidRPr="00CD3CE0">
        <w:t xml:space="preserve">ng </w:t>
      </w:r>
      <w:r w:rsidRPr="00CD3CE0">
        <w:t>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 cho các cây cùng loài, t</w:t>
      </w:r>
      <w:r w:rsidRPr="00CD3CE0">
        <w:t>ạ</w:t>
      </w:r>
      <w:r w:rsidRPr="00CD3CE0">
        <w:t>o ra F1. F1 c</w:t>
      </w:r>
      <w:r w:rsidRPr="00CD3CE0">
        <w:t>ủ</w:t>
      </w:r>
      <w:r w:rsidRPr="00CD3CE0">
        <w:t>a m</w:t>
      </w:r>
      <w:r w:rsidRPr="00CD3CE0">
        <w:t>ỗ</w:t>
      </w:r>
      <w:r w:rsidRPr="00CD3CE0">
        <w:t>i phép lai đ</w:t>
      </w:r>
      <w:r w:rsidRPr="00CD3CE0">
        <w:t>ề</w:t>
      </w:r>
      <w:r w:rsidRPr="00CD3CE0">
        <w:t>u có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1 cây thân cao, hoa đ</w:t>
      </w:r>
      <w:r w:rsidRPr="00CD3CE0">
        <w:t>ỏ</w:t>
      </w:r>
      <w:r w:rsidRPr="00CD3CE0">
        <w:t xml:space="preserve"> : 1 cây thân cao, hoa tr</w:t>
      </w:r>
      <w:r w:rsidRPr="00CD3CE0">
        <w:t>ắ</w:t>
      </w:r>
      <w:r w:rsidRPr="00CD3CE0">
        <w:t>ng. Theo lí thuy</w:t>
      </w:r>
      <w:r w:rsidRPr="00CD3CE0">
        <w:t>ế</w:t>
      </w:r>
      <w:r w:rsidRPr="00CD3CE0">
        <w:t>t, d</w:t>
      </w:r>
      <w:r w:rsidRPr="00CD3CE0">
        <w:t>ự</w:t>
      </w:r>
      <w:r w:rsidRPr="00CD3CE0">
        <w:t>a vào ki</w:t>
      </w:r>
      <w:r w:rsidRPr="00CD3CE0">
        <w:t>ể</w:t>
      </w:r>
      <w:r w:rsidRPr="00CD3CE0">
        <w:t>u gen c</w:t>
      </w:r>
      <w:r w:rsidRPr="00CD3CE0">
        <w:t>ủ</w:t>
      </w:r>
      <w:r w:rsidRPr="00CD3CE0">
        <w:t xml:space="preserve">a P,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</w:t>
      </w:r>
      <w:r w:rsidRPr="00CD3CE0">
        <w:t>ố</w:t>
      </w:r>
      <w:r w:rsidRPr="00CD3CE0">
        <w:t>i đa bao nhiêu phép lai phù h</w:t>
      </w:r>
      <w:r w:rsidRPr="00CD3CE0">
        <w:t>ợ</w:t>
      </w:r>
      <w:r w:rsidRPr="00CD3CE0">
        <w:t>p?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5.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 xml:space="preserve"> 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6.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Câu </w:t>
      </w:r>
      <w:r w:rsidRPr="00CD3CE0">
        <w:rPr>
          <w:b/>
          <w:bCs/>
        </w:rPr>
        <w:t>114:</w:t>
      </w:r>
      <w:r w:rsidRPr="00CD3CE0">
        <w:t>Ở</w:t>
      </w:r>
      <w:r w:rsidRPr="00CD3CE0">
        <w:t xml:space="preserve"> ngư</w:t>
      </w:r>
      <w:r w:rsidRPr="00CD3CE0">
        <w:t>ờ</w:t>
      </w:r>
      <w:r w:rsidRPr="00CD3CE0">
        <w:t>i, xét 2 gen trên 2 c</w:t>
      </w:r>
      <w:r w:rsidRPr="00CD3CE0">
        <w:t>ặ</w:t>
      </w:r>
      <w:r w:rsidRPr="00CD3CE0">
        <w:t>p NST thư</w:t>
      </w:r>
      <w:r w:rsidRPr="00CD3CE0">
        <w:t>ờ</w:t>
      </w:r>
      <w:r w:rsidRPr="00CD3CE0">
        <w:t>ng; gen quy đ</w:t>
      </w:r>
      <w:r w:rsidRPr="00CD3CE0">
        <w:t>ị</w:t>
      </w:r>
      <w:r w:rsidRPr="00CD3CE0">
        <w:t>nh nhóm máu có 3 alen là I</w:t>
      </w:r>
      <w:r w:rsidRPr="00CD3CE0">
        <w:rPr>
          <w:vertAlign w:val="superscript"/>
        </w:rPr>
        <w:t>A</w:t>
      </w:r>
      <w:r w:rsidRPr="00CD3CE0">
        <w:t>, I</w:t>
      </w:r>
      <w:r w:rsidRPr="00CD3CE0">
        <w:rPr>
          <w:vertAlign w:val="superscript"/>
        </w:rPr>
        <w:t>B</w:t>
      </w:r>
      <w:r w:rsidRPr="00CD3CE0">
        <w:t>, I</w:t>
      </w:r>
      <w:r w:rsidRPr="00CD3CE0">
        <w:rPr>
          <w:vertAlign w:val="superscript"/>
        </w:rPr>
        <w:t>o</w:t>
      </w:r>
      <w:r w:rsidRPr="00CD3CE0">
        <w:t>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 xml:space="preserve">A </w:t>
      </w:r>
      <w:r w:rsidRPr="00CD3CE0">
        <w:t>và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A;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B</w:t>
      </w:r>
      <w:r w:rsidRPr="00CD3CE0">
        <w:t>I</w:t>
      </w:r>
      <w:r w:rsidRPr="00CD3CE0">
        <w:rPr>
          <w:vertAlign w:val="superscript"/>
        </w:rPr>
        <w:t>B</w:t>
      </w:r>
      <w:r w:rsidRPr="00CD3CE0">
        <w:t xml:space="preserve"> và I</w:t>
      </w:r>
      <w:r w:rsidRPr="00CD3CE0">
        <w:rPr>
          <w:vertAlign w:val="superscript"/>
        </w:rPr>
        <w:t>B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B; 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A</w:t>
      </w:r>
      <w:r w:rsidRPr="00CD3CE0">
        <w:t>I</w:t>
      </w:r>
      <w:r w:rsidRPr="00CD3CE0">
        <w:rPr>
          <w:vertAlign w:val="superscript"/>
        </w:rPr>
        <w:t xml:space="preserve">B </w:t>
      </w:r>
      <w:r w:rsidRPr="00CD3CE0">
        <w:t>quy đ</w:t>
      </w:r>
      <w:r w:rsidRPr="00CD3CE0">
        <w:t>ị</w:t>
      </w:r>
      <w:r w:rsidRPr="00CD3CE0">
        <w:t>nh nhóm máu AB; ki</w:t>
      </w:r>
      <w:r w:rsidRPr="00CD3CE0">
        <w:t>ể</w:t>
      </w:r>
      <w:r w:rsidRPr="00CD3CE0">
        <w:t>u gen I</w:t>
      </w:r>
      <w:r w:rsidRPr="00CD3CE0">
        <w:rPr>
          <w:vertAlign w:val="superscript"/>
        </w:rPr>
        <w:t>o</w:t>
      </w:r>
      <w:r w:rsidRPr="00CD3CE0">
        <w:t>I</w:t>
      </w:r>
      <w:r w:rsidRPr="00CD3CE0">
        <w:rPr>
          <w:vertAlign w:val="superscript"/>
        </w:rPr>
        <w:t>o</w:t>
      </w:r>
      <w:r w:rsidRPr="00CD3CE0">
        <w:t xml:space="preserve"> quy đ</w:t>
      </w:r>
      <w:r w:rsidRPr="00CD3CE0">
        <w:t>ị</w:t>
      </w:r>
      <w:r w:rsidRPr="00CD3CE0">
        <w:t>nh nhóm máu O; gen q</w:t>
      </w:r>
      <w:r w:rsidRPr="00CD3CE0">
        <w:t>uy đ</w:t>
      </w:r>
      <w:r w:rsidRPr="00CD3CE0">
        <w:t>ị</w:t>
      </w:r>
      <w:r w:rsidRPr="00CD3CE0">
        <w:t>nh d</w:t>
      </w:r>
      <w:r w:rsidRPr="00CD3CE0">
        <w:t>ạ</w:t>
      </w:r>
      <w:r w:rsidRPr="00CD3CE0">
        <w:t>ng tóc có 2 alen, alen D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d. M</w:t>
      </w:r>
      <w:r w:rsidRPr="00CD3CE0">
        <w:t>ộ</w:t>
      </w:r>
      <w:r w:rsidRPr="00CD3CE0">
        <w:t>t c</w:t>
      </w:r>
      <w:r w:rsidRPr="00CD3CE0">
        <w:t>ặ</w:t>
      </w:r>
      <w:r w:rsidRPr="00CD3CE0">
        <w:t>p v</w:t>
      </w:r>
      <w:r w:rsidRPr="00CD3CE0">
        <w:t>ợ</w:t>
      </w:r>
      <w:r w:rsidRPr="00CD3CE0">
        <w:t xml:space="preserve"> ch</w:t>
      </w:r>
      <w:r w:rsidRPr="00CD3CE0">
        <w:t>ồ</w:t>
      </w:r>
      <w:r w:rsidRPr="00CD3CE0">
        <w:t>ng có nhóm máu gi</w:t>
      </w:r>
      <w:r w:rsidRPr="00CD3CE0">
        <w:t>ố</w:t>
      </w:r>
      <w:r w:rsidRPr="00CD3CE0">
        <w:t>ng nhau, sinh con trai tên là T có nhóm máu A, tóc quăn và 2 ngư</w:t>
      </w:r>
      <w:r w:rsidRPr="00CD3CE0">
        <w:t>ờ</w:t>
      </w:r>
      <w:r w:rsidRPr="00CD3CE0">
        <w:t>i con gái có ki</w:t>
      </w:r>
      <w:r w:rsidRPr="00CD3CE0">
        <w:t>ể</w:t>
      </w:r>
      <w:r w:rsidRPr="00CD3CE0">
        <w:t>u hình khác b</w:t>
      </w:r>
      <w:r w:rsidRPr="00CD3CE0">
        <w:t>ố</w:t>
      </w:r>
      <w:r w:rsidRPr="00CD3CE0">
        <w:t>, m</w:t>
      </w:r>
      <w:r w:rsidRPr="00CD3CE0">
        <w:t>ẹ</w:t>
      </w:r>
      <w:r w:rsidRPr="00CD3CE0">
        <w:t xml:space="preserve"> v</w:t>
      </w:r>
      <w:r w:rsidRPr="00CD3CE0">
        <w:t>ề</w:t>
      </w:r>
      <w:r w:rsidRPr="00CD3CE0">
        <w:t xml:space="preserve"> c</w:t>
      </w:r>
      <w:r w:rsidRPr="00CD3CE0">
        <w:t>ả</w:t>
      </w:r>
      <w:r w:rsidRPr="00CD3CE0">
        <w:t xml:space="preserve"> hai tính tr</w:t>
      </w:r>
      <w:r w:rsidRPr="00CD3CE0">
        <w:t>ạ</w:t>
      </w:r>
      <w:r w:rsidRPr="00CD3CE0">
        <w:t>ng đ</w:t>
      </w:r>
      <w:r w:rsidRPr="00CD3CE0">
        <w:t>ồ</w:t>
      </w:r>
      <w:r w:rsidRPr="00CD3CE0">
        <w:t>ng th</w:t>
      </w:r>
      <w:r w:rsidRPr="00CD3CE0">
        <w:t>ờ</w:t>
      </w:r>
      <w:r w:rsidRPr="00CD3CE0">
        <w:t>i 2 ngư</w:t>
      </w:r>
      <w:r w:rsidRPr="00CD3CE0">
        <w:t>ờ</w:t>
      </w:r>
      <w:r w:rsidRPr="00CD3CE0">
        <w:t xml:space="preserve">i con gái này có nhóm </w:t>
      </w:r>
      <w:r w:rsidRPr="00CD3CE0">
        <w:t>máu khác nhau. L</w:t>
      </w:r>
      <w:r w:rsidRPr="00CD3CE0">
        <w:t>ớ</w:t>
      </w:r>
      <w:r w:rsidRPr="00CD3CE0">
        <w:t>n lên, T k</w:t>
      </w:r>
      <w:r w:rsidRPr="00CD3CE0">
        <w:t>ế</w:t>
      </w:r>
      <w:r w:rsidRPr="00CD3CE0">
        <w:t>t hôn v</w:t>
      </w:r>
      <w:r w:rsidRPr="00CD3CE0">
        <w:t>ớ</w:t>
      </w:r>
      <w:r w:rsidRPr="00CD3CE0">
        <w:t>i H. Cho bi</w:t>
      </w:r>
      <w:r w:rsidRPr="00CD3CE0">
        <w:t>ế</w:t>
      </w:r>
      <w:r w:rsidRPr="00CD3CE0">
        <w:t>t, H, b</w:t>
      </w:r>
      <w:r w:rsidRPr="00CD3CE0">
        <w:t>ố</w:t>
      </w:r>
      <w:r w:rsidRPr="00CD3CE0">
        <w:t xml:space="preserve"> và m</w:t>
      </w:r>
      <w:r w:rsidRPr="00CD3CE0">
        <w:t>ẹ</w:t>
      </w:r>
      <w:r w:rsidRPr="00CD3CE0">
        <w:t xml:space="preserve"> H đ</w:t>
      </w:r>
      <w:r w:rsidRPr="00CD3CE0">
        <w:t>ề</w:t>
      </w:r>
      <w:r w:rsidRPr="00CD3CE0">
        <w:t>u có nhóm máu A, tóc quăn nhưng em trai c</w:t>
      </w:r>
      <w:r w:rsidRPr="00CD3CE0">
        <w:t>ủ</w:t>
      </w:r>
      <w:r w:rsidRPr="00CD3CE0">
        <w:t>a H có nhóm máu O, tóc th</w:t>
      </w:r>
      <w:r w:rsidRPr="00CD3CE0">
        <w:t>ẳ</w:t>
      </w:r>
      <w:r w:rsidRPr="00CD3CE0">
        <w:t>ng. Theo lí thuy</w:t>
      </w:r>
      <w:r w:rsidRPr="00CD3CE0">
        <w:t>ế</w:t>
      </w:r>
      <w:r w:rsidRPr="00CD3CE0">
        <w:t>t, xác su</w:t>
      </w:r>
      <w:r w:rsidRPr="00CD3CE0">
        <w:t>ấ</w:t>
      </w:r>
      <w:r w:rsidRPr="00CD3CE0">
        <w:t>t sinh con đ</w:t>
      </w:r>
      <w:r w:rsidRPr="00CD3CE0">
        <w:t>ầ</w:t>
      </w:r>
      <w:r w:rsidRPr="00CD3CE0">
        <w:t>u lòng là con gái nhóm máu A, tóc quăn c</w:t>
      </w:r>
      <w:r w:rsidRPr="00CD3CE0">
        <w:t>ủ</w:t>
      </w:r>
      <w:r w:rsidRPr="00CD3CE0">
        <w:t>a T và H là: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5/108.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B. </w:t>
      </w:r>
      <w:r w:rsidRPr="00CD3CE0">
        <w:t>1/18.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C. </w:t>
      </w:r>
      <w:r w:rsidRPr="00CD3CE0">
        <w:t>10/27.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4/9.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115</w:t>
      </w:r>
      <w:r w:rsidRPr="00CD3CE0">
        <w:t>: 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xét 2 tính tr</w:t>
      </w:r>
      <w:r w:rsidRPr="00CD3CE0">
        <w:t>ạ</w:t>
      </w:r>
      <w:r w:rsidRPr="00CD3CE0">
        <w:t>ng, m</w:t>
      </w:r>
      <w:r w:rsidRPr="00CD3CE0">
        <w:t>ỗ</w:t>
      </w:r>
      <w:r w:rsidRPr="00CD3CE0">
        <w:t>i tính tr</w:t>
      </w:r>
      <w:r w:rsidRPr="00CD3CE0">
        <w:t>ạ</w:t>
      </w:r>
      <w:r w:rsidRPr="00CD3CE0">
        <w:t>ng đ</w:t>
      </w:r>
      <w:r w:rsidRPr="00CD3CE0">
        <w:t>ề</w:t>
      </w:r>
      <w:r w:rsidRPr="00CD3CE0">
        <w:t>u do 1 gen có 2 alen quy đ</w:t>
      </w:r>
      <w:r w:rsidRPr="00CD3CE0">
        <w:t>ị</w:t>
      </w:r>
      <w:r w:rsidRPr="00CD3CE0">
        <w:t>nh, alen tr</w:t>
      </w:r>
      <w:r w:rsidRPr="00CD3CE0">
        <w:t>ộ</w:t>
      </w:r>
      <w:r w:rsidRPr="00CD3CE0">
        <w:t>i là tr</w:t>
      </w:r>
      <w:r w:rsidRPr="00CD3CE0">
        <w:t>ộ</w:t>
      </w:r>
      <w:r w:rsidRPr="00CD3CE0">
        <w:t>i hoàn toàn. Phép lai P: 2 cây giao ph</w:t>
      </w:r>
      <w:r w:rsidRPr="00CD3CE0">
        <w:t>ấ</w:t>
      </w:r>
      <w:r w:rsidRPr="00CD3CE0">
        <w:t>n v</w:t>
      </w:r>
      <w:r w:rsidRPr="00CD3CE0">
        <w:t>ớ</w:t>
      </w:r>
      <w:r w:rsidRPr="00CD3CE0">
        <w:t>i nhau, t</w:t>
      </w:r>
      <w:r w:rsidRPr="00CD3CE0">
        <w:t>ạ</w:t>
      </w:r>
      <w:r w:rsidRPr="00CD3CE0">
        <w:t>o ra F1. Theo lí thuy</w:t>
      </w:r>
      <w:r w:rsidRPr="00CD3CE0">
        <w:t>ế</w:t>
      </w:r>
      <w:r w:rsidRPr="00CD3CE0">
        <w:t>t, phát bi</w:t>
      </w:r>
      <w:r w:rsidRPr="00CD3CE0">
        <w:t>ể</w:t>
      </w:r>
      <w:r w:rsidRPr="00CD3CE0">
        <w:t xml:space="preserve">u nào sau đây </w:t>
      </w:r>
      <w:r w:rsidRPr="00CD3CE0">
        <w:rPr>
          <w:b/>
          <w:bCs/>
        </w:rPr>
        <w:t>đúng?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N</w:t>
      </w:r>
      <w:r w:rsidRPr="00CD3CE0">
        <w:t>ế</w:t>
      </w:r>
      <w:r w:rsidRPr="00CD3CE0">
        <w:t>u F1 có</w:t>
      </w:r>
      <w:r w:rsidRPr="00CD3CE0">
        <w:t xml:space="preserve"> 3 lo</w:t>
      </w:r>
      <w:r w:rsidRPr="00CD3CE0">
        <w:t>ạ</w:t>
      </w:r>
      <w:r w:rsidRPr="00CD3CE0">
        <w:t>i ki</w:t>
      </w:r>
      <w:r w:rsidRPr="00CD3CE0">
        <w:t>ể</w:t>
      </w:r>
      <w:r w:rsidRPr="00CD3CE0">
        <w:t>u hình thì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2 tính tr</w:t>
      </w:r>
      <w:r w:rsidRPr="00CD3CE0">
        <w:t>ạ</w:t>
      </w:r>
      <w:r w:rsidRPr="00CD3CE0">
        <w:t xml:space="preserve">ng </w:t>
      </w:r>
      <w:r w:rsidRPr="00CD3CE0">
        <w:t>ở</w:t>
      </w:r>
      <w:r w:rsidRPr="00CD3CE0">
        <w:t xml:space="preserve"> F1 l</w:t>
      </w:r>
      <w:r w:rsidRPr="00CD3CE0">
        <w:t>ớ</w:t>
      </w:r>
      <w:r w:rsidRPr="00CD3CE0">
        <w:t>n hơn 50%.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</w:t>
      </w:r>
      <w:r w:rsidRPr="00CD3CE0">
        <w:t>. N</w:t>
      </w:r>
      <w:r w:rsidRPr="00CD3CE0">
        <w:t>ế</w:t>
      </w:r>
      <w:r w:rsidRPr="00CD3CE0">
        <w:t>u F1 có 4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và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thì 2 cây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nhau.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</w:t>
      </w:r>
      <w:r w:rsidRPr="00CD3CE0">
        <w:t>N</w:t>
      </w:r>
      <w:r w:rsidRPr="00CD3CE0">
        <w:t>ế</w:t>
      </w:r>
      <w:r w:rsidRPr="00CD3CE0">
        <w:t>u F1 có 7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thì F1 có th</w:t>
      </w:r>
      <w:r w:rsidRPr="00CD3CE0">
        <w:t>ể</w:t>
      </w:r>
      <w:r w:rsidRPr="00CD3CE0">
        <w:t xml:space="preserve"> có t</w:t>
      </w:r>
      <w:r w:rsidRPr="00CD3CE0">
        <w:t>ố</w:t>
      </w:r>
      <w:r w:rsidRPr="00CD3CE0">
        <w:t xml:space="preserve">i đa 5 </w:t>
      </w:r>
      <w:r w:rsidRPr="00CD3CE0">
        <w:t>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quy đ</w:t>
      </w:r>
      <w:r w:rsidRPr="00CD3CE0">
        <w:t>ị</w:t>
      </w:r>
      <w:r w:rsidRPr="00CD3CE0">
        <w:t>nh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2 tính tr</w:t>
      </w:r>
      <w:r w:rsidRPr="00CD3CE0">
        <w:t>ạ</w:t>
      </w:r>
      <w:r w:rsidRPr="00CD3CE0">
        <w:t>ng.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</w:t>
      </w:r>
      <w:r w:rsidRPr="00CD3CE0">
        <w:t>. N</w:t>
      </w:r>
      <w:r w:rsidRPr="00CD3CE0">
        <w:t>ế</w:t>
      </w:r>
      <w:r w:rsidRPr="00CD3CE0">
        <w:t>u F1 có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hình là 3 : 3 : 1 : 1 thì 2 cây </w:t>
      </w:r>
      <w:r w:rsidRPr="00CD3CE0">
        <w:t>ở</w:t>
      </w:r>
      <w:r w:rsidRPr="00CD3CE0">
        <w:t xml:space="preserve"> th</w:t>
      </w:r>
      <w:r w:rsidRPr="00CD3CE0">
        <w:t>ế</w:t>
      </w:r>
      <w:r w:rsidRPr="00CD3CE0">
        <w:t xml:space="preserve"> h</w:t>
      </w:r>
      <w:r w:rsidRPr="00CD3CE0">
        <w:t>ệ</w:t>
      </w:r>
      <w:r w:rsidRPr="00CD3CE0">
        <w:t xml:space="preserve"> P có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gi</w:t>
      </w:r>
      <w:r w:rsidRPr="00CD3CE0">
        <w:t>ố</w:t>
      </w:r>
      <w:r w:rsidRPr="00CD3CE0">
        <w:t>ng nhau.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116:</w:t>
      </w:r>
      <w:r w:rsidRPr="00CD3CE0">
        <w:t xml:space="preserve"> Quá trình hình thành các loài B, C, D t</w:t>
      </w:r>
      <w:r w:rsidRPr="00CD3CE0">
        <w:t>ừ</w:t>
      </w:r>
      <w:r w:rsidRPr="00CD3CE0">
        <w:t xml:space="preserve"> loài A (loài g</w:t>
      </w:r>
      <w:r w:rsidRPr="00CD3CE0">
        <w:t>ố</w:t>
      </w:r>
      <w:r w:rsidRPr="00CD3CE0">
        <w:t>c) đư</w:t>
      </w:r>
      <w:r w:rsidRPr="00CD3CE0">
        <w:t>ợ</w:t>
      </w:r>
      <w:r w:rsidRPr="00CD3CE0">
        <w:t>c mô t</w:t>
      </w:r>
      <w:r w:rsidRPr="00CD3CE0">
        <w:t>ả</w:t>
      </w:r>
      <w:r w:rsidRPr="00CD3CE0">
        <w:t xml:space="preserve"> </w:t>
      </w:r>
      <w:r w:rsidRPr="00CD3CE0">
        <w:t>ở</w:t>
      </w:r>
      <w:r w:rsidRPr="00CD3CE0">
        <w:t xml:space="preserve"> hình bên. Phân tích hì</w:t>
      </w:r>
      <w:r w:rsidRPr="00CD3CE0">
        <w:t>nh này, theo lí thuy</w:t>
      </w:r>
      <w:r w:rsidRPr="00CD3CE0">
        <w:t>ế</w:t>
      </w:r>
      <w:r w:rsidRPr="00CD3CE0">
        <w:t>t, có bao nhiêu phát bi</w:t>
      </w:r>
      <w:r w:rsidRPr="00CD3CE0">
        <w:t>ể</w:t>
      </w:r>
      <w:r w:rsidRPr="00CD3CE0">
        <w:t xml:space="preserve">u sau đây </w:t>
      </w:r>
      <w:r w:rsidRPr="00CD3CE0">
        <w:rPr>
          <w:b/>
          <w:bCs/>
        </w:rPr>
        <w:t>đúng?</w:t>
      </w:r>
    </w:p>
    <w:p w:rsidR="0063299D" w:rsidRPr="00CD3CE0" w:rsidRDefault="00490FEF">
      <w:pPr>
        <w:jc w:val="both"/>
      </w:pPr>
      <w:r w:rsidRPr="00CD3CE0">
        <w:t>I. Các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 xml:space="preserve">a loài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III có th</w:t>
      </w:r>
      <w:r w:rsidRPr="00CD3CE0">
        <w:t>ể</w:t>
      </w:r>
      <w:r w:rsidRPr="00CD3CE0">
        <w:t xml:space="preserve"> mang m</w:t>
      </w:r>
      <w:r w:rsidRPr="00CD3CE0">
        <w:t>ộ</w:t>
      </w:r>
      <w:r w:rsidRPr="00CD3CE0">
        <w:t>t s</w:t>
      </w:r>
      <w:r w:rsidRPr="00CD3CE0">
        <w:t>ố</w:t>
      </w:r>
      <w:r w:rsidRPr="00CD3CE0">
        <w:t xml:space="preserve"> alen đ</w:t>
      </w:r>
      <w:r w:rsidRPr="00CD3CE0">
        <w:t>ặ</w:t>
      </w:r>
      <w:r w:rsidRPr="00CD3CE0">
        <w:t>c trưng mà các cá th</w:t>
      </w:r>
      <w:r w:rsidRPr="00CD3CE0">
        <w:t>ể</w:t>
      </w:r>
      <w:r w:rsidRPr="00CD3CE0">
        <w:t xml:space="preserve"> c</w:t>
      </w:r>
      <w:r w:rsidRPr="00CD3CE0">
        <w:t>ủ</w:t>
      </w:r>
      <w:r w:rsidRPr="00CD3CE0">
        <w:t xml:space="preserve">a loài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 không có.</w:t>
      </w:r>
    </w:p>
    <w:p w:rsidR="0063299D" w:rsidRPr="00CD3CE0" w:rsidRDefault="00490FEF">
      <w:pPr>
        <w:jc w:val="both"/>
      </w:pPr>
      <w:r w:rsidRPr="00CD3CE0">
        <w:t>II. Kho</w:t>
      </w:r>
      <w:r w:rsidRPr="00CD3CE0">
        <w:t>ả</w:t>
      </w:r>
      <w:r w:rsidRPr="00CD3CE0">
        <w:t>ng cách gi</w:t>
      </w:r>
      <w:r w:rsidRPr="00CD3CE0">
        <w:t>ữ</w:t>
      </w:r>
      <w:r w:rsidRPr="00CD3CE0">
        <w:t>a các đ</w:t>
      </w:r>
      <w:r w:rsidRPr="00CD3CE0">
        <w:t>ả</w:t>
      </w:r>
      <w:r w:rsidRPr="00CD3CE0">
        <w:t>o có th</w:t>
      </w:r>
      <w:r w:rsidRPr="00CD3CE0">
        <w:t>ể</w:t>
      </w:r>
      <w:r w:rsidRPr="00CD3CE0">
        <w:t xml:space="preserve"> là y</w:t>
      </w:r>
      <w:r w:rsidRPr="00CD3CE0">
        <w:t>ế</w:t>
      </w:r>
      <w:r w:rsidRPr="00CD3CE0">
        <w:t>u t</w:t>
      </w:r>
      <w:r w:rsidRPr="00CD3CE0">
        <w:t>ố</w:t>
      </w:r>
      <w:r w:rsidRPr="00CD3CE0">
        <w:t xml:space="preserve"> duy trì s</w:t>
      </w:r>
      <w:r w:rsidRPr="00CD3CE0">
        <w:t>ự</w:t>
      </w:r>
      <w:r w:rsidRPr="00CD3CE0">
        <w:t xml:space="preserve"> khác bi</w:t>
      </w:r>
      <w:r w:rsidRPr="00CD3CE0">
        <w:t>ệ</w:t>
      </w:r>
      <w:r w:rsidRPr="00CD3CE0">
        <w:t>t v</w:t>
      </w:r>
      <w:r w:rsidRPr="00CD3CE0">
        <w:t>ề</w:t>
      </w:r>
      <w:r w:rsidRPr="00CD3CE0">
        <w:t xml:space="preserve"> v</w:t>
      </w:r>
      <w:r w:rsidRPr="00CD3CE0">
        <w:t>ố</w:t>
      </w:r>
      <w:r w:rsidRPr="00CD3CE0">
        <w:t>n gen gi</w:t>
      </w:r>
      <w:r w:rsidRPr="00CD3CE0">
        <w:t>ữ</w:t>
      </w:r>
      <w:r w:rsidRPr="00CD3CE0">
        <w:t xml:space="preserve">a </w:t>
      </w:r>
      <w:r w:rsidRPr="00CD3CE0">
        <w:t>các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I, đ</w:t>
      </w:r>
      <w:r w:rsidRPr="00CD3CE0">
        <w:t>ả</w:t>
      </w:r>
      <w:r w:rsidRPr="00CD3CE0">
        <w:t>o II và đ</w:t>
      </w:r>
      <w:r w:rsidRPr="00CD3CE0">
        <w:t>ả</w:t>
      </w:r>
      <w:r w:rsidRPr="00CD3CE0">
        <w:t>o III.</w:t>
      </w:r>
    </w:p>
    <w:p w:rsidR="0063299D" w:rsidRPr="00CD3CE0" w:rsidRDefault="00490FEF">
      <w:pPr>
        <w:jc w:val="both"/>
      </w:pPr>
      <w:r w:rsidRPr="00CD3CE0">
        <w:t>III. V</w:t>
      </w:r>
      <w:r w:rsidRPr="00CD3CE0">
        <w:t>ố</w:t>
      </w:r>
      <w:r w:rsidRPr="00CD3CE0">
        <w:t>n gen c</w:t>
      </w:r>
      <w:r w:rsidRPr="00CD3CE0">
        <w:t>ủ</w:t>
      </w:r>
      <w:r w:rsidRPr="00CD3CE0">
        <w:t>a các qu</w:t>
      </w:r>
      <w:r w:rsidRPr="00CD3CE0">
        <w:t>ầ</w:t>
      </w:r>
      <w:r w:rsidRPr="00CD3CE0">
        <w:t>n th</w:t>
      </w:r>
      <w:r w:rsidRPr="00CD3CE0">
        <w:t>ể</w:t>
      </w:r>
      <w:r w:rsidRPr="00CD3CE0">
        <w:t xml:space="preserve"> thu</w:t>
      </w:r>
      <w:r w:rsidRPr="00CD3CE0">
        <w:t>ộ</w:t>
      </w:r>
      <w:r w:rsidRPr="00CD3CE0">
        <w:t xml:space="preserve">c lòai B </w:t>
      </w:r>
      <w:r w:rsidRPr="00CD3CE0">
        <w:t>ở</w:t>
      </w:r>
      <w:r w:rsidRPr="00CD3CE0">
        <w:t xml:space="preserve"> đ</w:t>
      </w:r>
      <w:r w:rsidRPr="00CD3CE0">
        <w:t>ả</w:t>
      </w:r>
      <w:r w:rsidRPr="00CD3CE0">
        <w:t>o I, đ</w:t>
      </w:r>
      <w:r w:rsidRPr="00CD3CE0">
        <w:t>ả</w:t>
      </w:r>
      <w:r w:rsidRPr="00CD3CE0">
        <w:t>o II và đ</w:t>
      </w:r>
      <w:r w:rsidRPr="00CD3CE0">
        <w:t>ả</w:t>
      </w:r>
      <w:r w:rsidRPr="00CD3CE0">
        <w:t>o III phân hóa theo cùng 1 hư</w:t>
      </w:r>
      <w:r w:rsidRPr="00CD3CE0">
        <w:t>ớ</w:t>
      </w:r>
      <w:r w:rsidRPr="00CD3CE0">
        <w:t>ng.</w:t>
      </w:r>
    </w:p>
    <w:p w:rsidR="0063299D" w:rsidRPr="00CD3CE0" w:rsidRDefault="00490FEF">
      <w:pPr>
        <w:jc w:val="both"/>
      </w:pPr>
      <w:r w:rsidRPr="00CD3CE0">
        <w:t>IV. Đi</w:t>
      </w:r>
      <w:r w:rsidRPr="00CD3CE0">
        <w:t>ề</w:t>
      </w:r>
      <w:r w:rsidRPr="00CD3CE0">
        <w:t>u ki</w:t>
      </w:r>
      <w:r w:rsidRPr="00CD3CE0">
        <w:t>ệ</w:t>
      </w:r>
      <w:r w:rsidRPr="00CD3CE0">
        <w:t>n đ</w:t>
      </w:r>
      <w:r w:rsidRPr="00CD3CE0">
        <w:t>ị</w:t>
      </w:r>
      <w:r w:rsidRPr="00CD3CE0">
        <w:t xml:space="preserve">a lí </w:t>
      </w:r>
      <w:r w:rsidRPr="00CD3CE0">
        <w:t>ở</w:t>
      </w:r>
      <w:r w:rsidRPr="00CD3CE0">
        <w:t xml:space="preserve"> các đ</w:t>
      </w:r>
      <w:r w:rsidRPr="00CD3CE0">
        <w:t>ả</w:t>
      </w:r>
      <w:r w:rsidRPr="00CD3CE0">
        <w:t>o là nhân t</w:t>
      </w:r>
      <w:r w:rsidRPr="00CD3CE0">
        <w:t>ố</w:t>
      </w:r>
      <w:r w:rsidRPr="00CD3CE0">
        <w:t xml:space="preserve"> tr</w:t>
      </w:r>
      <w:r w:rsidRPr="00CD3CE0">
        <w:t>ự</w:t>
      </w:r>
      <w:r w:rsidRPr="00CD3CE0">
        <w:t>c ti</w:t>
      </w:r>
      <w:r w:rsidRPr="00CD3CE0">
        <w:t>ế</w:t>
      </w:r>
      <w:r w:rsidRPr="00CD3CE0">
        <w:t>p gây ra nh</w:t>
      </w:r>
      <w:r w:rsidRPr="00CD3CE0">
        <w:t>ữ</w:t>
      </w:r>
      <w:r w:rsidRPr="00CD3CE0">
        <w:t>ng thay đ</w:t>
      </w:r>
      <w:r w:rsidRPr="00CD3CE0">
        <w:t>ổ</w:t>
      </w:r>
      <w:r w:rsidRPr="00CD3CE0">
        <w:t>i v</w:t>
      </w:r>
      <w:r w:rsidRPr="00CD3CE0">
        <w:t>ề</w:t>
      </w:r>
      <w:r w:rsidRPr="00CD3CE0">
        <w:t xml:space="preserve"> v</w:t>
      </w:r>
      <w:r w:rsidRPr="00CD3CE0">
        <w:t>ố</w:t>
      </w:r>
      <w:r w:rsidRPr="00CD3CE0">
        <w:t>n gen c</w:t>
      </w:r>
      <w:r w:rsidRPr="00CD3CE0">
        <w:t>ủ</w:t>
      </w:r>
      <w:r w:rsidRPr="00CD3CE0">
        <w:t>a mõi qu</w:t>
      </w:r>
      <w:r w:rsidRPr="00CD3CE0">
        <w:t>ầ</w:t>
      </w:r>
      <w:r w:rsidRPr="00CD3CE0">
        <w:t>n th</w:t>
      </w:r>
      <w:r w:rsidRPr="00CD3CE0">
        <w:t>ể</w:t>
      </w:r>
      <w:r w:rsidRPr="00CD3CE0">
        <w:t>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 xml:space="preserve">. </w:t>
      </w:r>
      <w:r w:rsidRPr="00CD3CE0">
        <w:t>2.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 4.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 xml:space="preserve">D. </w:t>
      </w:r>
      <w:r w:rsidRPr="00CD3CE0">
        <w:t>1.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Câu 117: </w:t>
      </w:r>
      <w:r w:rsidRPr="00CD3CE0">
        <w:t>M</w:t>
      </w:r>
      <w:r w:rsidRPr="00CD3CE0">
        <w:t>ộ</w:t>
      </w:r>
      <w:r w:rsidRPr="00CD3CE0">
        <w:t>t loài th</w:t>
      </w:r>
      <w:r w:rsidRPr="00CD3CE0">
        <w:t>ự</w:t>
      </w:r>
      <w:r w:rsidRPr="00CD3CE0">
        <w:t>c v</w:t>
      </w:r>
      <w:r w:rsidRPr="00CD3CE0">
        <w:t>ậ</w:t>
      </w:r>
      <w:r w:rsidRPr="00CD3CE0">
        <w:t>t lư</w:t>
      </w:r>
      <w:r w:rsidRPr="00CD3CE0">
        <w:t>ỡ</w:t>
      </w:r>
      <w:r w:rsidRPr="00CD3CE0">
        <w:t>ng b</w:t>
      </w:r>
      <w:r w:rsidRPr="00CD3CE0">
        <w:t>ộ</w:t>
      </w:r>
      <w:r w:rsidRPr="00CD3CE0">
        <w:t>i, alen A quy đ</w:t>
      </w:r>
      <w:r w:rsidRPr="00CD3CE0">
        <w:t>ị</w:t>
      </w:r>
      <w:r w:rsidRPr="00CD3CE0">
        <w:t>nh thân cao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a quy đ</w:t>
      </w:r>
      <w:r w:rsidRPr="00CD3CE0">
        <w:t>ị</w:t>
      </w:r>
      <w:r w:rsidRPr="00CD3CE0">
        <w:t>nh thân th</w:t>
      </w:r>
      <w:r w:rsidRPr="00CD3CE0">
        <w:t>ấ</w:t>
      </w:r>
      <w:r w:rsidRPr="00CD3CE0">
        <w:t>p; alen B quy đ</w:t>
      </w:r>
      <w:r w:rsidRPr="00CD3CE0">
        <w:t>ị</w:t>
      </w:r>
      <w:r w:rsidRPr="00CD3CE0">
        <w:t>nh hoa đ</w:t>
      </w:r>
      <w:r w:rsidRPr="00CD3CE0">
        <w:t>ỏ</w:t>
      </w:r>
      <w:r w:rsidRPr="00CD3CE0">
        <w:t xml:space="preserve"> tr</w:t>
      </w:r>
      <w:r w:rsidRPr="00CD3CE0">
        <w:t>ộ</w:t>
      </w:r>
      <w:r w:rsidRPr="00CD3CE0">
        <w:t>i hoàn toàn so v</w:t>
      </w:r>
      <w:r w:rsidRPr="00CD3CE0">
        <w:t>ớ</w:t>
      </w:r>
      <w:r w:rsidRPr="00CD3CE0">
        <w:t>i alen b quy đ</w:t>
      </w:r>
      <w:r w:rsidRPr="00CD3CE0">
        <w:t>ị</w:t>
      </w:r>
      <w:r w:rsidRPr="00CD3CE0">
        <w:t>nh hoa tr</w:t>
      </w:r>
      <w:r w:rsidRPr="00CD3CE0">
        <w:t>ắ</w:t>
      </w:r>
      <w:r w:rsidRPr="00CD3CE0">
        <w:t>ng. Phép lai P : 2 cây đ</w:t>
      </w:r>
      <w:r w:rsidRPr="00CD3CE0">
        <w:t>ề</w:t>
      </w:r>
      <w:r w:rsidRPr="00CD3CE0">
        <w:t>u d</w:t>
      </w:r>
      <w:r w:rsidRPr="00CD3CE0">
        <w:t>ị</w:t>
      </w:r>
      <w:r w:rsidRPr="00CD3CE0">
        <w:t xml:space="preserve"> h</w:t>
      </w:r>
      <w:r w:rsidRPr="00CD3CE0">
        <w:t>ợ</w:t>
      </w:r>
      <w:r w:rsidRPr="00CD3CE0">
        <w:t>p 1 c</w:t>
      </w:r>
      <w:r w:rsidRPr="00CD3CE0">
        <w:t>ặ</w:t>
      </w:r>
      <w:r w:rsidRPr="00CD3CE0">
        <w:t>p gen giao ph</w:t>
      </w:r>
      <w:r w:rsidRPr="00CD3CE0">
        <w:t>ấ</w:t>
      </w:r>
      <w:r w:rsidRPr="00CD3CE0">
        <w:t xml:space="preserve">n </w:t>
      </w:r>
      <w:r w:rsidRPr="00CD3CE0">
        <w:t>v</w:t>
      </w:r>
      <w:r w:rsidRPr="00CD3CE0">
        <w:t>ớ</w:t>
      </w:r>
      <w:r w:rsidRPr="00CD3CE0">
        <w:t>i nau, t</w:t>
      </w:r>
      <w:r w:rsidRPr="00CD3CE0">
        <w:t>ạ</w:t>
      </w:r>
      <w:r w:rsidRPr="00CD3CE0">
        <w:t>o ra F1 có 4 l</w:t>
      </w:r>
      <w:r w:rsidRPr="00CD3CE0">
        <w:t>ạ</w:t>
      </w:r>
      <w:r w:rsidRPr="00CD3CE0">
        <w:t>i ki</w:t>
      </w:r>
      <w:r w:rsidRPr="00CD3CE0">
        <w:t>ể</w:t>
      </w:r>
      <w:r w:rsidRPr="00CD3CE0">
        <w:t>u hình. Cho cây thân cao, hoa đ</w:t>
      </w:r>
      <w:r w:rsidRPr="00CD3CE0">
        <w:t>ỏ</w:t>
      </w:r>
      <w:r w:rsidRPr="00CD3CE0">
        <w:t xml:space="preserve"> F1 t</w:t>
      </w:r>
      <w:r w:rsidRPr="00CD3CE0">
        <w:t>ự</w:t>
      </w:r>
      <w:r w:rsidRPr="00CD3CE0">
        <w:t xml:space="preserve"> th</w:t>
      </w:r>
      <w:r w:rsidRPr="00CD3CE0">
        <w:t>ụ</w:t>
      </w:r>
      <w:r w:rsidRPr="00CD3CE0">
        <w:t xml:space="preserve"> ph</w:t>
      </w:r>
      <w:r w:rsidRPr="00CD3CE0">
        <w:t>ấ</w:t>
      </w:r>
      <w:r w:rsidRPr="00CD3CE0">
        <w:t>n, t</w:t>
      </w:r>
      <w:r w:rsidRPr="00CD3CE0">
        <w:t>ạ</w:t>
      </w:r>
      <w:r w:rsidRPr="00CD3CE0">
        <w:t>o ra F2. Theo lí thuy</w:t>
      </w:r>
      <w:r w:rsidRPr="00CD3CE0">
        <w:t>ế</w:t>
      </w:r>
      <w:r w:rsidRPr="00CD3CE0">
        <w:t>t, t</w:t>
      </w:r>
      <w:r w:rsidRPr="00CD3CE0">
        <w:t>ỉ</w:t>
      </w:r>
      <w:r w:rsidRPr="00CD3CE0">
        <w:t xml:space="preserve"> l</w:t>
      </w:r>
      <w:r w:rsidRPr="00CD3CE0">
        <w:t>ệ</w:t>
      </w:r>
      <w:r w:rsidRPr="00CD3CE0">
        <w:t xml:space="preserve"> ki</w:t>
      </w:r>
      <w:r w:rsidRPr="00CD3CE0">
        <w:t>ể</w:t>
      </w:r>
      <w:r w:rsidRPr="00CD3CE0">
        <w:t xml:space="preserve">u gen </w:t>
      </w:r>
      <w:r w:rsidRPr="00CD3CE0">
        <w:t>ở</w:t>
      </w:r>
      <w:r w:rsidRPr="00CD3CE0">
        <w:t xml:space="preserve"> F2 có th</w:t>
      </w:r>
      <w:r w:rsidRPr="00CD3CE0">
        <w:t>ể</w:t>
      </w:r>
      <w:r w:rsidRPr="00CD3CE0">
        <w:t xml:space="preserve"> là trư</w:t>
      </w:r>
      <w:r w:rsidRPr="00CD3CE0">
        <w:t>ờ</w:t>
      </w:r>
      <w:r w:rsidRPr="00CD3CE0">
        <w:t>ng h</w:t>
      </w:r>
      <w:r w:rsidRPr="00CD3CE0">
        <w:t>ợ</w:t>
      </w:r>
      <w:r w:rsidRPr="00CD3CE0">
        <w:t>p nào sau đây?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</w:t>
      </w:r>
      <w:r w:rsidRPr="00CD3CE0">
        <w:t xml:space="preserve"> 1 : 2 :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1 : 3 : 4.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 1 : 1 : 1 : 1.</w:t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3 : 1 :3.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118</w:t>
      </w:r>
      <w:r w:rsidRPr="00CD3CE0">
        <w:t>:Alen B b</w:t>
      </w:r>
      <w:r w:rsidRPr="00CD3CE0">
        <w:t>ị</w:t>
      </w:r>
      <w:r w:rsidRPr="00CD3CE0">
        <w:t xml:space="preserve"> các đ</w:t>
      </w:r>
      <w:r w:rsidRPr="00CD3CE0">
        <w:t>ộ</w:t>
      </w:r>
      <w:r w:rsidRPr="00CD3CE0">
        <w:t>t bi</w:t>
      </w:r>
      <w:r w:rsidRPr="00CD3CE0">
        <w:t>ế</w:t>
      </w:r>
      <w:r w:rsidRPr="00CD3CE0">
        <w:t>n</w:t>
      </w:r>
      <w:r w:rsidRPr="00CD3CE0">
        <w:t xml:space="preserve"> đi</w:t>
      </w:r>
      <w:r w:rsidRPr="00CD3CE0">
        <w:t>ể</w:t>
      </w:r>
      <w:r w:rsidRPr="00CD3CE0">
        <w:t>m t</w:t>
      </w:r>
      <w:r w:rsidRPr="00CD3CE0">
        <w:t>ạ</w:t>
      </w:r>
      <w:r w:rsidRPr="00CD3CE0">
        <w:t>i cùng 1 triplet t</w:t>
      </w:r>
      <w:r w:rsidRPr="00CD3CE0">
        <w:t>ạ</w:t>
      </w:r>
      <w:r w:rsidRPr="00CD3CE0">
        <w:t>o thành các alen B1, B2, B3. Các chu</w:t>
      </w:r>
      <w:r w:rsidRPr="00CD3CE0">
        <w:t>ỗ</w:t>
      </w:r>
      <w:r w:rsidRPr="00CD3CE0">
        <w:t>i polipeptit do các alen này quy đ</w:t>
      </w:r>
      <w:r w:rsidRPr="00CD3CE0">
        <w:t>ị</w:t>
      </w:r>
      <w:r w:rsidRPr="00CD3CE0">
        <w:t>nh l</w:t>
      </w:r>
      <w:r w:rsidRPr="00CD3CE0">
        <w:t>ầ</w:t>
      </w:r>
      <w:r w:rsidRPr="00CD3CE0">
        <w:t>n lư</w:t>
      </w:r>
      <w:r w:rsidRPr="00CD3CE0">
        <w:t>ợ</w:t>
      </w:r>
      <w:r w:rsidRPr="00CD3CE0">
        <w:t>t là : B, B1, B2 và B3 ch</w:t>
      </w:r>
      <w:r w:rsidRPr="00CD3CE0">
        <w:t>ỉ</w:t>
      </w:r>
      <w:r w:rsidRPr="00CD3CE0">
        <w:t xml:space="preserve"> khác nhau 1 axit amin đó là Gly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>i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 xml:space="preserve">ng các Ala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 xml:space="preserve">i B1, Arg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 xml:space="preserve">i B2 và Trp </w:t>
      </w:r>
      <w:r w:rsidRPr="00CD3CE0">
        <w:t>ở</w:t>
      </w:r>
      <w:r w:rsidRPr="00CD3CE0">
        <w:t xml:space="preserve"> chu</w:t>
      </w:r>
      <w:r w:rsidRPr="00CD3CE0">
        <w:t>ỗ</w:t>
      </w:r>
      <w:r w:rsidRPr="00CD3CE0">
        <w:t>i B3. Cho bi</w:t>
      </w:r>
      <w:r w:rsidRPr="00CD3CE0">
        <w:t>ế</w:t>
      </w:r>
      <w:r w:rsidRPr="00CD3CE0">
        <w:t>t cá</w:t>
      </w:r>
      <w:r w:rsidRPr="00CD3CE0">
        <w:t>c triplet đư</w:t>
      </w:r>
      <w:r w:rsidRPr="00CD3CE0">
        <w:t>ợ</w:t>
      </w:r>
      <w:r w:rsidRPr="00CD3CE0">
        <w:t>c đ</w:t>
      </w:r>
      <w:r w:rsidRPr="00CD3CE0">
        <w:t>ọ</w:t>
      </w:r>
      <w:r w:rsidRPr="00CD3CE0">
        <w:t>c rên m</w:t>
      </w:r>
      <w:r w:rsidRPr="00CD3CE0">
        <w:t>ạ</w:t>
      </w:r>
      <w:r w:rsidRPr="00CD3CE0">
        <w:t>ch khuôn c</w:t>
      </w:r>
      <w:r w:rsidRPr="00CD3CE0">
        <w:t>ủ</w:t>
      </w:r>
      <w:r w:rsidRPr="00CD3CE0">
        <w:t>a gen theo chi</w:t>
      </w:r>
      <w:r w:rsidRPr="00CD3CE0">
        <w:t>ề</w:t>
      </w:r>
      <w:r w:rsidRPr="00CD3CE0">
        <w:t xml:space="preserve">u 3’--&gt; 5’ và các codon mã hóa các axit main tương </w:t>
      </w:r>
      <w:r w:rsidRPr="00CD3CE0">
        <w:t>ứ</w:t>
      </w:r>
      <w:r w:rsidRPr="00CD3CE0">
        <w:t xml:space="preserve">ng </w:t>
      </w:r>
      <w:r w:rsidRPr="00CD3CE0">
        <w:t>ở</w:t>
      </w:r>
      <w:r w:rsidRPr="00CD3CE0">
        <w:t xml:space="preserve"> b</w:t>
      </w:r>
      <w:r w:rsidRPr="00CD3CE0">
        <w:t>ằ</w:t>
      </w:r>
      <w:r w:rsidRPr="00CD3CE0">
        <w:t>ng sau: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5"/>
        <w:gridCol w:w="2266"/>
        <w:gridCol w:w="2250"/>
        <w:gridCol w:w="3117"/>
        <w:gridCol w:w="1824"/>
      </w:tblGrid>
      <w:tr w:rsidR="0063299D" w:rsidRPr="00CD3CE0">
        <w:trPr>
          <w:trHeight w:val="248"/>
        </w:trPr>
        <w:tc>
          <w:tcPr>
            <w:tcW w:w="1225" w:type="dxa"/>
          </w:tcPr>
          <w:p w:rsidR="0063299D" w:rsidRPr="00CD3CE0" w:rsidRDefault="00490FEF">
            <w:r w:rsidRPr="00CD3CE0">
              <w:t>Axit amin</w:t>
            </w:r>
          </w:p>
        </w:tc>
        <w:tc>
          <w:tcPr>
            <w:tcW w:w="2266" w:type="dxa"/>
          </w:tcPr>
          <w:p w:rsidR="0063299D" w:rsidRPr="00CD3CE0" w:rsidRDefault="00490FEF">
            <w:r w:rsidRPr="00CD3CE0">
              <w:t>Glixin (Gly</w:t>
            </w:r>
          </w:p>
        </w:tc>
        <w:tc>
          <w:tcPr>
            <w:tcW w:w="2250" w:type="dxa"/>
          </w:tcPr>
          <w:p w:rsidR="0063299D" w:rsidRPr="00CD3CE0" w:rsidRDefault="00490FEF">
            <w:r w:rsidRPr="00CD3CE0">
              <w:t>Alanin(Ala)</w:t>
            </w:r>
          </w:p>
        </w:tc>
        <w:tc>
          <w:tcPr>
            <w:tcW w:w="3117" w:type="dxa"/>
          </w:tcPr>
          <w:p w:rsidR="0063299D" w:rsidRPr="00CD3CE0" w:rsidRDefault="00490FEF">
            <w:r w:rsidRPr="00CD3CE0">
              <w:t>Acginin (Arg)</w:t>
            </w:r>
          </w:p>
        </w:tc>
        <w:tc>
          <w:tcPr>
            <w:tcW w:w="1824" w:type="dxa"/>
          </w:tcPr>
          <w:p w:rsidR="0063299D" w:rsidRPr="00CD3CE0" w:rsidRDefault="00490FEF">
            <w:pPr>
              <w:widowControl/>
              <w:ind w:leftChars="-50" w:left="-120" w:rightChars="-50" w:right="-120"/>
            </w:pPr>
            <w:r w:rsidRPr="00CD3CE0">
              <w:t>Triptôphan (Trp)</w:t>
            </w:r>
          </w:p>
        </w:tc>
      </w:tr>
      <w:tr w:rsidR="0063299D" w:rsidRPr="00CD3CE0">
        <w:tc>
          <w:tcPr>
            <w:tcW w:w="1225" w:type="dxa"/>
          </w:tcPr>
          <w:p w:rsidR="0063299D" w:rsidRPr="00CD3CE0" w:rsidRDefault="00490FEF">
            <w:r w:rsidRPr="00CD3CE0">
              <w:t>codon</w:t>
            </w:r>
          </w:p>
        </w:tc>
        <w:tc>
          <w:tcPr>
            <w:tcW w:w="2266" w:type="dxa"/>
          </w:tcPr>
          <w:p w:rsidR="0063299D" w:rsidRPr="00CD3CE0" w:rsidRDefault="00490FEF">
            <w:r w:rsidRPr="00CD3CE0">
              <w:t>5’GGU3’, 5’GGX3’</w:t>
            </w:r>
          </w:p>
          <w:p w:rsidR="0063299D" w:rsidRPr="00CD3CE0" w:rsidRDefault="00490FEF">
            <w:r w:rsidRPr="00CD3CE0">
              <w:t>5’GGA3’, 5’GGG3’</w:t>
            </w:r>
          </w:p>
        </w:tc>
        <w:tc>
          <w:tcPr>
            <w:tcW w:w="2250" w:type="dxa"/>
          </w:tcPr>
          <w:p w:rsidR="0063299D" w:rsidRPr="00CD3CE0" w:rsidRDefault="00490FEF">
            <w:r w:rsidRPr="00CD3CE0">
              <w:t>5’GXU3’, 5’GXX3’</w:t>
            </w:r>
          </w:p>
          <w:p w:rsidR="0063299D" w:rsidRPr="00CD3CE0" w:rsidRDefault="00490FEF">
            <w:r w:rsidRPr="00CD3CE0">
              <w:t xml:space="preserve">5’GXA3’, </w:t>
            </w:r>
            <w:r w:rsidRPr="00CD3CE0">
              <w:t>5’GXG3’</w:t>
            </w:r>
          </w:p>
        </w:tc>
        <w:tc>
          <w:tcPr>
            <w:tcW w:w="3117" w:type="dxa"/>
          </w:tcPr>
          <w:p w:rsidR="0063299D" w:rsidRPr="00CD3CE0" w:rsidRDefault="00490FEF">
            <w:r w:rsidRPr="00CD3CE0">
              <w:t>5’XGU3’,5’XGX3’,5’XGA3’</w:t>
            </w:r>
          </w:p>
          <w:p w:rsidR="0063299D" w:rsidRPr="00CD3CE0" w:rsidRDefault="00490FEF">
            <w:r w:rsidRPr="00CD3CE0">
              <w:t>5’XGG3’,5’AGA3’,5’AGG3’</w:t>
            </w:r>
          </w:p>
        </w:tc>
        <w:tc>
          <w:tcPr>
            <w:tcW w:w="1824" w:type="dxa"/>
          </w:tcPr>
          <w:p w:rsidR="0063299D" w:rsidRPr="00CD3CE0" w:rsidRDefault="00490FEF">
            <w:r w:rsidRPr="00CD3CE0">
              <w:t xml:space="preserve"> 5’UGG3’</w:t>
            </w:r>
          </w:p>
        </w:tc>
      </w:tr>
    </w:tbl>
    <w:p w:rsidR="0063299D" w:rsidRPr="00CD3CE0" w:rsidRDefault="00490FEF">
      <w:pPr>
        <w:jc w:val="both"/>
      </w:pPr>
      <w:r w:rsidRPr="00CD3CE0">
        <w:t>Theo lí thuy</w:t>
      </w:r>
      <w:r w:rsidRPr="00CD3CE0">
        <w:t>ế</w:t>
      </w:r>
      <w:r w:rsidRPr="00CD3CE0">
        <w:t>t, phát bi</w:t>
      </w:r>
      <w:r w:rsidRPr="00CD3CE0">
        <w:t>ể</w:t>
      </w:r>
      <w:r w:rsidRPr="00CD3CE0">
        <w:t>u nào sau đây đúng v</w:t>
      </w:r>
      <w:r w:rsidRPr="00CD3CE0">
        <w:t>ề</w:t>
      </w:r>
      <w:r w:rsidRPr="00CD3CE0">
        <w:t xml:space="preserve"> s</w:t>
      </w:r>
      <w:r w:rsidRPr="00CD3CE0">
        <w:t>ự</w:t>
      </w:r>
      <w:r w:rsidRPr="00CD3CE0">
        <w:t xml:space="preserve"> xu</w:t>
      </w:r>
      <w:r w:rsidRPr="00CD3CE0">
        <w:t>ấ</w:t>
      </w:r>
      <w:r w:rsidRPr="00CD3CE0">
        <w:t>t hi</w:t>
      </w:r>
      <w:r w:rsidRPr="00CD3CE0">
        <w:t>ệ</w:t>
      </w:r>
      <w:r w:rsidRPr="00CD3CE0">
        <w:t>n c</w:t>
      </w:r>
      <w:r w:rsidRPr="00CD3CE0">
        <w:t>ủ</w:t>
      </w:r>
      <w:r w:rsidRPr="00CD3CE0">
        <w:t>a các alen đ</w:t>
      </w:r>
      <w:r w:rsidRPr="00CD3CE0">
        <w:t>ộ</w:t>
      </w:r>
      <w:r w:rsidRPr="00CD3CE0">
        <w:t>t bi</w:t>
      </w:r>
      <w:r w:rsidRPr="00CD3CE0">
        <w:t>ế</w:t>
      </w:r>
      <w:r w:rsidRPr="00CD3CE0">
        <w:t>n trên?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nucleotit th</w:t>
      </w:r>
      <w:r w:rsidRPr="00CD3CE0">
        <w:t>ứ</w:t>
      </w:r>
      <w:r w:rsidRPr="00CD3CE0">
        <w:t xml:space="preserve"> nh</w:t>
      </w:r>
      <w:r w:rsidRPr="00CD3CE0">
        <w:t>ấ</w:t>
      </w:r>
      <w:r w:rsidRPr="00CD3CE0">
        <w:t>t c</w:t>
      </w:r>
      <w:r w:rsidRPr="00CD3CE0">
        <w:t>ủ</w:t>
      </w:r>
      <w:r w:rsidRPr="00CD3CE0">
        <w:t xml:space="preserve">a triplet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G t</w:t>
      </w:r>
      <w:r w:rsidRPr="00CD3CE0">
        <w:t>ạ</w:t>
      </w:r>
      <w:r w:rsidRPr="00CD3CE0">
        <w:t xml:space="preserve">o ra triplet mã hóa Trp </w:t>
      </w:r>
      <w:r w:rsidRPr="00CD3CE0">
        <w:t>ở</w:t>
      </w:r>
      <w:r w:rsidRPr="00CD3CE0">
        <w:t xml:space="preserve"> alen B3.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B.</w:t>
      </w:r>
      <w:r w:rsidRPr="00CD3CE0">
        <w:t xml:space="preserve"> Các alen B1, B2, B3 đ</w:t>
      </w:r>
      <w:r w:rsidRPr="00CD3CE0">
        <w:t>ề</w:t>
      </w:r>
      <w:r w:rsidRPr="00CD3CE0">
        <w:t>u là k</w:t>
      </w:r>
      <w:r w:rsidRPr="00CD3CE0">
        <w:t>ế</w:t>
      </w:r>
      <w:r w:rsidRPr="00CD3CE0">
        <w:t>t qu</w:t>
      </w:r>
      <w:r w:rsidRPr="00CD3CE0">
        <w:t>ả</w:t>
      </w:r>
      <w:r w:rsidRPr="00CD3CE0">
        <w:t xml:space="preserve"> c</w:t>
      </w:r>
      <w:r w:rsidRPr="00CD3CE0">
        <w:t>ủ</w:t>
      </w:r>
      <w:r w:rsidRPr="00CD3CE0">
        <w:t>a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thay th</w:t>
      </w:r>
      <w:r w:rsidRPr="00CD3CE0">
        <w:t>ế</w:t>
      </w:r>
      <w:r w:rsidRPr="00CD3CE0">
        <w:t xml:space="preserve"> nucleotit th</w:t>
      </w:r>
      <w:r w:rsidRPr="00CD3CE0">
        <w:t>ứ</w:t>
      </w:r>
      <w:r w:rsidRPr="00CD3CE0">
        <w:t xml:space="preserve"> nh</w:t>
      </w:r>
      <w:r w:rsidRPr="00CD3CE0">
        <w:t>ấ</w:t>
      </w:r>
      <w:r w:rsidRPr="00CD3CE0">
        <w:t>t c</w:t>
      </w:r>
      <w:r w:rsidRPr="00CD3CE0">
        <w:t>ủ</w:t>
      </w:r>
      <w:r w:rsidRPr="00CD3CE0">
        <w:t>a triplet mã hóa Gly.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</w:t>
      </w:r>
      <w:r w:rsidRPr="00CD3CE0">
        <w:t>eotit th</w:t>
      </w:r>
      <w:r w:rsidRPr="00CD3CE0">
        <w:t>ứ</w:t>
      </w:r>
      <w:r w:rsidRPr="00CD3CE0">
        <w:t xml:space="preserve"> hai c</w:t>
      </w:r>
      <w:r w:rsidRPr="00CD3CE0">
        <w:t>ủ</w:t>
      </w:r>
      <w:r w:rsidRPr="00CD3CE0">
        <w:t xml:space="preserve">a trilpet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G t</w:t>
      </w:r>
      <w:r w:rsidRPr="00CD3CE0">
        <w:t>ạ</w:t>
      </w:r>
      <w:r w:rsidRPr="00CD3CE0">
        <w:t xml:space="preserve">o ra triplet mã hóa alen Ala </w:t>
      </w:r>
      <w:r w:rsidRPr="00CD3CE0">
        <w:t>ở</w:t>
      </w:r>
      <w:r w:rsidRPr="00CD3CE0">
        <w:t xml:space="preserve"> alen B1.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D.</w:t>
      </w:r>
      <w:r w:rsidRPr="00CD3CE0">
        <w:t xml:space="preserve"> Đ</w:t>
      </w:r>
      <w:r w:rsidRPr="00CD3CE0">
        <w:t>ộ</w:t>
      </w:r>
      <w:r w:rsidRPr="00CD3CE0">
        <w:t>t bi</w:t>
      </w:r>
      <w:r w:rsidRPr="00CD3CE0">
        <w:t>ế</w:t>
      </w:r>
      <w:r w:rsidRPr="00CD3CE0">
        <w:t>n d</w:t>
      </w:r>
      <w:r w:rsidRPr="00CD3CE0">
        <w:t>ẫ</w:t>
      </w:r>
      <w:r w:rsidRPr="00CD3CE0">
        <w:t>n đ</w:t>
      </w:r>
      <w:r w:rsidRPr="00CD3CE0">
        <w:t>ế</w:t>
      </w:r>
      <w:r w:rsidRPr="00CD3CE0">
        <w:t>n nucleotit th</w:t>
      </w:r>
      <w:r w:rsidRPr="00CD3CE0">
        <w:t>ứ</w:t>
      </w:r>
      <w:r w:rsidRPr="00CD3CE0">
        <w:t xml:space="preserve"> hai c</w:t>
      </w:r>
      <w:r w:rsidRPr="00CD3CE0">
        <w:t>ủ</w:t>
      </w:r>
      <w:r w:rsidRPr="00CD3CE0">
        <w:t xml:space="preserve">a triplet mã hóa Gly </w:t>
      </w:r>
      <w:r w:rsidRPr="00CD3CE0">
        <w:t>ở</w:t>
      </w:r>
      <w:r w:rsidRPr="00CD3CE0">
        <w:t xml:space="preserve"> alen B b</w:t>
      </w:r>
      <w:r w:rsidRPr="00CD3CE0">
        <w:t>ị</w:t>
      </w:r>
      <w:r w:rsidRPr="00CD3CE0">
        <w:t xml:space="preserve"> thay b</w:t>
      </w:r>
      <w:r w:rsidRPr="00CD3CE0">
        <w:t>ằ</w:t>
      </w:r>
      <w:r w:rsidRPr="00CD3CE0">
        <w:t>ng A ho</w:t>
      </w:r>
      <w:r w:rsidRPr="00CD3CE0">
        <w:t>ặ</w:t>
      </w:r>
      <w:r w:rsidRPr="00CD3CE0">
        <w:t>c G t</w:t>
      </w:r>
      <w:r w:rsidRPr="00CD3CE0">
        <w:t>ạ</w:t>
      </w:r>
      <w:r w:rsidRPr="00CD3CE0">
        <w:t xml:space="preserve">o ra triplet mã hóa Arg </w:t>
      </w:r>
      <w:r w:rsidRPr="00CD3CE0">
        <w:t>ở</w:t>
      </w:r>
      <w:r w:rsidRPr="00CD3CE0">
        <w:t xml:space="preserve"> alen B2.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119</w:t>
      </w:r>
      <w:r w:rsidRPr="00CD3CE0">
        <w:t>: Xét 4 t</w:t>
      </w:r>
      <w:r w:rsidRPr="00CD3CE0">
        <w:t>ế</w:t>
      </w:r>
      <w:r w:rsidRPr="00CD3CE0">
        <w:t xml:space="preserve"> bào </w:t>
      </w:r>
      <w:r w:rsidRPr="00CD3CE0">
        <w:t xml:space="preserve">sinh tinh </w:t>
      </w:r>
      <w:r w:rsidRPr="00CD3CE0">
        <w:t>ở</w:t>
      </w:r>
      <w:r w:rsidRPr="00CD3CE0">
        <w:t xml:space="preserve"> cơ th</w:t>
      </w:r>
      <w:r w:rsidRPr="00CD3CE0">
        <w:t>ể</w:t>
      </w:r>
      <w:r w:rsidRPr="00CD3CE0">
        <w:t xml:space="preserve"> có ki</w:t>
      </w:r>
      <w:r w:rsidRPr="00CD3CE0">
        <w:t>ể</w:t>
      </w:r>
      <w:r w:rsidRPr="00CD3CE0">
        <w:t>u gen Aa</w:t>
      </w:r>
      <w:r w:rsidRPr="00CD3CE0">
        <w:rPr>
          <w:position w:val="-24"/>
        </w:rPr>
        <w:object w:dxaOrig="440" w:dyaOrig="620">
          <v:shape id="_x0000_i1040" type="#_x0000_t75" style="width:21.75pt;height:30.75pt" o:ole="">
            <v:imagedata r:id="rId40" o:title=""/>
          </v:shape>
          <o:OLEObject Type="Embed" ProgID="Equation.3" ShapeID="_x0000_i1040" DrawAspect="Content" ObjectID="_1688213600" r:id="rId41"/>
        </w:object>
      </w:r>
      <w:r w:rsidRPr="00CD3CE0">
        <w:t xml:space="preserve"> gi</w:t>
      </w:r>
      <w:r w:rsidRPr="00CD3CE0">
        <w:t>ả</w:t>
      </w:r>
      <w:r w:rsidRPr="00CD3CE0">
        <w:t>m phân t</w:t>
      </w:r>
      <w:r w:rsidRPr="00CD3CE0">
        <w:t>ạ</w:t>
      </w:r>
      <w:r w:rsidRPr="00CD3CE0">
        <w:t>o giao t</w:t>
      </w:r>
      <w:r w:rsidRPr="00CD3CE0">
        <w:t>ử</w:t>
      </w:r>
      <w:r w:rsidRPr="00CD3CE0">
        <w:t>. Cho bi</w:t>
      </w:r>
      <w:r w:rsidRPr="00CD3CE0">
        <w:t>ế</w:t>
      </w:r>
      <w:r w:rsidRPr="00CD3CE0">
        <w:t>t các gen liên k</w:t>
      </w:r>
      <w:r w:rsidRPr="00CD3CE0">
        <w:t>ế</w:t>
      </w:r>
      <w:r w:rsidRPr="00CD3CE0">
        <w:t>t hoàn toàn; trong quá trình gi</w:t>
      </w:r>
      <w:r w:rsidRPr="00CD3CE0">
        <w:t>ả</w:t>
      </w:r>
      <w:r w:rsidRPr="00CD3CE0">
        <w:t>m phân ch</w:t>
      </w:r>
      <w:r w:rsidRPr="00CD3CE0">
        <w:t>ỉ</w:t>
      </w:r>
      <w:r w:rsidRPr="00CD3CE0">
        <w:t xml:space="preserve"> có 1 t</w:t>
      </w:r>
      <w:r w:rsidRPr="00CD3CE0">
        <w:t>ế</w:t>
      </w:r>
      <w:r w:rsidRPr="00CD3CE0">
        <w:t xml:space="preserve"> bào có c</w:t>
      </w:r>
      <w:r w:rsidRPr="00CD3CE0">
        <w:t>ặ</w:t>
      </w:r>
      <w:r w:rsidRPr="00CD3CE0">
        <w:t>p NST mang 2 c</w:t>
      </w:r>
      <w:r w:rsidRPr="00CD3CE0">
        <w:t>ặ</w:t>
      </w:r>
      <w:r w:rsidRPr="00CD3CE0">
        <w:t>p gen B, b và D, d không phân li trong gi</w:t>
      </w:r>
      <w:r w:rsidRPr="00CD3CE0">
        <w:t>ả</w:t>
      </w:r>
      <w:r w:rsidRPr="00CD3CE0">
        <w:t>m phân I, phân li bình thư</w:t>
      </w:r>
      <w:r w:rsidRPr="00CD3CE0">
        <w:t>ờ</w:t>
      </w:r>
      <w:r w:rsidRPr="00CD3CE0">
        <w:t>ng tr</w:t>
      </w:r>
      <w:r w:rsidRPr="00CD3CE0">
        <w:t>ong gi</w:t>
      </w:r>
      <w:r w:rsidRPr="00CD3CE0">
        <w:t>ả</w:t>
      </w:r>
      <w:r w:rsidRPr="00CD3CE0">
        <w:t>m phân II; c</w:t>
      </w:r>
      <w:r w:rsidRPr="00CD3CE0">
        <w:t>ặ</w:t>
      </w:r>
      <w:r w:rsidRPr="00CD3CE0">
        <w:t>p NST mang c</w:t>
      </w:r>
      <w:r w:rsidRPr="00CD3CE0">
        <w:t>ặ</w:t>
      </w:r>
      <w:r w:rsidRPr="00CD3CE0">
        <w:t>p gen A, a phân li bình . K</w:t>
      </w:r>
      <w:r w:rsidRPr="00CD3CE0">
        <w:t>ế</w:t>
      </w:r>
      <w:r w:rsidRPr="00CD3CE0">
        <w:t>t thúc quá trình gi</w:t>
      </w:r>
      <w:r w:rsidRPr="00CD3CE0">
        <w:t>ả</w:t>
      </w:r>
      <w:r w:rsidRPr="00CD3CE0">
        <w:t>m phân đã t</w:t>
      </w:r>
      <w:r w:rsidRPr="00CD3CE0">
        <w:t>ạ</w:t>
      </w:r>
      <w:r w:rsidRPr="00CD3CE0">
        <w:t>o ra 6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>, trong đó có 37,5%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mang 2 alen tr</w:t>
      </w:r>
      <w:r w:rsidRPr="00CD3CE0">
        <w:t>ộ</w:t>
      </w:r>
      <w:r w:rsidRPr="00CD3CE0">
        <w:t>i. Theo lí thuy</w:t>
      </w:r>
      <w:r w:rsidRPr="00CD3CE0">
        <w:t>ế</w:t>
      </w:r>
      <w:r w:rsidRPr="00CD3CE0">
        <w:t>t, lo</w:t>
      </w:r>
      <w:r w:rsidRPr="00CD3CE0">
        <w:t>ạ</w:t>
      </w:r>
      <w:r w:rsidRPr="00CD3CE0">
        <w:t>i giao t</w:t>
      </w:r>
      <w:r w:rsidRPr="00CD3CE0">
        <w:t>ử</w:t>
      </w:r>
      <w:r w:rsidRPr="00CD3CE0">
        <w:t xml:space="preserve"> không mang alen tr</w:t>
      </w:r>
      <w:r w:rsidRPr="00CD3CE0">
        <w:t>ộ</w:t>
      </w:r>
      <w:r w:rsidRPr="00CD3CE0">
        <w:t>i chi</w:t>
      </w:r>
      <w:r w:rsidRPr="00CD3CE0">
        <w:t>ế</w:t>
      </w:r>
      <w:r w:rsidRPr="00CD3CE0">
        <w:t>m t</w:t>
      </w:r>
      <w:r w:rsidRPr="00CD3CE0">
        <w:t>ỉ</w:t>
      </w:r>
      <w:r w:rsidRPr="00CD3CE0">
        <w:t xml:space="preserve"> l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 xml:space="preserve">A. </w:t>
      </w:r>
      <w:r w:rsidRPr="00CD3CE0">
        <w:t>37,5%.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B.</w:t>
      </w:r>
      <w:r w:rsidRPr="00CD3CE0">
        <w:t xml:space="preserve"> 6,25%.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C.</w:t>
      </w:r>
      <w:r w:rsidRPr="00CD3CE0">
        <w:t>12,</w:t>
      </w:r>
      <w:r w:rsidRPr="00CD3CE0">
        <w:t>5%.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 xml:space="preserve"> 18,75%.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Câu 120:</w:t>
      </w:r>
      <w:r w:rsidRPr="00CD3CE0">
        <w:t xml:space="preserve">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gi</w:t>
      </w:r>
      <w:r w:rsidRPr="00CD3CE0">
        <w:t>ấ</w:t>
      </w:r>
      <w:r w:rsidRPr="00CD3CE0">
        <w:t>m, xét 3 c</w:t>
      </w:r>
      <w:r w:rsidRPr="00CD3CE0">
        <w:t>ặ</w:t>
      </w:r>
      <w:r w:rsidRPr="00CD3CE0">
        <w:t>p gen: A,a; B,b và D, d; m</w:t>
      </w:r>
      <w:r w:rsidRPr="00CD3CE0">
        <w:t>ỗ</w:t>
      </w:r>
      <w:r w:rsidRPr="00CD3CE0">
        <w:t>i gen quy đ</w:t>
      </w:r>
      <w:r w:rsidRPr="00CD3CE0">
        <w:t>ị</w:t>
      </w:r>
      <w:r w:rsidRPr="00CD3CE0">
        <w:t>nh 1 tính tr</w:t>
      </w:r>
      <w:r w:rsidRPr="00CD3CE0">
        <w:t>ạ</w:t>
      </w:r>
      <w:r w:rsidRPr="00CD3CE0">
        <w:t>ng, các alen tr</w:t>
      </w:r>
      <w:r w:rsidRPr="00CD3CE0">
        <w:t>ộ</w:t>
      </w:r>
      <w:r w:rsidRPr="00CD3CE0">
        <w:t>i là tr</w:t>
      </w:r>
      <w:r w:rsidRPr="00CD3CE0">
        <w:t>ộ</w:t>
      </w:r>
      <w:r w:rsidRPr="00CD3CE0">
        <w:t>i hoàn toàn. Phép lai P: 2 ru</w:t>
      </w:r>
      <w:r w:rsidRPr="00CD3CE0">
        <w:t>ồ</w:t>
      </w:r>
      <w:r w:rsidRPr="00CD3CE0">
        <w:t>i đ</w:t>
      </w:r>
      <w:r w:rsidRPr="00CD3CE0">
        <w:t>ề</w:t>
      </w:r>
      <w:r w:rsidRPr="00CD3CE0">
        <w:t>u có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 giao ph</w:t>
      </w:r>
      <w:r w:rsidRPr="00CD3CE0">
        <w:t>ố</w:t>
      </w:r>
      <w:r w:rsidRPr="00CD3CE0">
        <w:t>i v</w:t>
      </w:r>
      <w:r w:rsidRPr="00CD3CE0">
        <w:t>ớ</w:t>
      </w:r>
      <w:r w:rsidRPr="00CD3CE0">
        <w:t>i nhau, t</w:t>
      </w:r>
      <w:r w:rsidRPr="00CD3CE0">
        <w:t>ạ</w:t>
      </w:r>
      <w:r w:rsidRPr="00CD3CE0">
        <w:t>o ra F1 g</w:t>
      </w:r>
      <w:r w:rsidRPr="00CD3CE0">
        <w:t>ồ</w:t>
      </w:r>
      <w:r w:rsidRPr="00CD3CE0">
        <w:t>m 24 lo</w:t>
      </w:r>
      <w:r w:rsidRPr="00CD3CE0">
        <w:t>ạ</w:t>
      </w:r>
      <w:r w:rsidRPr="00CD3CE0">
        <w:t>i ki</w:t>
      </w:r>
      <w:r w:rsidRPr="00CD3CE0">
        <w:t>ể</w:t>
      </w:r>
      <w:r w:rsidRPr="00CD3CE0">
        <w:t>u gen và có 1,25%</w:t>
      </w:r>
      <w:r w:rsidRPr="00CD3CE0">
        <w:t xml:space="preserve">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mang ki</w:t>
      </w:r>
      <w:r w:rsidRPr="00CD3CE0">
        <w:t>ể</w:t>
      </w:r>
      <w:r w:rsidRPr="00CD3CE0">
        <w:t>u hình l</w:t>
      </w:r>
      <w:r w:rsidRPr="00CD3CE0">
        <w:t>ặ</w:t>
      </w:r>
      <w:r w:rsidRPr="00CD3CE0">
        <w:t>n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>ng nhưng ki</w:t>
      </w:r>
      <w:r w:rsidRPr="00CD3CE0">
        <w:t>ể</w:t>
      </w:r>
      <w:r w:rsidRPr="00CD3CE0">
        <w:t>u hình này ch</w:t>
      </w:r>
      <w:r w:rsidRPr="00CD3CE0">
        <w:t>ỉ</w:t>
      </w:r>
      <w:r w:rsidRPr="00CD3CE0">
        <w:t xml:space="preserve"> có </w:t>
      </w:r>
      <w:r w:rsidRPr="00CD3CE0">
        <w:t>ở</w:t>
      </w:r>
      <w:r w:rsidRPr="00CD3CE0">
        <w:t xml:space="preserve"> ru</w:t>
      </w:r>
      <w:r w:rsidRPr="00CD3CE0">
        <w:t>ồ</w:t>
      </w:r>
      <w:r w:rsidRPr="00CD3CE0">
        <w:t>i đ</w:t>
      </w:r>
      <w:r w:rsidRPr="00CD3CE0">
        <w:t>ự</w:t>
      </w:r>
      <w:r w:rsidRPr="00CD3CE0">
        <w:t>c. Theo lí thuy</w:t>
      </w:r>
      <w:r w:rsidRPr="00CD3CE0">
        <w:t>ế</w:t>
      </w:r>
      <w:r w:rsidRPr="00CD3CE0">
        <w:t>t, trong t</w:t>
      </w:r>
      <w:r w:rsidRPr="00CD3CE0">
        <w:t>ổ</w:t>
      </w:r>
      <w:r w:rsidRPr="00CD3CE0">
        <w:t>ng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cái có ki</w:t>
      </w:r>
      <w:r w:rsidRPr="00CD3CE0">
        <w:t>ể</w:t>
      </w:r>
      <w:r w:rsidRPr="00CD3CE0">
        <w:t>u hình tr</w:t>
      </w:r>
      <w:r w:rsidRPr="00CD3CE0">
        <w:t>ộ</w:t>
      </w:r>
      <w:r w:rsidRPr="00CD3CE0">
        <w:t>i v</w:t>
      </w:r>
      <w:r w:rsidRPr="00CD3CE0">
        <w:t>ề</w:t>
      </w:r>
      <w:r w:rsidRPr="00CD3CE0">
        <w:t xml:space="preserve"> 3 tính tr</w:t>
      </w:r>
      <w:r w:rsidRPr="00CD3CE0">
        <w:t>ạ</w:t>
      </w:r>
      <w:r w:rsidRPr="00CD3CE0">
        <w:t xml:space="preserve">ng </w:t>
      </w:r>
      <w:r w:rsidRPr="00CD3CE0">
        <w:t>ở</w:t>
      </w:r>
      <w:r w:rsidRPr="00CD3CE0">
        <w:t xml:space="preserve"> F1, s</w:t>
      </w:r>
      <w:r w:rsidRPr="00CD3CE0">
        <w:t>ố</w:t>
      </w:r>
      <w:r w:rsidRPr="00CD3CE0">
        <w:t xml:space="preserve"> ru</w:t>
      </w:r>
      <w:r w:rsidRPr="00CD3CE0">
        <w:t>ồ</w:t>
      </w:r>
      <w:r w:rsidRPr="00CD3CE0">
        <w:t>i có 5 alen tr</w:t>
      </w:r>
      <w:r w:rsidRPr="00CD3CE0">
        <w:t>ộ</w:t>
      </w:r>
      <w:r w:rsidRPr="00CD3CE0">
        <w:t>i chi</w:t>
      </w:r>
      <w:r w:rsidRPr="00CD3CE0">
        <w:t>ế</w:t>
      </w:r>
      <w:r w:rsidRPr="00CD3CE0">
        <w:t>m t</w:t>
      </w:r>
      <w:r w:rsidRPr="00CD3CE0">
        <w:t>ỉ</w:t>
      </w:r>
      <w:r w:rsidRPr="00CD3CE0">
        <w:t xml:space="preserve"> l</w:t>
      </w:r>
      <w:r w:rsidRPr="00CD3CE0">
        <w:t>ệ</w:t>
      </w:r>
    </w:p>
    <w:p w:rsidR="0063299D" w:rsidRPr="00CD3CE0" w:rsidRDefault="00490FEF">
      <w:pPr>
        <w:jc w:val="both"/>
      </w:pPr>
      <w:r w:rsidRPr="00CD3CE0">
        <w:rPr>
          <w:b/>
          <w:bCs/>
        </w:rPr>
        <w:t>A</w:t>
      </w:r>
      <w:r w:rsidRPr="00CD3CE0">
        <w:t>. 13/30.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B</w:t>
      </w:r>
      <w:r w:rsidRPr="00CD3CE0">
        <w:t>.</w:t>
      </w:r>
      <w:r w:rsidRPr="00CD3CE0">
        <w:t>1/3.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C</w:t>
      </w:r>
      <w:r w:rsidRPr="00CD3CE0">
        <w:t>.2/3.</w:t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tab/>
      </w:r>
      <w:r w:rsidRPr="00CD3CE0">
        <w:rPr>
          <w:b/>
          <w:bCs/>
        </w:rPr>
        <w:t>D.</w:t>
      </w:r>
      <w:r w:rsidRPr="00CD3CE0">
        <w:t>17/30.</w:t>
      </w:r>
    </w:p>
    <w:p w:rsidR="0004084F" w:rsidRDefault="0004084F" w:rsidP="0004084F">
      <w:pPr>
        <w:jc w:val="center"/>
        <w:rPr>
          <w:b/>
        </w:rPr>
      </w:pPr>
      <w:r w:rsidRPr="0004084F">
        <w:rPr>
          <w:b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68"/>
        <w:gridCol w:w="1068"/>
        <w:gridCol w:w="1068"/>
        <w:gridCol w:w="1068"/>
        <w:gridCol w:w="1068"/>
        <w:gridCol w:w="1068"/>
        <w:gridCol w:w="1068"/>
        <w:gridCol w:w="1069"/>
        <w:gridCol w:w="1069"/>
      </w:tblGrid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04084F" w:rsidTr="0004084F"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9" w:type="dxa"/>
          </w:tcPr>
          <w:p w:rsidR="0004084F" w:rsidRDefault="00BC08A9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04084F" w:rsidTr="0004084F"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1068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1069" w:type="dxa"/>
          </w:tcPr>
          <w:p w:rsidR="0004084F" w:rsidRDefault="0004084F" w:rsidP="0004084F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CD3CE0" w:rsidTr="0004084F"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CD3CE0" w:rsidP="00783E0B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9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9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CD3CE0" w:rsidTr="0004084F"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113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116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117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118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119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CD3CE0" w:rsidTr="0004084F"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6B0A2D" w:rsidP="0004084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068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069" w:type="dxa"/>
          </w:tcPr>
          <w:p w:rsidR="00CD3CE0" w:rsidRDefault="00CD3CE0" w:rsidP="0004084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</w:tbl>
    <w:p w:rsidR="0004084F" w:rsidRPr="0004084F" w:rsidRDefault="0004084F" w:rsidP="0004084F">
      <w:pPr>
        <w:jc w:val="center"/>
        <w:rPr>
          <w:b/>
        </w:rPr>
      </w:pPr>
    </w:p>
    <w:sectPr w:rsidR="0004084F" w:rsidRPr="0004084F" w:rsidSect="00E855CE">
      <w:headerReference w:type="default" r:id="rId42"/>
      <w:footerReference w:type="default" r:id="rId43"/>
      <w:pgSz w:w="11906" w:h="16838"/>
      <w:pgMar w:top="709" w:right="720" w:bottom="720" w:left="720" w:header="284" w:footer="2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FEF" w:rsidRDefault="00490FEF">
      <w:r>
        <w:separator/>
      </w:r>
    </w:p>
  </w:endnote>
  <w:endnote w:type="continuationSeparator" w:id="0">
    <w:p w:rsidR="00490FEF" w:rsidRDefault="00490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E0" w:rsidRPr="00CD3CE0" w:rsidRDefault="00CD3CE0" w:rsidP="00CD3CE0">
    <w:pPr>
      <w:pStyle w:val="Footer"/>
      <w:pBdr>
        <w:top w:val="thinThickSmallGap" w:sz="24" w:space="1" w:color="622423"/>
      </w:pBdr>
      <w:tabs>
        <w:tab w:val="clear" w:pos="8306"/>
        <w:tab w:val="right" w:pos="10206"/>
      </w:tabs>
      <w:jc w:val="center"/>
      <w:rPr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FEF" w:rsidRDefault="00490FEF">
      <w:r>
        <w:separator/>
      </w:r>
    </w:p>
  </w:footnote>
  <w:footnote w:type="continuationSeparator" w:id="0">
    <w:p w:rsidR="00490FEF" w:rsidRDefault="00490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E0" w:rsidRPr="00CD3CE0" w:rsidRDefault="00CD3CE0" w:rsidP="00CD3CE0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5C"/>
    <w:rsid w:val="0004084F"/>
    <w:rsid w:val="00050A31"/>
    <w:rsid w:val="000716D2"/>
    <w:rsid w:val="00071AAB"/>
    <w:rsid w:val="000B76C4"/>
    <w:rsid w:val="000C5610"/>
    <w:rsid w:val="000E2BB2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0FEF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3299D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6B0A2D"/>
    <w:rsid w:val="007152D7"/>
    <w:rsid w:val="00746C14"/>
    <w:rsid w:val="007A1D7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08A9"/>
    <w:rsid w:val="00BC1664"/>
    <w:rsid w:val="00BC2546"/>
    <w:rsid w:val="00BD4874"/>
    <w:rsid w:val="00C05085"/>
    <w:rsid w:val="00C1593D"/>
    <w:rsid w:val="00C56C7E"/>
    <w:rsid w:val="00C776A4"/>
    <w:rsid w:val="00CA2C6C"/>
    <w:rsid w:val="00CC0600"/>
    <w:rsid w:val="00CC78AC"/>
    <w:rsid w:val="00CD3CE0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55CE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FA07E26"/>
    <w:rsid w:val="15194E5A"/>
    <w:rsid w:val="1651710B"/>
    <w:rsid w:val="1E216C13"/>
    <w:rsid w:val="27117515"/>
    <w:rsid w:val="322E4D3B"/>
    <w:rsid w:val="345121DB"/>
    <w:rsid w:val="36A5476B"/>
    <w:rsid w:val="37A202A9"/>
    <w:rsid w:val="38F26436"/>
    <w:rsid w:val="3ACE12A7"/>
    <w:rsid w:val="4A3C351B"/>
    <w:rsid w:val="4B5E6AA0"/>
    <w:rsid w:val="4F563908"/>
    <w:rsid w:val="534E57C1"/>
    <w:rsid w:val="5C8B3F4C"/>
    <w:rsid w:val="624C3B0F"/>
    <w:rsid w:val="6D3E4961"/>
    <w:rsid w:val="6DFD7A21"/>
    <w:rsid w:val="71E06DAB"/>
    <w:rsid w:val="771C21E7"/>
    <w:rsid w:val="793209E4"/>
    <w:rsid w:val="7E2C5F52"/>
    <w:rsid w:val="7ED7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9" w:qFormat="0"/>
    <w:lsdException w:name="Normal Indent" w:qFormat="0"/>
    <w:lsdException w:name="footer" w:uiPriority="99"/>
    <w:lsdException w:name="index heading" w:qFormat="0"/>
    <w:lsdException w:name="caption" w:semiHidden="1" w:unhideWhenUsed="1"/>
    <w:lsdException w:name="line number" w:qFormat="0"/>
    <w:lsdException w:name="List" w:qFormat="0"/>
    <w:lsdException w:name="List 2" w:qFormat="0"/>
    <w:lsdException w:name="List 3" w:qFormat="0"/>
    <w:lsdException w:name="List 5" w:qFormat="0"/>
    <w:lsdException w:name="List Bullet 2" w:qFormat="0"/>
    <w:lsdException w:name="Signature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qFormat="0"/>
    <w:lsdException w:name="Table Simple 3" w:qFormat="0"/>
    <w:lsdException w:name="Table Classic 4" w:qFormat="0"/>
    <w:lsdException w:name="Table Colorful 1" w:qFormat="0"/>
    <w:lsdException w:name="Table Columns 3" w:qFormat="0"/>
    <w:lsdException w:name="Table Grid 1" w:qFormat="0"/>
    <w:lsdException w:name="Table Grid 2" w:qFormat="0"/>
    <w:lsdException w:name="Table List 1" w:qFormat="0"/>
    <w:lsdException w:name="Table List 3" w:qFormat="0"/>
    <w:lsdException w:name="Table List 5" w:qFormat="0"/>
    <w:lsdException w:name="Table List 7" w:qFormat="0"/>
    <w:lsdException w:name="Table Contemporary" w:qFormat="0"/>
    <w:lsdException w:name="Table Subtle 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rFonts w:eastAsia="Times New Roman"/>
      <w:b/>
      <w:bCs/>
      <w:sz w:val="26"/>
      <w:szCs w:val="28"/>
      <w:lang w:eastAsia="en-US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3CE0"/>
    <w:rPr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1" w:count="26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9" w:qFormat="0"/>
    <w:lsdException w:name="Normal Indent" w:qFormat="0"/>
    <w:lsdException w:name="footer" w:uiPriority="99"/>
    <w:lsdException w:name="index heading" w:qFormat="0"/>
    <w:lsdException w:name="caption" w:semiHidden="1" w:unhideWhenUsed="1"/>
    <w:lsdException w:name="line number" w:qFormat="0"/>
    <w:lsdException w:name="List" w:qFormat="0"/>
    <w:lsdException w:name="List 2" w:qFormat="0"/>
    <w:lsdException w:name="List 3" w:qFormat="0"/>
    <w:lsdException w:name="List 5" w:qFormat="0"/>
    <w:lsdException w:name="List Bullet 2" w:qFormat="0"/>
    <w:lsdException w:name="Signature" w:qFormat="0"/>
    <w:lsdException w:name="Default Paragraph Font" w:semiHidden="1"/>
    <w:lsdException w:name="HTML Top of Form" w:semiHidden="1" w:uiPriority="99" w:unhideWhenUsed="1" w:qFormat="0"/>
    <w:lsdException w:name="HTML Bottom of Form" w:semiHidden="1" w:uiPriority="99" w:unhideWhenUsed="1" w:qFormat="0"/>
    <w:lsdException w:name="Normal (Web)" w:qFormat="0"/>
    <w:lsdException w:name="Normal Table" w:semiHidden="1"/>
    <w:lsdException w:name="No List" w:semiHidden="1" w:uiPriority="99" w:unhideWhenUsed="1" w:qFormat="0"/>
    <w:lsdException w:name="Outline List 1" w:semiHidden="1" w:uiPriority="99" w:unhideWhenUsed="1" w:qFormat="0"/>
    <w:lsdException w:name="Outline List 2" w:semiHidden="1" w:uiPriority="99" w:unhideWhenUsed="1" w:qFormat="0"/>
    <w:lsdException w:name="Outline List 3" w:semiHidden="1" w:uiPriority="99" w:unhideWhenUsed="1" w:qFormat="0"/>
    <w:lsdException w:name="Table Simple 1" w:qFormat="0"/>
    <w:lsdException w:name="Table Simple 3" w:qFormat="0"/>
    <w:lsdException w:name="Table Classic 4" w:qFormat="0"/>
    <w:lsdException w:name="Table Colorful 1" w:qFormat="0"/>
    <w:lsdException w:name="Table Columns 3" w:qFormat="0"/>
    <w:lsdException w:name="Table Grid 1" w:qFormat="0"/>
    <w:lsdException w:name="Table Grid 2" w:qFormat="0"/>
    <w:lsdException w:name="Table List 1" w:qFormat="0"/>
    <w:lsdException w:name="Table List 3" w:qFormat="0"/>
    <w:lsdException w:name="Table List 5" w:qFormat="0"/>
    <w:lsdException w:name="Table List 7" w:qFormat="0"/>
    <w:lsdException w:name="Table Contemporary" w:qFormat="0"/>
    <w:lsdException w:name="Table Subtle 1" w:qFormat="0"/>
    <w:lsdException w:name="Placeholder Text" w:semiHidden="1" w:uiPriority="99" w:unhideWhenUsed="1" w:qFormat="0"/>
    <w:lsdException w:name="No Spacing" w:semiHidden="1" w:uiPriority="99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 w:qFormat="0"/>
    <w:lsdException w:name="List Paragraph" w:semiHidden="1" w:uiPriority="99" w:unhideWhenUsed="1" w:qFormat="0"/>
    <w:lsdException w:name="Quote" w:semiHidden="1" w:uiPriority="99" w:unhideWhenUsed="1" w:qFormat="0"/>
    <w:lsdException w:name="Intense Quote" w:semiHidden="1" w:uiPriority="99" w:unhideWhenUsed="1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Pr>
      <w:sz w:val="24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rFonts w:eastAsia="Times New Roman"/>
      <w:b/>
      <w:bCs/>
      <w:sz w:val="26"/>
      <w:szCs w:val="28"/>
      <w:lang w:eastAsia="en-US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Cs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Cs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Cs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qFormat/>
    <w:rPr>
      <w:sz w:val="16"/>
      <w:szCs w:val="16"/>
    </w:rPr>
  </w:style>
  <w:style w:type="paragraph" w:styleId="BlockText">
    <w:name w:val="Block Text"/>
    <w:basedOn w:val="Normal"/>
    <w:qFormat/>
    <w:pPr>
      <w:spacing w:after="120"/>
      <w:ind w:leftChars="700" w:left="1440" w:rightChars="700" w:right="1440"/>
    </w:pPr>
  </w:style>
  <w:style w:type="paragraph" w:styleId="BodyText">
    <w:name w:val="Body Text"/>
    <w:basedOn w:val="Normal"/>
    <w:qFormat/>
    <w:pPr>
      <w:spacing w:after="120"/>
    </w:pPr>
  </w:style>
  <w:style w:type="paragraph" w:styleId="BodyText2">
    <w:name w:val="Body Text 2"/>
    <w:basedOn w:val="Normal"/>
    <w:qFormat/>
    <w:pPr>
      <w:spacing w:after="120" w:line="480" w:lineRule="auto"/>
    </w:pPr>
  </w:style>
  <w:style w:type="paragraph" w:styleId="BodyText3">
    <w:name w:val="Body Text 3"/>
    <w:basedOn w:val="Normal"/>
    <w:qFormat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qFormat/>
    <w:pPr>
      <w:ind w:firstLineChars="100" w:firstLine="420"/>
    </w:pPr>
  </w:style>
  <w:style w:type="paragraph" w:styleId="BodyTextIndent">
    <w:name w:val="Body Text Indent"/>
    <w:basedOn w:val="Normal"/>
    <w:qFormat/>
    <w:pPr>
      <w:spacing w:after="120"/>
      <w:ind w:leftChars="200" w:left="420"/>
    </w:pPr>
  </w:style>
  <w:style w:type="paragraph" w:styleId="BodyTextFirstIndent2">
    <w:name w:val="Body Text First Indent 2"/>
    <w:basedOn w:val="BodyTextIndent"/>
    <w:qFormat/>
    <w:pPr>
      <w:ind w:firstLineChars="200" w:firstLine="420"/>
    </w:pPr>
  </w:style>
  <w:style w:type="paragraph" w:styleId="BodyTextIndent2">
    <w:name w:val="Body Text Indent 2"/>
    <w:basedOn w:val="Normal"/>
    <w:qFormat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qFormat/>
    <w:pPr>
      <w:ind w:leftChars="2100" w:left="100"/>
    </w:pPr>
  </w:style>
  <w:style w:type="character" w:styleId="CommentReference">
    <w:name w:val="annotation reference"/>
    <w:basedOn w:val="DefaultParagraphFont"/>
    <w:qFormat/>
    <w:rPr>
      <w:sz w:val="21"/>
      <w:szCs w:val="21"/>
    </w:rPr>
  </w:style>
  <w:style w:type="paragraph" w:styleId="CommentText">
    <w:name w:val="annotation text"/>
    <w:basedOn w:val="Normal"/>
    <w:qFormat/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qFormat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qFormat/>
    <w:rPr>
      <w:vertAlign w:val="superscript"/>
    </w:rPr>
  </w:style>
  <w:style w:type="paragraph" w:styleId="EndnoteText">
    <w:name w:val="endnote text"/>
    <w:basedOn w:val="Normal"/>
    <w:qFormat/>
    <w:pPr>
      <w:snapToGrid w:val="0"/>
    </w:pPr>
  </w:style>
  <w:style w:type="paragraph" w:styleId="EnvelopeAddress">
    <w:name w:val="envelope address"/>
    <w:basedOn w:val="Normal"/>
    <w:qFormat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qFormat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qFormat/>
    <w:rPr>
      <w:i/>
      <w:iCs/>
    </w:rPr>
  </w:style>
  <w:style w:type="character" w:styleId="HTMLKeyboard">
    <w:name w:val="HTML Keyboard"/>
    <w:basedOn w:val="DefaultParagraphFont"/>
    <w:qFormat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qFormat/>
    <w:pPr>
      <w:ind w:leftChars="400" w:left="400"/>
    </w:pPr>
  </w:style>
  <w:style w:type="paragraph" w:styleId="Index4">
    <w:name w:val="index 4"/>
    <w:basedOn w:val="Normal"/>
    <w:next w:val="Normal"/>
    <w:qFormat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qFormat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</w:style>
  <w:style w:type="paragraph" w:styleId="List">
    <w:name w:val="List"/>
    <w:basedOn w:val="Normal"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qFormat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qFormat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qFormat/>
    <w:pPr>
      <w:spacing w:after="120"/>
      <w:ind w:leftChars="400" w:left="840"/>
    </w:pPr>
  </w:style>
  <w:style w:type="paragraph" w:styleId="ListContinue3">
    <w:name w:val="List Continue 3"/>
    <w:basedOn w:val="Normal"/>
    <w:qFormat/>
    <w:pPr>
      <w:spacing w:after="120"/>
      <w:ind w:leftChars="600" w:left="1260"/>
    </w:pPr>
  </w:style>
  <w:style w:type="paragraph" w:styleId="ListContinue4">
    <w:name w:val="List Continue 4"/>
    <w:basedOn w:val="Normal"/>
    <w:qFormat/>
    <w:pPr>
      <w:spacing w:after="120"/>
      <w:ind w:leftChars="800" w:left="1680"/>
    </w:pPr>
  </w:style>
  <w:style w:type="paragraph" w:styleId="ListContinue5">
    <w:name w:val="List Continue 5"/>
    <w:basedOn w:val="Normal"/>
    <w:qFormat/>
    <w:pPr>
      <w:spacing w:after="120"/>
      <w:ind w:leftChars="1000" w:left="2100"/>
    </w:pPr>
  </w:style>
  <w:style w:type="paragraph" w:styleId="ListNumber">
    <w:name w:val="List Number"/>
    <w:basedOn w:val="Normal"/>
    <w:qFormat/>
    <w:pPr>
      <w:numPr>
        <w:numId w:val="6"/>
      </w:numPr>
    </w:pPr>
  </w:style>
  <w:style w:type="paragraph" w:styleId="ListNumber2">
    <w:name w:val="List Number 2"/>
    <w:basedOn w:val="Normal"/>
    <w:qFormat/>
    <w:pPr>
      <w:numPr>
        <w:numId w:val="7"/>
      </w:numPr>
    </w:pPr>
  </w:style>
  <w:style w:type="paragraph" w:styleId="ListNumber3">
    <w:name w:val="List Number 3"/>
    <w:basedOn w:val="Normal"/>
    <w:qFormat/>
    <w:pPr>
      <w:numPr>
        <w:numId w:val="8"/>
      </w:numPr>
    </w:pPr>
  </w:style>
  <w:style w:type="paragraph" w:styleId="ListNumber4">
    <w:name w:val="List Number 4"/>
    <w:basedOn w:val="Normal"/>
    <w:qFormat/>
    <w:pPr>
      <w:numPr>
        <w:numId w:val="9"/>
      </w:numPr>
    </w:pPr>
  </w:style>
  <w:style w:type="paragraph" w:styleId="ListNumber5">
    <w:name w:val="List Number 5"/>
    <w:basedOn w:val="Normal"/>
    <w:qFormat/>
    <w:pPr>
      <w:numPr>
        <w:numId w:val="10"/>
      </w:numPr>
    </w:pPr>
  </w:style>
  <w:style w:type="paragraph" w:styleId="MacroText">
    <w:name w:val="macro"/>
    <w:qFormat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eastAsiaTheme="minorEastAsia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rPr>
      <w:szCs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qFormat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  <w:qFormat/>
  </w:style>
  <w:style w:type="paragraph" w:styleId="Signature">
    <w:name w:val="Signature"/>
    <w:basedOn w:val="Normal"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qFormat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qFormat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qFormat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Cs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qFormat/>
    <w:pPr>
      <w:ind w:leftChars="800" w:left="1680"/>
    </w:pPr>
  </w:style>
  <w:style w:type="paragraph" w:styleId="TOC6">
    <w:name w:val="toc 6"/>
    <w:basedOn w:val="Normal"/>
    <w:next w:val="Normal"/>
    <w:qFormat/>
    <w:pPr>
      <w:ind w:leftChars="1000" w:left="2100"/>
    </w:pPr>
  </w:style>
  <w:style w:type="paragraph" w:styleId="TOC7">
    <w:name w:val="toc 7"/>
    <w:basedOn w:val="Normal"/>
    <w:next w:val="Normal"/>
    <w:qFormat/>
    <w:pPr>
      <w:ind w:leftChars="1200" w:left="2520"/>
    </w:pPr>
  </w:style>
  <w:style w:type="paragraph" w:styleId="TOC8">
    <w:name w:val="toc 8"/>
    <w:basedOn w:val="Normal"/>
    <w:next w:val="Normal"/>
    <w:qFormat/>
    <w:pPr>
      <w:ind w:leftChars="1400" w:left="2940"/>
    </w:pPr>
  </w:style>
  <w:style w:type="paragraph" w:styleId="TOC9">
    <w:name w:val="toc 9"/>
    <w:basedOn w:val="Normal"/>
    <w:next w:val="Normal"/>
    <w:qFormat/>
    <w:pPr>
      <w:ind w:leftChars="1600" w:left="3360"/>
    </w:pPr>
  </w:style>
  <w:style w:type="table" w:styleId="LightShading">
    <w:name w:val="Light Shading"/>
    <w:basedOn w:val="TableNormal"/>
    <w:uiPriority w:val="60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qFormat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qFormat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qFormat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qFormat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qFormat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qFormat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qFormat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qFormat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qFormat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qFormat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qFormat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qFormat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qFormat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qFormat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qFormat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qFormat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qFormat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qFormat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qFormat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qFormat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qFormat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qFormat/>
    <w:rPr>
      <w:rFonts w:ascii="SimSun" w:eastAsia="Courier New" w:hAnsi="SimSu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qFormat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qFormat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qFormat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qFormat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qFormat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CD3CE0"/>
    <w:rPr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5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png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png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6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2021-07-19T08:14:00Z</dcterms:created>
  <dcterms:modified xsi:type="dcterms:W3CDTF">2021-07-19T08:23:00Z</dcterms:modified>
</cp:coreProperties>
</file>