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8"/>
        <w:gridCol w:w="6355"/>
      </w:tblGrid>
      <w:tr w:rsidR="005C0E62" w:rsidTr="005C0E62">
        <w:tc>
          <w:tcPr>
            <w:tcW w:w="4068" w:type="dxa"/>
          </w:tcPr>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z w:val="24"/>
                <w:szCs w:val="24"/>
              </w:rPr>
            </w:pPr>
            <w:r w:rsidRPr="002B149F">
              <w:rPr>
                <w:rFonts w:ascii="Times New Roman" w:eastAsia="Times New Roman" w:hAnsi="Times New Roman"/>
                <w:b/>
                <w:bCs/>
                <w:sz w:val="24"/>
                <w:szCs w:val="24"/>
              </w:rPr>
              <w:t>BỘ GIÁO DỤC VÀ ĐÀO TẠO</w:t>
            </w:r>
          </w:p>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sz w:val="24"/>
                <w:szCs w:val="24"/>
              </w:rPr>
            </w:pPr>
            <w:r w:rsidRPr="002B149F">
              <w:rPr>
                <w:rFonts w:ascii="Times New Roman" w:eastAsia="Times New Roman" w:hAnsi="Times New Roman"/>
                <w:bCs/>
                <w:sz w:val="24"/>
                <w:szCs w:val="24"/>
              </w:rPr>
              <w:t>ĐỀ THI THAM KHẢO</w:t>
            </w:r>
          </w:p>
          <w:p w:rsidR="005C0E62" w:rsidRDefault="005C0E62"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iCs/>
                <w:sz w:val="24"/>
                <w:szCs w:val="24"/>
              </w:rPr>
            </w:pPr>
          </w:p>
        </w:tc>
        <w:tc>
          <w:tcPr>
            <w:tcW w:w="6355" w:type="dxa"/>
          </w:tcPr>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z w:val="24"/>
                <w:szCs w:val="24"/>
              </w:rPr>
            </w:pPr>
            <w:r w:rsidRPr="002B149F">
              <w:rPr>
                <w:rFonts w:ascii="Times New Roman" w:eastAsia="Times New Roman" w:hAnsi="Times New Roman"/>
                <w:b/>
                <w:bCs/>
                <w:sz w:val="24"/>
                <w:szCs w:val="24"/>
              </w:rPr>
              <w:t xml:space="preserve">KỲ THI TỐT NGHIỆP TRUNG HỌC PHỔ THÔNG </w:t>
            </w:r>
          </w:p>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z w:val="24"/>
                <w:szCs w:val="24"/>
              </w:rPr>
            </w:pPr>
            <w:r w:rsidRPr="002B149F">
              <w:rPr>
                <w:rFonts w:ascii="Times New Roman" w:eastAsia="Times New Roman" w:hAnsi="Times New Roman"/>
                <w:b/>
                <w:bCs/>
                <w:sz w:val="24"/>
                <w:szCs w:val="24"/>
              </w:rPr>
              <w:t>NĂM 2022</w:t>
            </w:r>
          </w:p>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sz w:val="24"/>
                <w:szCs w:val="24"/>
              </w:rPr>
            </w:pPr>
            <w:r w:rsidRPr="002B149F">
              <w:rPr>
                <w:rFonts w:ascii="Times New Roman" w:eastAsia="Times New Roman" w:hAnsi="Times New Roman"/>
                <w:b/>
                <w:bCs/>
                <w:sz w:val="24"/>
                <w:szCs w:val="24"/>
              </w:rPr>
              <w:t>Bài thi: NGOẠI NGỮ; Môn thi: TIẾNG ANH</w:t>
            </w:r>
          </w:p>
          <w:p w:rsidR="005C0E62" w:rsidRPr="002B149F" w:rsidRDefault="005C0E62" w:rsidP="005C0E6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sz w:val="24"/>
                <w:szCs w:val="24"/>
              </w:rPr>
            </w:pPr>
            <w:r w:rsidRPr="002B149F">
              <w:rPr>
                <w:rFonts w:ascii="Times New Roman" w:eastAsia="Times New Roman" w:hAnsi="Times New Roman"/>
                <w:i/>
                <w:iCs/>
                <w:sz w:val="24"/>
                <w:szCs w:val="24"/>
              </w:rPr>
              <w:t>Thời gian lam bài: 60 phút, không kể thời gian phát đề</w:t>
            </w:r>
          </w:p>
          <w:p w:rsidR="005C0E62" w:rsidRDefault="005C0E62"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iCs/>
                <w:sz w:val="24"/>
                <w:szCs w:val="24"/>
              </w:rPr>
            </w:pPr>
          </w:p>
        </w:tc>
      </w:tr>
    </w:tbl>
    <w:p w:rsidR="00CB294E"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iCs/>
          <w:sz w:val="24"/>
          <w:szCs w:val="24"/>
        </w:rPr>
      </w:pPr>
      <w:r w:rsidRPr="002B149F">
        <w:rPr>
          <w:rFonts w:ascii="Times New Roman" w:eastAsia="Times New Roman" w:hAnsi="Times New Roman"/>
          <w:b/>
          <w:iCs/>
          <w:sz w:val="24"/>
          <w:szCs w:val="24"/>
        </w:rPr>
        <w:t>Họ, tên thí sinh:…………………………………………….</w:t>
      </w:r>
    </w:p>
    <w:p w:rsidR="00CB294E"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iCs/>
          <w:sz w:val="24"/>
          <w:szCs w:val="24"/>
        </w:rPr>
      </w:pPr>
      <w:r w:rsidRPr="002B149F">
        <w:rPr>
          <w:rFonts w:ascii="Times New Roman" w:eastAsia="Times New Roman" w:hAnsi="Times New Roman"/>
          <w:b/>
          <w:iCs/>
          <w:sz w:val="24"/>
          <w:szCs w:val="24"/>
        </w:rPr>
        <w:t>Số báo danh:………………………………………………..</w:t>
      </w:r>
    </w:p>
    <w:p w:rsidR="00CB294E" w:rsidRPr="002B149F" w:rsidRDefault="00F263D2"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i/>
          <w:sz w:val="24"/>
          <w:szCs w:val="24"/>
        </w:rPr>
      </w:pPr>
      <w:r w:rsidRPr="002B149F">
        <w:rPr>
          <w:rFonts w:ascii="Times New Roman" w:eastAsia="Times New Roman" w:hAnsi="Times New Roman"/>
          <w:b/>
          <w:i/>
          <w:iCs/>
          <w:sz w:val="24"/>
          <w:szCs w:val="24"/>
        </w:rPr>
        <w:t>Mark</w:t>
      </w:r>
      <w:r w:rsidR="00CB294E" w:rsidRPr="002B149F">
        <w:rPr>
          <w:rFonts w:ascii="Times New Roman" w:eastAsia="Times New Roman" w:hAnsi="Times New Roman"/>
          <w:b/>
          <w:i/>
          <w:iCs/>
          <w:sz w:val="24"/>
          <w:szCs w:val="24"/>
        </w:rPr>
        <w:t xml:space="preserve"> the letter</w:t>
      </w:r>
      <w:r w:rsidR="00CB294E" w:rsidRPr="002B149F">
        <w:rPr>
          <w:rFonts w:ascii="Times New Roman" w:eastAsia="Times New Roman" w:hAnsi="Times New Roman"/>
          <w:b/>
          <w:i/>
          <w:sz w:val="24"/>
          <w:szCs w:val="24"/>
        </w:rPr>
        <w:t xml:space="preserve"> A</w:t>
      </w:r>
      <w:r w:rsidRPr="002B149F">
        <w:rPr>
          <w:rFonts w:ascii="Times New Roman" w:eastAsia="Times New Roman" w:hAnsi="Times New Roman"/>
          <w:b/>
          <w:i/>
          <w:iCs/>
          <w:sz w:val="24"/>
          <w:szCs w:val="24"/>
        </w:rPr>
        <w:t>, B, C, or D on your answer sheet to indicate the correct answer to each of the</w:t>
      </w:r>
      <w:r w:rsidR="00CB294E" w:rsidRPr="002B149F">
        <w:rPr>
          <w:rFonts w:ascii="Times New Roman" w:eastAsia="Times New Roman" w:hAnsi="Times New Roman"/>
          <w:b/>
          <w:i/>
          <w:iCs/>
          <w:sz w:val="24"/>
          <w:szCs w:val="24"/>
        </w:rPr>
        <w:t xml:space="preserv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 </w:t>
      </w:r>
      <w:r w:rsidR="00CB294E" w:rsidRPr="002B149F">
        <w:rPr>
          <w:rFonts w:ascii="Times New Roman" w:eastAsia="Times New Roman" w:hAnsi="Times New Roman"/>
          <w:sz w:val="24"/>
          <w:szCs w:val="24"/>
        </w:rPr>
        <w:t xml:space="preserve">We are _________ </w:t>
      </w:r>
      <w:r w:rsidRPr="002B149F">
        <w:rPr>
          <w:rFonts w:ascii="Times New Roman" w:eastAsia="Times New Roman" w:hAnsi="Times New Roman"/>
          <w:sz w:val="24"/>
          <w:szCs w:val="24"/>
        </w:rPr>
        <w:t>to hear that you are leaving.</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 </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sadly</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sad</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sadden</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sadness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 </w:t>
      </w:r>
      <w:r w:rsidR="00CB294E" w:rsidRPr="002B149F">
        <w:rPr>
          <w:rFonts w:ascii="Times New Roman" w:eastAsia="Times New Roman" w:hAnsi="Times New Roman"/>
          <w:sz w:val="24"/>
          <w:szCs w:val="24"/>
        </w:rPr>
        <w:t>Your room is comfortable, ________</w:t>
      </w:r>
      <w:r w:rsidRPr="002B149F">
        <w:rPr>
          <w:rFonts w:ascii="Times New Roman" w:eastAsia="Times New Roman" w:hAnsi="Times New Roman"/>
          <w:sz w:val="24"/>
          <w:szCs w:val="24"/>
        </w:rPr>
        <w:t>?</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does it</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was it</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wasn’t it</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isn’t it</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3: </w:t>
      </w:r>
      <w:r w:rsidRPr="002B149F">
        <w:rPr>
          <w:rFonts w:ascii="Times New Roman" w:eastAsia="Times New Roman" w:hAnsi="Times New Roman"/>
          <w:sz w:val="24"/>
          <w:szCs w:val="24"/>
        </w:rPr>
        <w:t>Don’t worry, class. Solving this</w:t>
      </w:r>
      <w:r w:rsidR="00CB294E" w:rsidRPr="002B149F">
        <w:rPr>
          <w:rFonts w:ascii="Times New Roman" w:eastAsia="Times New Roman" w:hAnsi="Times New Roman"/>
          <w:sz w:val="24"/>
          <w:szCs w:val="24"/>
        </w:rPr>
        <w:t xml:space="preserve"> maths problem is by no means a _______ </w:t>
      </w:r>
      <w:r w:rsidRPr="002B149F">
        <w:rPr>
          <w:rFonts w:ascii="Times New Roman" w:eastAsia="Times New Roman" w:hAnsi="Times New Roman"/>
          <w:sz w:val="24"/>
          <w:szCs w:val="24"/>
        </w:rPr>
        <w:t>order.</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deep</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high</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large</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tall</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 </w:t>
      </w:r>
      <w:r w:rsidRPr="002B149F">
        <w:rPr>
          <w:rFonts w:ascii="Times New Roman" w:eastAsia="Times New Roman" w:hAnsi="Times New Roman"/>
          <w:sz w:val="24"/>
          <w:szCs w:val="24"/>
        </w:rPr>
        <w:t>S</w:t>
      </w:r>
      <w:r w:rsidR="00CB294E" w:rsidRPr="002B149F">
        <w:rPr>
          <w:rFonts w:ascii="Times New Roman" w:eastAsia="Times New Roman" w:hAnsi="Times New Roman"/>
          <w:sz w:val="24"/>
          <w:szCs w:val="24"/>
        </w:rPr>
        <w:t xml:space="preserve">he wrote her first cookery book ________ </w:t>
      </w:r>
      <w:r w:rsidRPr="002B149F">
        <w:rPr>
          <w:rFonts w:ascii="Times New Roman" w:eastAsia="Times New Roman" w:hAnsi="Times New Roman"/>
          <w:sz w:val="24"/>
          <w:szCs w:val="24"/>
        </w:rPr>
        <w:t>2017.</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at</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in</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with</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on</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5: </w:t>
      </w:r>
      <w:r w:rsidR="00CB294E" w:rsidRPr="002B149F">
        <w:rPr>
          <w:rFonts w:ascii="Times New Roman" w:eastAsia="Times New Roman" w:hAnsi="Times New Roman"/>
          <w:sz w:val="24"/>
          <w:szCs w:val="24"/>
        </w:rPr>
        <w:t xml:space="preserve">He got a _______ </w:t>
      </w:r>
      <w:r w:rsidRPr="002B149F">
        <w:rPr>
          <w:rFonts w:ascii="Times New Roman" w:eastAsia="Times New Roman" w:hAnsi="Times New Roman"/>
          <w:sz w:val="24"/>
          <w:szCs w:val="24"/>
        </w:rPr>
        <w:t>because he drove through the red light.</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fee</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fare</w:t>
      </w:r>
      <w:r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wage</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fine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6: </w:t>
      </w:r>
      <w:r w:rsidR="00CB294E" w:rsidRPr="002B149F">
        <w:rPr>
          <w:rFonts w:ascii="Times New Roman" w:eastAsia="Times New Roman" w:hAnsi="Times New Roman"/>
          <w:sz w:val="24"/>
          <w:szCs w:val="24"/>
        </w:rPr>
        <w:t xml:space="preserve">Nga and Kate are close friends ________ </w:t>
      </w:r>
      <w:r w:rsidRPr="002B149F">
        <w:rPr>
          <w:rFonts w:ascii="Times New Roman" w:eastAsia="Times New Roman" w:hAnsi="Times New Roman"/>
          <w:sz w:val="24"/>
          <w:szCs w:val="24"/>
        </w:rPr>
        <w:t>they have many things in common.</w:t>
      </w:r>
    </w:p>
    <w:p w:rsidR="00F263D2"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despite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because of</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because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although</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7:</w:t>
      </w:r>
      <w:r w:rsidRPr="002B149F">
        <w:rPr>
          <w:rFonts w:ascii="Times New Roman" w:eastAsia="Times New Roman" w:hAnsi="Times New Roman"/>
          <w:sz w:val="24"/>
          <w:szCs w:val="24"/>
        </w:rPr>
        <w:t xml:space="preserve"> Linh liked the</w:t>
      </w:r>
      <w:r w:rsidRPr="002B149F">
        <w:rPr>
          <w:rFonts w:ascii="Times New Roman" w:eastAsia="Times New Roman" w:hAnsi="Times New Roman"/>
          <w:sz w:val="24"/>
          <w:szCs w:val="24"/>
        </w:rPr>
        <w:tab/>
      </w:r>
      <w:r w:rsidR="00CB294E" w:rsidRPr="002B149F">
        <w:rPr>
          <w:rFonts w:ascii="Times New Roman" w:eastAsia="Times New Roman" w:hAnsi="Times New Roman"/>
          <w:sz w:val="24"/>
          <w:szCs w:val="24"/>
        </w:rPr>
        <w:t xml:space="preserve">_______ </w:t>
      </w:r>
      <w:r w:rsidRPr="002B149F">
        <w:rPr>
          <w:rFonts w:ascii="Times New Roman" w:eastAsia="Times New Roman" w:hAnsi="Times New Roman"/>
          <w:sz w:val="24"/>
          <w:szCs w:val="24"/>
        </w:rPr>
        <w:t>cat in the pet shop.</w:t>
      </w:r>
    </w:p>
    <w:p w:rsidR="00F263D2"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cute grey English</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cute English grey</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grey English cute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English grey cute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8: </w:t>
      </w:r>
      <w:r w:rsidR="00CB294E" w:rsidRPr="002B149F">
        <w:rPr>
          <w:rFonts w:ascii="Times New Roman" w:eastAsia="Times New Roman" w:hAnsi="Times New Roman"/>
          <w:sz w:val="24"/>
          <w:szCs w:val="24"/>
        </w:rPr>
        <w:t xml:space="preserve">The picnic has been ______ </w:t>
      </w:r>
      <w:r w:rsidRPr="002B149F">
        <w:rPr>
          <w:rFonts w:ascii="Times New Roman" w:eastAsia="Times New Roman" w:hAnsi="Times New Roman"/>
          <w:sz w:val="24"/>
          <w:szCs w:val="24"/>
        </w:rPr>
        <w:t>until next week due to bad weather.</w:t>
      </w:r>
    </w:p>
    <w:p w:rsidR="00F263D2"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got out</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put out</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got off</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put off</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9:</w:t>
      </w:r>
      <w:r w:rsidR="00CB294E" w:rsidRPr="002B149F">
        <w:rPr>
          <w:rFonts w:ascii="Times New Roman" w:eastAsia="Times New Roman" w:hAnsi="Times New Roman"/>
          <w:sz w:val="24"/>
          <w:szCs w:val="24"/>
        </w:rPr>
        <w:t xml:space="preserve"> Quyen _______ in </w:t>
      </w:r>
      <w:r w:rsidRPr="002B149F">
        <w:rPr>
          <w:rFonts w:ascii="Times New Roman" w:eastAsia="Times New Roman" w:hAnsi="Times New Roman"/>
          <w:sz w:val="24"/>
          <w:szCs w:val="24"/>
        </w:rPr>
        <w:t>the s</w:t>
      </w:r>
      <w:r w:rsidR="00CB294E" w:rsidRPr="002B149F">
        <w:rPr>
          <w:rFonts w:ascii="Times New Roman" w:eastAsia="Times New Roman" w:hAnsi="Times New Roman"/>
          <w:sz w:val="24"/>
          <w:szCs w:val="24"/>
        </w:rPr>
        <w:t xml:space="preserve">upermarket when she saw her old </w:t>
      </w:r>
      <w:r w:rsidRPr="002B149F">
        <w:rPr>
          <w:rFonts w:ascii="Times New Roman" w:eastAsia="Times New Roman" w:hAnsi="Times New Roman"/>
          <w:sz w:val="24"/>
          <w:szCs w:val="24"/>
        </w:rPr>
        <w:t>friend.</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was shopping</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shops</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is shopping</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 xml:space="preserve">has </w:t>
      </w:r>
      <w:r w:rsidR="00F263D2" w:rsidRPr="002B149F">
        <w:rPr>
          <w:rFonts w:ascii="Times New Roman" w:eastAsia="Times New Roman" w:hAnsi="Times New Roman"/>
          <w:sz w:val="24"/>
          <w:szCs w:val="24"/>
        </w:rPr>
        <w:t>shopped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10:</w:t>
      </w:r>
      <w:r w:rsidR="00CB294E" w:rsidRPr="002B149F">
        <w:rPr>
          <w:rFonts w:ascii="Times New Roman" w:eastAsia="Times New Roman" w:hAnsi="Times New Roman"/>
          <w:sz w:val="24"/>
          <w:szCs w:val="24"/>
        </w:rPr>
        <w:t xml:space="preserve"> ___________, I</w:t>
      </w:r>
      <w:r w:rsidRPr="002B149F">
        <w:rPr>
          <w:rFonts w:ascii="Times New Roman" w:eastAsia="Times New Roman" w:hAnsi="Times New Roman"/>
          <w:sz w:val="24"/>
          <w:szCs w:val="24"/>
        </w:rPr>
        <w:t xml:space="preserve"> will give you a call.</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When </w:t>
      </w:r>
      <w:r w:rsidR="00F263D2" w:rsidRPr="002B149F">
        <w:rPr>
          <w:rFonts w:ascii="Times New Roman" w:eastAsia="Times New Roman" w:hAnsi="Times New Roman"/>
          <w:bCs/>
          <w:sz w:val="24"/>
          <w:szCs w:val="24"/>
        </w:rPr>
        <w:t>I</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had arrived in Ha Noi</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 xml:space="preserve">When </w:t>
      </w:r>
      <w:r w:rsidR="00F263D2" w:rsidRPr="002B149F">
        <w:rPr>
          <w:rFonts w:ascii="Times New Roman" w:eastAsia="Times New Roman" w:hAnsi="Times New Roman"/>
          <w:bCs/>
          <w:sz w:val="24"/>
          <w:szCs w:val="24"/>
        </w:rPr>
        <w:t xml:space="preserve">I </w:t>
      </w:r>
      <w:r w:rsidR="00F263D2" w:rsidRPr="002B149F">
        <w:rPr>
          <w:rFonts w:ascii="Times New Roman" w:eastAsia="Times New Roman" w:hAnsi="Times New Roman"/>
          <w:sz w:val="24"/>
          <w:szCs w:val="24"/>
        </w:rPr>
        <w:t>arrived in Ha Noi</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t>C.</w:t>
      </w:r>
      <w:r w:rsidR="00F263D2" w:rsidRPr="002B149F">
        <w:rPr>
          <w:rFonts w:ascii="Times New Roman" w:eastAsia="Times New Roman" w:hAnsi="Times New Roman"/>
          <w:sz w:val="24"/>
          <w:szCs w:val="24"/>
        </w:rPr>
        <w:t xml:space="preserve"> When </w:t>
      </w:r>
      <w:r w:rsidR="00F263D2" w:rsidRPr="002B149F">
        <w:rPr>
          <w:rFonts w:ascii="Times New Roman" w:eastAsia="Times New Roman" w:hAnsi="Times New Roman"/>
          <w:bCs/>
          <w:sz w:val="24"/>
          <w:szCs w:val="24"/>
        </w:rPr>
        <w:t>I</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arrive in Ha Noi</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 xml:space="preserve">When </w:t>
      </w:r>
      <w:r w:rsidR="00F263D2" w:rsidRPr="002B149F">
        <w:rPr>
          <w:rFonts w:ascii="Times New Roman" w:eastAsia="Times New Roman" w:hAnsi="Times New Roman"/>
          <w:bCs/>
          <w:sz w:val="24"/>
          <w:szCs w:val="24"/>
        </w:rPr>
        <w:t xml:space="preserve">I </w:t>
      </w:r>
      <w:r w:rsidR="00F263D2" w:rsidRPr="002B149F">
        <w:rPr>
          <w:rFonts w:ascii="Times New Roman" w:eastAsia="Times New Roman" w:hAnsi="Times New Roman"/>
          <w:sz w:val="24"/>
          <w:szCs w:val="24"/>
        </w:rPr>
        <w:t>was arriving in Ha Noi</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11: </w:t>
      </w:r>
      <w:r w:rsidR="00CB294E" w:rsidRPr="002B149F">
        <w:rPr>
          <w:rFonts w:ascii="Times New Roman" w:eastAsia="Times New Roman" w:hAnsi="Times New Roman"/>
          <w:sz w:val="24"/>
          <w:szCs w:val="24"/>
        </w:rPr>
        <w:t xml:space="preserve">Jack usually _________ </w:t>
      </w:r>
      <w:r w:rsidRPr="002B149F">
        <w:rPr>
          <w:rFonts w:ascii="Times New Roman" w:eastAsia="Times New Roman" w:hAnsi="Times New Roman"/>
          <w:sz w:val="24"/>
          <w:szCs w:val="24"/>
        </w:rPr>
        <w:t>fishing with his friends at weekends.</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goes</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makes</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puts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does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12: </w:t>
      </w:r>
      <w:r w:rsidRPr="002B149F">
        <w:rPr>
          <w:rFonts w:ascii="Times New Roman" w:eastAsia="Times New Roman" w:hAnsi="Times New Roman"/>
          <w:sz w:val="24"/>
          <w:szCs w:val="24"/>
        </w:rPr>
        <w:t xml:space="preserve">Katherine </w:t>
      </w:r>
      <w:r w:rsidR="00CB294E" w:rsidRPr="002B149F">
        <w:rPr>
          <w:rFonts w:ascii="Times New Roman" w:eastAsia="Times New Roman" w:hAnsi="Times New Roman"/>
          <w:sz w:val="24"/>
          <w:szCs w:val="24"/>
        </w:rPr>
        <w:t xml:space="preserve">took a deep breath, managing to ______ </w:t>
      </w:r>
      <w:r w:rsidRPr="002B149F">
        <w:rPr>
          <w:rFonts w:ascii="Times New Roman" w:eastAsia="Times New Roman" w:hAnsi="Times New Roman"/>
          <w:sz w:val="24"/>
          <w:szCs w:val="24"/>
        </w:rPr>
        <w:t>herself before entering the interview</w:t>
      </w:r>
      <w:r w:rsidR="00CB294E" w:rsidRPr="002B149F">
        <w:rPr>
          <w:rFonts w:ascii="Times New Roman" w:eastAsia="Times New Roman" w:hAnsi="Times New Roman"/>
          <w:sz w:val="24"/>
          <w:szCs w:val="24"/>
        </w:rPr>
        <w:t xml:space="preserve"> </w:t>
      </w:r>
      <w:r w:rsidRPr="002B149F">
        <w:rPr>
          <w:rFonts w:ascii="Times New Roman" w:eastAsia="Times New Roman" w:hAnsi="Times New Roman"/>
          <w:sz w:val="24"/>
          <w:szCs w:val="24"/>
        </w:rPr>
        <w:t>room.</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comprise</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consist</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compose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include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13: </w:t>
      </w:r>
      <w:r w:rsidR="00CB294E" w:rsidRPr="002B149F">
        <w:rPr>
          <w:rFonts w:ascii="Times New Roman" w:eastAsia="Times New Roman" w:hAnsi="Times New Roman"/>
          <w:sz w:val="24"/>
          <w:szCs w:val="24"/>
        </w:rPr>
        <w:t xml:space="preserve">The house ________ </w:t>
      </w:r>
      <w:r w:rsidRPr="002B149F">
        <w:rPr>
          <w:rFonts w:ascii="Times New Roman" w:eastAsia="Times New Roman" w:hAnsi="Times New Roman"/>
          <w:sz w:val="24"/>
          <w:szCs w:val="24"/>
        </w:rPr>
        <w:t>yesterday.</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paints</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was painted</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was painting</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has painted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Question 14:</w:t>
      </w:r>
      <w:r w:rsidR="00CB294E" w:rsidRPr="002B149F">
        <w:rPr>
          <w:rFonts w:ascii="Times New Roman" w:eastAsia="Times New Roman" w:hAnsi="Times New Roman"/>
          <w:sz w:val="24"/>
          <w:szCs w:val="24"/>
        </w:rPr>
        <w:t xml:space="preserve"> _________ </w:t>
      </w:r>
      <w:r w:rsidRPr="002B149F">
        <w:rPr>
          <w:rFonts w:ascii="Times New Roman" w:eastAsia="Times New Roman" w:hAnsi="Times New Roman"/>
          <w:sz w:val="24"/>
          <w:szCs w:val="24"/>
        </w:rPr>
        <w:t>a number of nove</w:t>
      </w:r>
      <w:r w:rsidR="00CB294E" w:rsidRPr="002B149F">
        <w:rPr>
          <w:rFonts w:ascii="Times New Roman" w:eastAsia="Times New Roman" w:hAnsi="Times New Roman"/>
          <w:sz w:val="24"/>
          <w:szCs w:val="24"/>
        </w:rPr>
        <w:t>ls, she turned to composing music.</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Have written</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 xml:space="preserve">Having </w:t>
      </w:r>
      <w:r w:rsidR="00F263D2" w:rsidRPr="002B149F">
        <w:rPr>
          <w:rFonts w:ascii="Times New Roman" w:eastAsia="Times New Roman" w:hAnsi="Times New Roman"/>
          <w:sz w:val="24"/>
          <w:szCs w:val="24"/>
        </w:rPr>
        <w:t>written</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 xml:space="preserve">Have been writing </w:t>
      </w:r>
      <w:r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Have been written</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15: </w:t>
      </w:r>
      <w:r w:rsidR="00CB294E" w:rsidRPr="002B149F">
        <w:rPr>
          <w:rFonts w:ascii="Times New Roman" w:eastAsia="Times New Roman" w:hAnsi="Times New Roman"/>
          <w:sz w:val="24"/>
          <w:szCs w:val="24"/>
        </w:rPr>
        <w:t xml:space="preserve">The better its services are, ________ </w:t>
      </w:r>
      <w:r w:rsidRPr="002B149F">
        <w:rPr>
          <w:rFonts w:ascii="Times New Roman" w:eastAsia="Times New Roman" w:hAnsi="Times New Roman"/>
          <w:sz w:val="24"/>
          <w:szCs w:val="24"/>
        </w:rPr>
        <w:t>crowded the restaurant gets.</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lastRenderedPageBreak/>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most</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most of</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the more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more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sentence that best completes each of the following exchanges.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16: </w:t>
      </w:r>
      <w:r w:rsidRPr="002B149F">
        <w:rPr>
          <w:rFonts w:ascii="Times New Roman" w:eastAsia="Times New Roman" w:hAnsi="Times New Roman"/>
          <w:sz w:val="24"/>
          <w:szCs w:val="24"/>
        </w:rPr>
        <w:t>Peter is asking to borrow Nam’s pen.</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Peter: “Can I borrow your pen, Nam?”</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Nam: “___________</w:t>
      </w:r>
      <w:r w:rsidR="00F263D2" w:rsidRPr="002B149F">
        <w:rPr>
          <w:rFonts w:ascii="Times New Roman" w:eastAsia="Times New Roman" w:hAnsi="Times New Roman"/>
          <w:sz w:val="24"/>
          <w:szCs w:val="24"/>
        </w:rPr>
        <w:t>”</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Me too.</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Here you are.</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Thanks a lot.</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Congratulations!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17: </w:t>
      </w:r>
      <w:r w:rsidRPr="002B149F">
        <w:rPr>
          <w:rFonts w:ascii="Times New Roman" w:eastAsia="Times New Roman" w:hAnsi="Times New Roman"/>
          <w:sz w:val="24"/>
          <w:szCs w:val="24"/>
        </w:rPr>
        <w:t>Hai is thanking Tom for his compliment.</w:t>
      </w:r>
    </w:p>
    <w:p w:rsidR="00F263D2"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Hai: “Thank you for your kind words, Tom.”</w:t>
      </w:r>
    </w:p>
    <w:p w:rsidR="00F263D2" w:rsidRPr="002B149F" w:rsidRDefault="00CB294E" w:rsidP="00CB294E">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Tom: “_________</w:t>
      </w:r>
      <w:r w:rsidR="00F263D2" w:rsidRPr="002B149F">
        <w:rPr>
          <w:rFonts w:ascii="Times New Roman" w:eastAsia="Times New Roman" w:hAnsi="Times New Roman"/>
          <w:sz w:val="24"/>
          <w:szCs w:val="24"/>
        </w:rPr>
        <w:t>”</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t>A.</w:t>
      </w:r>
      <w:r w:rsidR="00F263D2" w:rsidRPr="002B149F">
        <w:rPr>
          <w:rFonts w:ascii="Times New Roman" w:eastAsia="Times New Roman" w:hAnsi="Times New Roman"/>
          <w:sz w:val="24"/>
          <w:szCs w:val="24"/>
        </w:rPr>
        <w:t xml:space="preserve"> Same to you.</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Good idea.</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That’s not good. </w:t>
      </w:r>
      <w:r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You’re welcome.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word that differs from the other three in the position of stress in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18: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colourful</w:t>
      </w:r>
      <w:r w:rsidRPr="002B149F">
        <w:rPr>
          <w:rFonts w:ascii="Times New Roman" w:eastAsia="Times New Roman" w:hAnsi="Times New Roman"/>
          <w:sz w:val="24"/>
          <w:szCs w:val="24"/>
        </w:rPr>
        <w:tab/>
      </w:r>
      <w:r w:rsidR="00CB294E"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romantic</w:t>
      </w:r>
      <w:r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CB294E" w:rsidRPr="002B149F">
        <w:rPr>
          <w:rFonts w:ascii="Times New Roman" w:eastAsia="Times New Roman" w:hAnsi="Times New Roman"/>
          <w:sz w:val="24"/>
          <w:szCs w:val="24"/>
        </w:rPr>
        <w:t xml:space="preserve"> </w:t>
      </w:r>
      <w:r w:rsidRPr="002B149F">
        <w:rPr>
          <w:rFonts w:ascii="Times New Roman" w:eastAsia="Times New Roman" w:hAnsi="Times New Roman"/>
          <w:sz w:val="24"/>
          <w:szCs w:val="24"/>
        </w:rPr>
        <w:t>difficult</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positive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19: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amount</w:t>
      </w:r>
      <w:r w:rsidRPr="002B149F">
        <w:rPr>
          <w:rFonts w:ascii="Times New Roman" w:eastAsia="Times New Roman" w:hAnsi="Times New Roman"/>
          <w:sz w:val="24"/>
          <w:szCs w:val="24"/>
        </w:rPr>
        <w:tab/>
      </w:r>
      <w:r w:rsidR="00CB294E" w:rsidRPr="002B149F">
        <w:rPr>
          <w:rFonts w:ascii="Times New Roman" w:eastAsia="Times New Roman" w:hAnsi="Times New Roman"/>
          <w:b/>
          <w:bCs/>
          <w:sz w:val="24"/>
          <w:szCs w:val="24"/>
        </w:rPr>
        <w:t xml:space="preserve">B. </w:t>
      </w:r>
      <w:r w:rsidRPr="002B149F">
        <w:rPr>
          <w:rFonts w:ascii="Times New Roman" w:eastAsia="Times New Roman" w:hAnsi="Times New Roman"/>
          <w:sz w:val="24"/>
          <w:szCs w:val="24"/>
        </w:rPr>
        <w:t>story</w:t>
      </w:r>
      <w:r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CB294E" w:rsidRPr="002B149F">
        <w:rPr>
          <w:rFonts w:ascii="Times New Roman" w:eastAsia="Times New Roman" w:hAnsi="Times New Roman"/>
          <w:sz w:val="24"/>
          <w:szCs w:val="24"/>
        </w:rPr>
        <w:t xml:space="preserve"> </w:t>
      </w:r>
      <w:r w:rsidRPr="002B149F">
        <w:rPr>
          <w:rFonts w:ascii="Times New Roman" w:eastAsia="Times New Roman" w:hAnsi="Times New Roman"/>
          <w:sz w:val="24"/>
          <w:szCs w:val="24"/>
        </w:rPr>
        <w:t>money</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Pr="002B149F">
        <w:rPr>
          <w:rFonts w:ascii="Times New Roman" w:eastAsia="Times New Roman" w:hAnsi="Times New Roman"/>
          <w:sz w:val="24"/>
          <w:szCs w:val="24"/>
        </w:rPr>
        <w:t>picture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word whose underlined part differs from the other three in pronunciation in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20: </w:t>
      </w:r>
      <w:r w:rsidR="00CB294E" w:rsidRPr="002B149F">
        <w:rPr>
          <w:rFonts w:ascii="Times New Roman" w:eastAsia="Times New Roman" w:hAnsi="Times New Roman"/>
          <w:b/>
          <w:sz w:val="24"/>
          <w:szCs w:val="24"/>
        </w:rPr>
        <w:t>A.</w:t>
      </w:r>
      <w:r w:rsidR="00CB294E" w:rsidRPr="002B149F">
        <w:rPr>
          <w:rFonts w:ascii="Times New Roman" w:eastAsia="Times New Roman" w:hAnsi="Times New Roman"/>
          <w:sz w:val="24"/>
          <w:szCs w:val="24"/>
        </w:rPr>
        <w:t xml:space="preserve"> stopp</w:t>
      </w:r>
      <w:r w:rsidR="00CB294E" w:rsidRPr="002B149F">
        <w:rPr>
          <w:rFonts w:ascii="Times New Roman" w:eastAsia="Times New Roman" w:hAnsi="Times New Roman"/>
          <w:sz w:val="24"/>
          <w:szCs w:val="24"/>
          <w:u w:val="single"/>
        </w:rPr>
        <w:t>ed</w:t>
      </w:r>
      <w:r w:rsidRPr="002B149F">
        <w:rPr>
          <w:rFonts w:ascii="Times New Roman" w:eastAsia="Times New Roman" w:hAnsi="Times New Roman"/>
          <w:sz w:val="24"/>
          <w:szCs w:val="24"/>
        </w:rPr>
        <w:tab/>
      </w:r>
      <w:r w:rsidR="00CB294E" w:rsidRPr="002B149F">
        <w:rPr>
          <w:rFonts w:ascii="Times New Roman" w:eastAsia="Times New Roman" w:hAnsi="Times New Roman"/>
          <w:b/>
          <w:bCs/>
          <w:sz w:val="24"/>
          <w:szCs w:val="24"/>
        </w:rPr>
        <w:t xml:space="preserve">B. </w:t>
      </w:r>
      <w:r w:rsidR="00CB294E" w:rsidRPr="002B149F">
        <w:rPr>
          <w:rFonts w:ascii="Times New Roman" w:eastAsia="Times New Roman" w:hAnsi="Times New Roman"/>
          <w:sz w:val="24"/>
          <w:szCs w:val="24"/>
        </w:rPr>
        <w:t>hand</w:t>
      </w:r>
      <w:r w:rsidR="00CB294E" w:rsidRPr="002B149F">
        <w:rPr>
          <w:rFonts w:ascii="Times New Roman" w:eastAsia="Times New Roman" w:hAnsi="Times New Roman"/>
          <w:sz w:val="24"/>
          <w:szCs w:val="24"/>
          <w:u w:val="single"/>
        </w:rPr>
        <w:t>ed</w:t>
      </w:r>
      <w:r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CB294E" w:rsidRPr="002B149F">
        <w:rPr>
          <w:rFonts w:ascii="Times New Roman" w:eastAsia="Times New Roman" w:hAnsi="Times New Roman"/>
          <w:sz w:val="24"/>
          <w:szCs w:val="24"/>
        </w:rPr>
        <w:t xml:space="preserve"> work</w:t>
      </w:r>
      <w:r w:rsidR="00CB294E" w:rsidRPr="002B149F">
        <w:rPr>
          <w:rFonts w:ascii="Times New Roman" w:eastAsia="Times New Roman" w:hAnsi="Times New Roman"/>
          <w:sz w:val="24"/>
          <w:szCs w:val="24"/>
          <w:u w:val="single"/>
        </w:rPr>
        <w:t>ed</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CB294E" w:rsidRPr="002B149F">
        <w:rPr>
          <w:rFonts w:ascii="Times New Roman" w:eastAsia="Times New Roman" w:hAnsi="Times New Roman"/>
          <w:sz w:val="24"/>
          <w:szCs w:val="24"/>
        </w:rPr>
        <w:t>miss</w:t>
      </w:r>
      <w:r w:rsidR="00CB294E" w:rsidRPr="002B149F">
        <w:rPr>
          <w:rFonts w:ascii="Times New Roman" w:eastAsia="Times New Roman" w:hAnsi="Times New Roman"/>
          <w:sz w:val="24"/>
          <w:szCs w:val="24"/>
          <w:u w:val="single"/>
        </w:rPr>
        <w:t>ed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21: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d</w:t>
      </w:r>
      <w:r w:rsidRPr="002B149F">
        <w:rPr>
          <w:rFonts w:ascii="Times New Roman" w:eastAsia="Times New Roman" w:hAnsi="Times New Roman"/>
          <w:sz w:val="24"/>
          <w:szCs w:val="24"/>
          <w:u w:val="single"/>
        </w:rPr>
        <w:t>a</w:t>
      </w:r>
      <w:r w:rsidRPr="002B149F">
        <w:rPr>
          <w:rFonts w:ascii="Times New Roman" w:eastAsia="Times New Roman" w:hAnsi="Times New Roman"/>
          <w:sz w:val="24"/>
          <w:szCs w:val="24"/>
        </w:rPr>
        <w:t>te</w:t>
      </w:r>
      <w:r w:rsidRPr="002B149F">
        <w:rPr>
          <w:rFonts w:ascii="Times New Roman" w:eastAsia="Times New Roman" w:hAnsi="Times New Roman"/>
          <w:sz w:val="24"/>
          <w:szCs w:val="24"/>
        </w:rPr>
        <w:tab/>
      </w:r>
      <w:r w:rsidR="00CB294E" w:rsidRPr="002B149F">
        <w:rPr>
          <w:rFonts w:ascii="Times New Roman" w:eastAsia="Times New Roman" w:hAnsi="Times New Roman"/>
          <w:b/>
          <w:bCs/>
          <w:sz w:val="24"/>
          <w:szCs w:val="24"/>
        </w:rPr>
        <w:t xml:space="preserve">B. </w:t>
      </w:r>
      <w:r w:rsidR="00CB294E" w:rsidRPr="002B149F">
        <w:rPr>
          <w:rFonts w:ascii="Times New Roman" w:eastAsia="Times New Roman" w:hAnsi="Times New Roman"/>
          <w:sz w:val="24"/>
          <w:szCs w:val="24"/>
        </w:rPr>
        <w:t>b</w:t>
      </w:r>
      <w:r w:rsidR="00CB294E" w:rsidRPr="002B149F">
        <w:rPr>
          <w:rFonts w:ascii="Times New Roman" w:eastAsia="Times New Roman" w:hAnsi="Times New Roman"/>
          <w:sz w:val="24"/>
          <w:szCs w:val="24"/>
          <w:u w:val="single"/>
        </w:rPr>
        <w:t>a</w:t>
      </w:r>
      <w:r w:rsidRPr="002B149F">
        <w:rPr>
          <w:rFonts w:ascii="Times New Roman" w:eastAsia="Times New Roman" w:hAnsi="Times New Roman"/>
          <w:sz w:val="24"/>
          <w:szCs w:val="24"/>
        </w:rPr>
        <w:t>nk</w:t>
      </w:r>
      <w:r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CB294E" w:rsidRPr="002B149F">
        <w:rPr>
          <w:rFonts w:ascii="Times New Roman" w:eastAsia="Times New Roman" w:hAnsi="Times New Roman"/>
          <w:sz w:val="24"/>
          <w:szCs w:val="24"/>
        </w:rPr>
        <w:t xml:space="preserve"> pl</w:t>
      </w:r>
      <w:r w:rsidR="00CB294E" w:rsidRPr="002B149F">
        <w:rPr>
          <w:rFonts w:ascii="Times New Roman" w:eastAsia="Times New Roman" w:hAnsi="Times New Roman"/>
          <w:sz w:val="24"/>
          <w:szCs w:val="24"/>
          <w:u w:val="single"/>
        </w:rPr>
        <w:t>a</w:t>
      </w:r>
      <w:r w:rsidRPr="002B149F">
        <w:rPr>
          <w:rFonts w:ascii="Times New Roman" w:eastAsia="Times New Roman" w:hAnsi="Times New Roman"/>
          <w:sz w:val="24"/>
          <w:szCs w:val="24"/>
        </w:rPr>
        <w:t>ce</w:t>
      </w: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CB294E" w:rsidRPr="002B149F">
        <w:rPr>
          <w:rFonts w:ascii="Times New Roman" w:eastAsia="Times New Roman" w:hAnsi="Times New Roman"/>
          <w:sz w:val="24"/>
          <w:szCs w:val="24"/>
        </w:rPr>
        <w:t>m</w:t>
      </w:r>
      <w:r w:rsidR="00CB294E" w:rsidRPr="002B149F">
        <w:rPr>
          <w:rFonts w:ascii="Times New Roman" w:eastAsia="Times New Roman" w:hAnsi="Times New Roman"/>
          <w:sz w:val="24"/>
          <w:szCs w:val="24"/>
          <w:u w:val="single"/>
        </w:rPr>
        <w:t>a</w:t>
      </w:r>
      <w:r w:rsidRPr="002B149F">
        <w:rPr>
          <w:rFonts w:ascii="Times New Roman" w:eastAsia="Times New Roman" w:hAnsi="Times New Roman"/>
          <w:sz w:val="24"/>
          <w:szCs w:val="24"/>
        </w:rPr>
        <w:t>ke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word CLOSEST in meaning to the underlined word in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22: </w:t>
      </w:r>
      <w:r w:rsidRPr="002B149F">
        <w:rPr>
          <w:rFonts w:ascii="Times New Roman" w:eastAsia="Times New Roman" w:hAnsi="Times New Roman"/>
          <w:sz w:val="24"/>
          <w:szCs w:val="24"/>
        </w:rPr>
        <w:t xml:space="preserve">I’m really </w:t>
      </w:r>
      <w:r w:rsidRPr="002B149F">
        <w:rPr>
          <w:rFonts w:ascii="Times New Roman" w:eastAsia="Times New Roman" w:hAnsi="Times New Roman"/>
          <w:b/>
          <w:bCs/>
          <w:sz w:val="24"/>
          <w:szCs w:val="24"/>
          <w:u w:val="single"/>
        </w:rPr>
        <w:t>glad</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to tell you that you have been selected for the job.</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t>A.</w:t>
      </w:r>
      <w:r w:rsidR="00F263D2" w:rsidRPr="002B149F">
        <w:rPr>
          <w:rFonts w:ascii="Times New Roman" w:eastAsia="Times New Roman" w:hAnsi="Times New Roman"/>
          <w:sz w:val="24"/>
          <w:szCs w:val="24"/>
        </w:rPr>
        <w:t xml:space="preserve"> happy</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lazy</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safe</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quick</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23: </w:t>
      </w:r>
      <w:r w:rsidRPr="002B149F">
        <w:rPr>
          <w:rFonts w:ascii="Times New Roman" w:eastAsia="Times New Roman" w:hAnsi="Times New Roman"/>
          <w:sz w:val="24"/>
          <w:szCs w:val="24"/>
        </w:rPr>
        <w:t xml:space="preserve">By taking part-time jobs, students can </w:t>
      </w:r>
      <w:r w:rsidRPr="002B149F">
        <w:rPr>
          <w:rFonts w:ascii="Times New Roman" w:eastAsia="Times New Roman" w:hAnsi="Times New Roman"/>
          <w:b/>
          <w:bCs/>
          <w:sz w:val="24"/>
          <w:szCs w:val="24"/>
          <w:u w:val="single"/>
        </w:rPr>
        <w:t>understand</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how hard it is to earn a living.</w:t>
      </w:r>
    </w:p>
    <w:p w:rsidR="00F263D2" w:rsidRPr="002B149F" w:rsidRDefault="00CB294E"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t>A.</w:t>
      </w:r>
      <w:r w:rsidR="00F263D2" w:rsidRPr="002B149F">
        <w:rPr>
          <w:rFonts w:ascii="Times New Roman" w:eastAsia="Times New Roman" w:hAnsi="Times New Roman"/>
          <w:sz w:val="24"/>
          <w:szCs w:val="24"/>
        </w:rPr>
        <w:t xml:space="preserve"> improve</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raise</w:t>
      </w:r>
      <w:r w:rsidR="00F263D2" w:rsidRPr="002B149F">
        <w:rPr>
          <w:rFonts w:ascii="Times New Roman" w:eastAsia="Times New Roman" w:hAnsi="Times New Roman"/>
          <w:sz w:val="24"/>
          <w:szCs w:val="24"/>
        </w:rPr>
        <w:tab/>
      </w:r>
      <w:r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know</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change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word(s) OPPOSITE in meaning to the underlined word(s) in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24: </w:t>
      </w:r>
      <w:r w:rsidRPr="002B149F">
        <w:rPr>
          <w:rFonts w:ascii="Times New Roman" w:eastAsia="Times New Roman" w:hAnsi="Times New Roman"/>
          <w:sz w:val="24"/>
          <w:szCs w:val="24"/>
        </w:rPr>
        <w:t xml:space="preserve">John and Lien </w:t>
      </w:r>
      <w:r w:rsidRPr="002B149F">
        <w:rPr>
          <w:rFonts w:ascii="Times New Roman" w:eastAsia="Times New Roman" w:hAnsi="Times New Roman"/>
          <w:b/>
          <w:bCs/>
          <w:sz w:val="24"/>
          <w:szCs w:val="24"/>
          <w:u w:val="single"/>
        </w:rPr>
        <w:t xml:space="preserve">are two of </w:t>
      </w:r>
      <w:r w:rsidRPr="002B149F">
        <w:rPr>
          <w:rFonts w:ascii="Times New Roman" w:eastAsia="Times New Roman" w:hAnsi="Times New Roman"/>
          <w:b/>
          <w:sz w:val="24"/>
          <w:szCs w:val="24"/>
          <w:u w:val="single"/>
        </w:rPr>
        <w:t>a</w:t>
      </w:r>
      <w:r w:rsidRPr="002B149F">
        <w:rPr>
          <w:rFonts w:ascii="Times New Roman" w:eastAsia="Times New Roman" w:hAnsi="Times New Roman"/>
          <w:sz w:val="24"/>
          <w:szCs w:val="24"/>
          <w:u w:val="single"/>
        </w:rPr>
        <w:t xml:space="preserve"> </w:t>
      </w:r>
      <w:r w:rsidRPr="002B149F">
        <w:rPr>
          <w:rFonts w:ascii="Times New Roman" w:eastAsia="Times New Roman" w:hAnsi="Times New Roman"/>
          <w:b/>
          <w:bCs/>
          <w:sz w:val="24"/>
          <w:szCs w:val="24"/>
          <w:u w:val="single"/>
        </w:rPr>
        <w:t>kind</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 both perfectionists!</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differ from each other</w:t>
      </w:r>
      <w:r w:rsidR="00F263D2" w:rsidRPr="002B149F">
        <w:rPr>
          <w:rFonts w:ascii="Times New Roman" w:eastAsia="Times New Roman" w:hAnsi="Times New Roman"/>
          <w:sz w:val="24"/>
          <w:szCs w:val="24"/>
        </w:rPr>
        <w:tab/>
      </w:r>
      <w:r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lead healthy lifestyles</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overcome cultural differences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share common values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25: </w:t>
      </w:r>
      <w:r w:rsidRPr="002B149F">
        <w:rPr>
          <w:rFonts w:ascii="Times New Roman" w:eastAsia="Times New Roman" w:hAnsi="Times New Roman"/>
          <w:sz w:val="24"/>
          <w:szCs w:val="24"/>
        </w:rPr>
        <w:t xml:space="preserve">There’s never a </w:t>
      </w:r>
      <w:r w:rsidRPr="002B149F">
        <w:rPr>
          <w:rFonts w:ascii="Times New Roman" w:eastAsia="Times New Roman" w:hAnsi="Times New Roman"/>
          <w:b/>
          <w:bCs/>
          <w:sz w:val="24"/>
          <w:szCs w:val="24"/>
          <w:u w:val="single"/>
        </w:rPr>
        <w:t>dull</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moment when Binh’s around; his funny stories always give people a great time.</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tiring</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interesting</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boring</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disappointing</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 xml:space="preserve">Mark the letter A, B, C, or D </w:t>
      </w:r>
      <w:r w:rsidR="00F263D2" w:rsidRPr="002B149F">
        <w:rPr>
          <w:rFonts w:ascii="Times New Roman" w:eastAsia="Times New Roman" w:hAnsi="Times New Roman"/>
          <w:b/>
          <w:i/>
          <w:iCs/>
          <w:sz w:val="24"/>
          <w:szCs w:val="24"/>
        </w:rPr>
        <w:t>on your answer sheet to indicate the sentence that best combines each</w:t>
      </w:r>
      <w:r w:rsidRPr="002B149F">
        <w:rPr>
          <w:rFonts w:ascii="Times New Roman" w:eastAsia="Times New Roman" w:hAnsi="Times New Roman"/>
          <w:b/>
          <w:sz w:val="24"/>
          <w:szCs w:val="24"/>
        </w:rPr>
        <w:t xml:space="preserve"> </w:t>
      </w:r>
      <w:r w:rsidR="00F263D2" w:rsidRPr="002B149F">
        <w:rPr>
          <w:rFonts w:ascii="Times New Roman" w:eastAsia="Times New Roman" w:hAnsi="Times New Roman"/>
          <w:b/>
          <w:i/>
          <w:iCs/>
          <w:sz w:val="24"/>
          <w:szCs w:val="24"/>
        </w:rPr>
        <w:t>pair of sentences in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26: </w:t>
      </w:r>
      <w:r w:rsidRPr="002B149F">
        <w:rPr>
          <w:rFonts w:ascii="Times New Roman" w:eastAsia="Times New Roman" w:hAnsi="Times New Roman"/>
          <w:sz w:val="24"/>
          <w:szCs w:val="24"/>
        </w:rPr>
        <w:t>Students are forbidden to bring electronic devices into the exam room. There is no exception whatsoever.</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Under no circumstances are students allowed to bring electronic devices into the exam room.</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B.</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By no means were students allowed to bring electronic devices into the exam room.</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At no time are students banned from bringing electronic devices into the exam room.</w:t>
      </w:r>
    </w:p>
    <w:p w:rsidR="005A7933"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D.</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 xml:space="preserve">On no occasion are students banned from bringing electronic devices into the exam room. </w:t>
      </w:r>
    </w:p>
    <w:p w:rsidR="00F263D2" w:rsidRPr="002B149F" w:rsidRDefault="00F263D2" w:rsidP="005A7933">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lastRenderedPageBreak/>
        <w:t xml:space="preserve">Question 27: </w:t>
      </w:r>
      <w:r w:rsidRPr="002B149F">
        <w:rPr>
          <w:rFonts w:ascii="Times New Roman" w:eastAsia="Times New Roman" w:hAnsi="Times New Roman"/>
          <w:sz w:val="24"/>
          <w:szCs w:val="24"/>
        </w:rPr>
        <w:t>Jane really wants to buy a new computer. She doesn’t have enough money.</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A. </w:t>
      </w:r>
      <w:r w:rsidR="00F263D2" w:rsidRPr="002B149F">
        <w:rPr>
          <w:rFonts w:ascii="Times New Roman" w:eastAsia="Times New Roman" w:hAnsi="Times New Roman"/>
          <w:sz w:val="24"/>
          <w:szCs w:val="24"/>
        </w:rPr>
        <w:t>Provided that Jane has enough money, she can’t buy a new computer.</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B. </w:t>
      </w:r>
      <w:r w:rsidR="00F263D2" w:rsidRPr="002B149F">
        <w:rPr>
          <w:rFonts w:ascii="Times New Roman" w:eastAsia="Times New Roman" w:hAnsi="Times New Roman"/>
          <w:sz w:val="24"/>
          <w:szCs w:val="24"/>
        </w:rPr>
        <w:t>If only Jane had had enough money, she couldn’t have bought a new computer.</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C. </w:t>
      </w:r>
      <w:r w:rsidR="00F263D2" w:rsidRPr="002B149F">
        <w:rPr>
          <w:rFonts w:ascii="Times New Roman" w:eastAsia="Times New Roman" w:hAnsi="Times New Roman"/>
          <w:sz w:val="24"/>
          <w:szCs w:val="24"/>
        </w:rPr>
        <w:t>If Jane had had enough money, she couldn’t have bought a new computer.</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D. </w:t>
      </w:r>
      <w:r w:rsidR="00F263D2" w:rsidRPr="002B149F">
        <w:rPr>
          <w:rFonts w:ascii="Times New Roman" w:eastAsia="Times New Roman" w:hAnsi="Times New Roman"/>
          <w:sz w:val="24"/>
          <w:szCs w:val="24"/>
        </w:rPr>
        <w:t>Jane wishes she had enough money so that she could buy a new computer.</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underlined part that needs correction in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28: </w:t>
      </w:r>
      <w:r w:rsidRPr="002B149F">
        <w:rPr>
          <w:rFonts w:ascii="Times New Roman" w:eastAsia="Times New Roman" w:hAnsi="Times New Roman"/>
          <w:sz w:val="24"/>
          <w:szCs w:val="24"/>
        </w:rPr>
        <w:t xml:space="preserve">My brother </w:t>
      </w:r>
      <w:r w:rsidRPr="002B149F">
        <w:rPr>
          <w:rFonts w:ascii="Times New Roman" w:eastAsia="Times New Roman" w:hAnsi="Times New Roman"/>
          <w:sz w:val="24"/>
          <w:szCs w:val="24"/>
          <w:u w:val="single"/>
        </w:rPr>
        <w:t>helps</w:t>
      </w:r>
      <w:r w:rsidRPr="002B149F">
        <w:rPr>
          <w:rFonts w:ascii="Times New Roman" w:eastAsia="Times New Roman" w:hAnsi="Times New Roman"/>
          <w:sz w:val="24"/>
          <w:szCs w:val="24"/>
        </w:rPr>
        <w:t xml:space="preserve"> me </w:t>
      </w:r>
      <w:r w:rsidRPr="002B149F">
        <w:rPr>
          <w:rFonts w:ascii="Times New Roman" w:eastAsia="Times New Roman" w:hAnsi="Times New Roman"/>
          <w:sz w:val="24"/>
          <w:szCs w:val="24"/>
          <w:u w:val="single"/>
        </w:rPr>
        <w:t>with</w:t>
      </w:r>
      <w:r w:rsidRPr="002B149F">
        <w:rPr>
          <w:rFonts w:ascii="Times New Roman" w:eastAsia="Times New Roman" w:hAnsi="Times New Roman"/>
          <w:sz w:val="24"/>
          <w:szCs w:val="24"/>
        </w:rPr>
        <w:t xml:space="preserve"> my </w:t>
      </w:r>
      <w:r w:rsidRPr="002B149F">
        <w:rPr>
          <w:rFonts w:ascii="Times New Roman" w:eastAsia="Times New Roman" w:hAnsi="Times New Roman"/>
          <w:sz w:val="24"/>
          <w:szCs w:val="24"/>
          <w:u w:val="single"/>
        </w:rPr>
        <w:t>homework</w:t>
      </w:r>
      <w:r w:rsidRPr="002B149F">
        <w:rPr>
          <w:rFonts w:ascii="Times New Roman" w:eastAsia="Times New Roman" w:hAnsi="Times New Roman"/>
          <w:sz w:val="24"/>
          <w:szCs w:val="24"/>
        </w:rPr>
        <w:t xml:space="preserve"> yesterday </w:t>
      </w:r>
      <w:r w:rsidRPr="002B149F">
        <w:rPr>
          <w:rFonts w:ascii="Times New Roman" w:eastAsia="Times New Roman" w:hAnsi="Times New Roman"/>
          <w:sz w:val="24"/>
          <w:szCs w:val="24"/>
          <w:u w:val="single"/>
        </w:rPr>
        <w:t>evening</w:t>
      </w:r>
      <w:r w:rsidRPr="002B149F">
        <w:rPr>
          <w:rFonts w:ascii="Times New Roman" w:eastAsia="Times New Roman" w:hAnsi="Times New Roman"/>
          <w:sz w:val="24"/>
          <w:szCs w:val="24"/>
        </w:rPr>
        <w: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A</w:t>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B</w:t>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C</w:t>
      </w:r>
      <w:r w:rsidR="00F263D2" w:rsidRPr="002B149F">
        <w:rPr>
          <w:rFonts w:ascii="Times New Roman" w:eastAsia="Times New Roman" w:hAnsi="Times New Roman"/>
          <w:b/>
          <w:bCs/>
          <w:sz w:val="24"/>
          <w:szCs w:val="24"/>
        </w:rPr>
        <w:tab/>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29: </w:t>
      </w:r>
      <w:r w:rsidRPr="002B149F">
        <w:rPr>
          <w:rFonts w:ascii="Times New Roman" w:eastAsia="Times New Roman" w:hAnsi="Times New Roman"/>
          <w:sz w:val="24"/>
          <w:szCs w:val="24"/>
        </w:rPr>
        <w:t xml:space="preserve">Many </w:t>
      </w:r>
      <w:r w:rsidRPr="002B149F">
        <w:rPr>
          <w:rFonts w:ascii="Times New Roman" w:eastAsia="Times New Roman" w:hAnsi="Times New Roman"/>
          <w:sz w:val="24"/>
          <w:szCs w:val="24"/>
          <w:u w:val="single"/>
        </w:rPr>
        <w:t>teenagers</w:t>
      </w:r>
      <w:r w:rsidRPr="002B149F">
        <w:rPr>
          <w:rFonts w:ascii="Times New Roman" w:eastAsia="Times New Roman" w:hAnsi="Times New Roman"/>
          <w:sz w:val="24"/>
          <w:szCs w:val="24"/>
        </w:rPr>
        <w:t xml:space="preserve"> are </w:t>
      </w:r>
      <w:r w:rsidRPr="002B149F">
        <w:rPr>
          <w:rFonts w:ascii="Times New Roman" w:eastAsia="Times New Roman" w:hAnsi="Times New Roman"/>
          <w:sz w:val="24"/>
          <w:szCs w:val="24"/>
          <w:u w:val="single"/>
        </w:rPr>
        <w:t>different</w:t>
      </w:r>
      <w:r w:rsidRPr="002B149F">
        <w:rPr>
          <w:rFonts w:ascii="Times New Roman" w:eastAsia="Times New Roman" w:hAnsi="Times New Roman"/>
          <w:sz w:val="24"/>
          <w:szCs w:val="24"/>
        </w:rPr>
        <w:t xml:space="preserve"> from adults in </w:t>
      </w:r>
      <w:r w:rsidRPr="002B149F">
        <w:rPr>
          <w:rFonts w:ascii="Times New Roman" w:eastAsia="Times New Roman" w:hAnsi="Times New Roman"/>
          <w:sz w:val="24"/>
          <w:szCs w:val="24"/>
          <w:u w:val="single"/>
        </w:rPr>
        <w:t>his</w:t>
      </w:r>
      <w:r w:rsidRPr="002B149F">
        <w:rPr>
          <w:rFonts w:ascii="Times New Roman" w:eastAsia="Times New Roman" w:hAnsi="Times New Roman"/>
          <w:sz w:val="24"/>
          <w:szCs w:val="24"/>
        </w:rPr>
        <w:t xml:space="preserve"> beliefs about love and </w:t>
      </w:r>
      <w:r w:rsidRPr="002B149F">
        <w:rPr>
          <w:rFonts w:ascii="Times New Roman" w:eastAsia="Times New Roman" w:hAnsi="Times New Roman"/>
          <w:sz w:val="24"/>
          <w:szCs w:val="24"/>
          <w:u w:val="single"/>
        </w:rPr>
        <w:t>marriage</w:t>
      </w:r>
      <w:r w:rsidRPr="002B149F">
        <w:rPr>
          <w:rFonts w:ascii="Times New Roman" w:eastAsia="Times New Roman" w:hAnsi="Times New Roman"/>
          <w:sz w:val="24"/>
          <w:szCs w:val="24"/>
        </w:rPr>
        <w: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A</w:t>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B</w:t>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C</w:t>
      </w:r>
      <w:r w:rsidR="00F263D2" w:rsidRPr="002B149F">
        <w:rPr>
          <w:rFonts w:ascii="Times New Roman" w:eastAsia="Times New Roman" w:hAnsi="Times New Roman"/>
          <w:b/>
          <w:bCs/>
          <w:sz w:val="24"/>
          <w:szCs w:val="24"/>
        </w:rPr>
        <w:tab/>
      </w: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D</w:t>
      </w:r>
    </w:p>
    <w:p w:rsidR="005A7933"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u w:val="single"/>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30:</w:t>
      </w:r>
      <w:r w:rsidRPr="002B149F">
        <w:rPr>
          <w:rFonts w:ascii="Times New Roman" w:eastAsia="Times New Roman" w:hAnsi="Times New Roman"/>
          <w:sz w:val="24"/>
          <w:szCs w:val="24"/>
        </w:rPr>
        <w:t xml:space="preserve"> A </w:t>
      </w:r>
      <w:r w:rsidRPr="002B149F">
        <w:rPr>
          <w:rFonts w:ascii="Times New Roman" w:eastAsia="Times New Roman" w:hAnsi="Times New Roman"/>
          <w:sz w:val="24"/>
          <w:szCs w:val="24"/>
          <w:u w:val="single"/>
        </w:rPr>
        <w:t>comparative</w:t>
      </w:r>
      <w:r w:rsidRPr="002B149F">
        <w:rPr>
          <w:rFonts w:ascii="Times New Roman" w:eastAsia="Times New Roman" w:hAnsi="Times New Roman"/>
          <w:sz w:val="24"/>
          <w:szCs w:val="24"/>
        </w:rPr>
        <w:t xml:space="preserve"> house in the city centre would be </w:t>
      </w:r>
      <w:r w:rsidRPr="002B149F">
        <w:rPr>
          <w:rFonts w:ascii="Times New Roman" w:eastAsia="Times New Roman" w:hAnsi="Times New Roman"/>
          <w:sz w:val="24"/>
          <w:szCs w:val="24"/>
          <w:u w:val="single"/>
        </w:rPr>
        <w:t>approximately</w:t>
      </w:r>
      <w:r w:rsidRPr="002B149F">
        <w:rPr>
          <w:rFonts w:ascii="Times New Roman" w:eastAsia="Times New Roman" w:hAnsi="Times New Roman"/>
          <w:sz w:val="24"/>
          <w:szCs w:val="24"/>
        </w:rPr>
        <w:t xml:space="preserve"> five times as </w:t>
      </w:r>
      <w:r w:rsidRPr="002B149F">
        <w:rPr>
          <w:rFonts w:ascii="Times New Roman" w:eastAsia="Times New Roman" w:hAnsi="Times New Roman"/>
          <w:sz w:val="24"/>
          <w:szCs w:val="24"/>
          <w:u w:val="single"/>
        </w:rPr>
        <w:t xml:space="preserve">expensive </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sz w:val="24"/>
          <w:szCs w:val="24"/>
        </w:rPr>
        <w:tab/>
      </w:r>
      <w:r w:rsidR="005A7933" w:rsidRPr="002B149F">
        <w:rPr>
          <w:rFonts w:ascii="Times New Roman" w:eastAsia="Times New Roman" w:hAnsi="Times New Roman"/>
          <w:sz w:val="24"/>
          <w:szCs w:val="24"/>
        </w:rPr>
        <w:t xml:space="preserve">                                  </w:t>
      </w:r>
      <w:r w:rsidR="005A7933" w:rsidRPr="002B149F">
        <w:rPr>
          <w:rFonts w:ascii="Times New Roman" w:eastAsia="Times New Roman" w:hAnsi="Times New Roman"/>
          <w:b/>
          <w:sz w:val="24"/>
          <w:szCs w:val="24"/>
        </w:rPr>
        <w:t>A</w:t>
      </w:r>
      <w:r w:rsidR="005A7933" w:rsidRPr="002B149F">
        <w:rPr>
          <w:rFonts w:ascii="Times New Roman" w:eastAsia="Times New Roman" w:hAnsi="Times New Roman"/>
          <w:sz w:val="24"/>
          <w:szCs w:val="24"/>
        </w:rPr>
        <w:t xml:space="preserve">                                                                        </w:t>
      </w:r>
      <w:r w:rsidRPr="002B149F">
        <w:rPr>
          <w:rFonts w:ascii="Times New Roman" w:eastAsia="Times New Roman" w:hAnsi="Times New Roman"/>
          <w:b/>
          <w:bCs/>
          <w:sz w:val="24"/>
          <w:szCs w:val="24"/>
        </w:rPr>
        <w:t>B</w:t>
      </w:r>
      <w:r w:rsidRPr="002B149F">
        <w:rPr>
          <w:rFonts w:ascii="Times New Roman" w:eastAsia="Times New Roman" w:hAnsi="Times New Roman"/>
          <w:b/>
          <w:bCs/>
          <w:sz w:val="24"/>
          <w:szCs w:val="24"/>
        </w:rPr>
        <w:tab/>
      </w:r>
      <w:r w:rsidR="005A7933" w:rsidRPr="002B149F">
        <w:rPr>
          <w:rFonts w:ascii="Times New Roman" w:eastAsia="Times New Roman" w:hAnsi="Times New Roman"/>
          <w:b/>
          <w:bCs/>
          <w:sz w:val="24"/>
          <w:szCs w:val="24"/>
        </w:rPr>
        <w:t xml:space="preserve">                          </w:t>
      </w:r>
      <w:r w:rsidRPr="002B149F">
        <w:rPr>
          <w:rFonts w:ascii="Times New Roman" w:eastAsia="Times New Roman" w:hAnsi="Times New Roman"/>
          <w:b/>
          <w:sz w:val="24"/>
          <w:szCs w:val="24"/>
        </w:rPr>
        <w:t>C</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 xml:space="preserve">as this one; you just can’t </w:t>
      </w:r>
      <w:r w:rsidRPr="002B149F">
        <w:rPr>
          <w:rFonts w:ascii="Times New Roman" w:eastAsia="Times New Roman" w:hAnsi="Times New Roman"/>
          <w:sz w:val="24"/>
          <w:szCs w:val="24"/>
          <w:u w:val="single"/>
        </w:rPr>
        <w:t>afford</w:t>
      </w:r>
      <w:r w:rsidRPr="002B149F">
        <w:rPr>
          <w:rFonts w:ascii="Times New Roman" w:eastAsia="Times New Roman" w:hAnsi="Times New Roman"/>
          <w:sz w:val="24"/>
          <w:szCs w:val="24"/>
        </w:rPr>
        <w:t xml:space="preserve"> it.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b/>
          <w:bCs/>
          <w:sz w:val="24"/>
          <w:szCs w:val="24"/>
        </w:rPr>
        <w:t>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Mark the letter A, B, C, or D on your answer sheet to indicate the sentence that is closest in meaning to each of the following questions.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31: </w:t>
      </w:r>
      <w:r w:rsidRPr="002B149F">
        <w:rPr>
          <w:rFonts w:ascii="Times New Roman" w:eastAsia="Times New Roman" w:hAnsi="Times New Roman"/>
          <w:sz w:val="24"/>
          <w:szCs w:val="24"/>
        </w:rPr>
        <w:t>It is not necessary for you to do this project.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You would do this project.</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You can’t do this project.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You must do this project.</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You needn’t do this project.</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Question 32: “</w:t>
      </w:r>
      <w:r w:rsidRPr="002B149F">
        <w:rPr>
          <w:rFonts w:ascii="Times New Roman" w:eastAsia="Times New Roman" w:hAnsi="Times New Roman"/>
          <w:bCs/>
          <w:sz w:val="24"/>
          <w:szCs w:val="24"/>
        </w:rPr>
        <w:t>I</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can do this exercise,” Mark said.</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Mark said that I could do that exercise.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Mark said that he can’t do that exercise.</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Mark said that I can’t do that exercise.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Mark said that he could do that exercise.</w:t>
      </w:r>
    </w:p>
    <w:p w:rsidR="005A7933" w:rsidRPr="002B149F" w:rsidRDefault="00F263D2" w:rsidP="005A7933">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 xml:space="preserve">Question 33: </w:t>
      </w:r>
      <w:r w:rsidRPr="002B149F">
        <w:rPr>
          <w:rFonts w:ascii="Times New Roman" w:eastAsia="Times New Roman" w:hAnsi="Times New Roman"/>
          <w:sz w:val="24"/>
          <w:szCs w:val="24"/>
        </w:rPr>
        <w:t>He last went out with his friends a month ago.</w:t>
      </w:r>
      <w:r w:rsidR="005A7933" w:rsidRPr="002B149F">
        <w:rPr>
          <w:rFonts w:ascii="Times New Roman" w:eastAsia="Times New Roman" w:hAnsi="Times New Roman"/>
          <w:sz w:val="24"/>
          <w:szCs w:val="24"/>
        </w:rPr>
        <w:tab/>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He didn’t go out with his friends a month ago.</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B.</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He has gone out with his friends for a month.</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He has a month to go out with his friends.</w:t>
      </w:r>
    </w:p>
    <w:p w:rsidR="00F263D2" w:rsidRPr="002B149F" w:rsidRDefault="005A7933" w:rsidP="005A7933">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D.</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He hasn’t gone out with his friends for a month.</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Read the following passage and mark the letter A, B, C, or D on your answer sheet to indicate the correct word or phrase that best fits each of the numbered blanks from 34 to 38.</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 xml:space="preserve">Television is still one of our most popular forms of entertainment. It brings people closer. </w:t>
      </w:r>
      <w:r w:rsidR="00F263D2" w:rsidRPr="002B149F">
        <w:rPr>
          <w:rFonts w:ascii="Times New Roman" w:eastAsia="Times New Roman" w:hAnsi="Times New Roman"/>
          <w:b/>
          <w:sz w:val="24"/>
          <w:szCs w:val="24"/>
        </w:rPr>
        <w:t>(34)</w:t>
      </w:r>
      <w:r w:rsidRPr="002B149F">
        <w:rPr>
          <w:rFonts w:ascii="Times New Roman" w:eastAsia="Times New Roman" w:hAnsi="Times New Roman"/>
          <w:sz w:val="24"/>
          <w:szCs w:val="24"/>
        </w:rPr>
        <w:t xml:space="preserve"> ______ </w:t>
      </w:r>
      <w:r w:rsidR="00F263D2" w:rsidRPr="002B149F">
        <w:rPr>
          <w:rFonts w:ascii="Times New Roman" w:eastAsia="Times New Roman" w:hAnsi="Times New Roman"/>
          <w:sz w:val="24"/>
          <w:szCs w:val="24"/>
        </w:rPr>
        <w:t>families still watch shows or enjoy live sports programmes together. Television gives people</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something to talk about at school and at work and it often gets us talkin</w:t>
      </w:r>
      <w:r w:rsidRPr="002B149F">
        <w:rPr>
          <w:rFonts w:ascii="Times New Roman" w:eastAsia="Times New Roman" w:hAnsi="Times New Roman"/>
          <w:sz w:val="24"/>
          <w:szCs w:val="24"/>
        </w:rPr>
        <w:t xml:space="preserve">g about important issues. </w:t>
      </w:r>
      <w:r w:rsidRPr="002B149F">
        <w:rPr>
          <w:rFonts w:ascii="Times New Roman" w:eastAsia="Times New Roman" w:hAnsi="Times New Roman"/>
          <w:b/>
          <w:sz w:val="24"/>
          <w:szCs w:val="24"/>
        </w:rPr>
        <w:t>(35)</w:t>
      </w:r>
      <w:r w:rsidRPr="002B149F">
        <w:rPr>
          <w:rFonts w:ascii="Times New Roman" w:eastAsia="Times New Roman" w:hAnsi="Times New Roman"/>
          <w:sz w:val="24"/>
          <w:szCs w:val="24"/>
        </w:rPr>
        <w:t xml:space="preserve">  ______</w:t>
      </w:r>
      <w:r w:rsidR="00F263D2" w:rsidRPr="002B149F">
        <w:rPr>
          <w:rFonts w:ascii="Times New Roman" w:eastAsia="Times New Roman" w:hAnsi="Times New Roman"/>
          <w:sz w:val="24"/>
          <w:szCs w:val="24"/>
        </w:rPr>
        <w:t>, television - like everything else in the world today - is changing.</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 xml:space="preserve">The most important </w:t>
      </w:r>
      <w:r w:rsidR="00F263D2" w:rsidRPr="002B149F">
        <w:rPr>
          <w:rFonts w:ascii="Times New Roman" w:eastAsia="Times New Roman" w:hAnsi="Times New Roman"/>
          <w:b/>
          <w:sz w:val="24"/>
          <w:szCs w:val="24"/>
        </w:rPr>
        <w:t>(36)</w:t>
      </w:r>
      <w:r w:rsidRPr="002B149F">
        <w:rPr>
          <w:rFonts w:ascii="Times New Roman" w:eastAsia="Times New Roman" w:hAnsi="Times New Roman"/>
          <w:sz w:val="24"/>
          <w:szCs w:val="24"/>
        </w:rPr>
        <w:t xml:space="preserve"> ______ </w:t>
      </w:r>
      <w:r w:rsidR="00F263D2" w:rsidRPr="002B149F">
        <w:rPr>
          <w:rFonts w:ascii="Times New Roman" w:eastAsia="Times New Roman" w:hAnsi="Times New Roman"/>
          <w:sz w:val="24"/>
          <w:szCs w:val="24"/>
        </w:rPr>
        <w:t>on television recently has been technology. Computers and the</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Internet have completely changed the way we get information and entertainment. Watching films and</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 xml:space="preserve">videos online is becoming more and more popular. </w:t>
      </w:r>
      <w:r w:rsidRPr="002B149F">
        <w:rPr>
          <w:rFonts w:ascii="Times New Roman" w:eastAsia="Times New Roman" w:hAnsi="Times New Roman"/>
          <w:sz w:val="24"/>
          <w:szCs w:val="24"/>
        </w:rPr>
        <w:t xml:space="preserve">Computers and smartphones, </w:t>
      </w:r>
      <w:r w:rsidRPr="002B149F">
        <w:rPr>
          <w:rFonts w:ascii="Times New Roman" w:eastAsia="Times New Roman" w:hAnsi="Times New Roman"/>
          <w:b/>
          <w:sz w:val="24"/>
          <w:szCs w:val="24"/>
        </w:rPr>
        <w:t>(37)</w:t>
      </w:r>
      <w:r w:rsidRPr="002B149F">
        <w:rPr>
          <w:rFonts w:ascii="Times New Roman" w:eastAsia="Times New Roman" w:hAnsi="Times New Roman"/>
          <w:sz w:val="24"/>
          <w:szCs w:val="24"/>
        </w:rPr>
        <w:t xml:space="preserve"> _______ </w:t>
      </w:r>
      <w:r w:rsidR="00F263D2" w:rsidRPr="002B149F">
        <w:rPr>
          <w:rFonts w:ascii="Times New Roman" w:eastAsia="Times New Roman" w:hAnsi="Times New Roman"/>
          <w:sz w:val="24"/>
          <w:szCs w:val="24"/>
        </w:rPr>
        <w:t>are much</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cheaper than ever before, help people choose their favourite programmes quickly and more effectively. Today, as life is getting faster, our mobile screens are the best way to watch programmes anywhere we like. Therefore, television stations have to change the way they ma</w:t>
      </w:r>
      <w:r w:rsidRPr="002B149F">
        <w:rPr>
          <w:rFonts w:ascii="Times New Roman" w:eastAsia="Times New Roman" w:hAnsi="Times New Roman"/>
          <w:sz w:val="24"/>
          <w:szCs w:val="24"/>
        </w:rPr>
        <w:t xml:space="preserve">ke shows in order to give </w:t>
      </w:r>
      <w:r w:rsidRPr="002B149F">
        <w:rPr>
          <w:rFonts w:ascii="Times New Roman" w:eastAsia="Times New Roman" w:hAnsi="Times New Roman"/>
          <w:b/>
          <w:sz w:val="24"/>
          <w:szCs w:val="24"/>
        </w:rPr>
        <w:t>(38)</w:t>
      </w:r>
      <w:r w:rsidRPr="002B149F">
        <w:rPr>
          <w:rFonts w:ascii="Times New Roman" w:eastAsia="Times New Roman" w:hAnsi="Times New Roman"/>
          <w:sz w:val="24"/>
          <w:szCs w:val="24"/>
        </w:rPr>
        <w:t xml:space="preserve"> ______ </w:t>
      </w:r>
      <w:r w:rsidR="00F263D2" w:rsidRPr="002B149F">
        <w:rPr>
          <w:rFonts w:ascii="Times New Roman" w:eastAsia="Times New Roman" w:hAnsi="Times New Roman"/>
          <w:sz w:val="24"/>
          <w:szCs w:val="24"/>
        </w:rPr>
        <w:t>what they want.</w:t>
      </w:r>
    </w:p>
    <w:p w:rsidR="00F263D2" w:rsidRPr="002B149F" w:rsidRDefault="00F263D2" w:rsidP="005A7933">
      <w:pPr>
        <w:widowControl w:val="0"/>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sz w:val="24"/>
          <w:szCs w:val="24"/>
        </w:rPr>
      </w:pPr>
      <w:r w:rsidRPr="002B149F">
        <w:rPr>
          <w:rFonts w:ascii="Times New Roman" w:eastAsia="Times New Roman" w:hAnsi="Times New Roman"/>
          <w:sz w:val="24"/>
          <w:szCs w:val="24"/>
        </w:rPr>
        <w:t xml:space="preserve">(Adapted from </w:t>
      </w:r>
      <w:r w:rsidRPr="002B149F">
        <w:rPr>
          <w:rFonts w:ascii="Times New Roman" w:eastAsia="Times New Roman" w:hAnsi="Times New Roman"/>
          <w:i/>
          <w:iCs/>
          <w:sz w:val="24"/>
          <w:szCs w:val="24"/>
        </w:rPr>
        <w:t>Gateway</w:t>
      </w:r>
      <w:r w:rsidRPr="002B149F">
        <w:rPr>
          <w:rFonts w:ascii="Times New Roman" w:eastAsia="Times New Roman" w:hAnsi="Times New Roman"/>
          <w:sz w:val="24"/>
          <w:szCs w:val="24"/>
        </w:rPr>
        <w:t xml:space="preserve"> by Spencer and Edwards)</w:t>
      </w:r>
    </w:p>
    <w:p w:rsidR="005A7933"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lastRenderedPageBreak/>
        <w:t xml:space="preserve">Question </w:t>
      </w:r>
      <w:r w:rsidRPr="002B149F">
        <w:rPr>
          <w:rFonts w:ascii="Times New Roman" w:eastAsia="Times New Roman" w:hAnsi="Times New Roman"/>
          <w:b/>
          <w:sz w:val="24"/>
          <w:szCs w:val="24"/>
        </w:rPr>
        <w:t>34:</w:t>
      </w:r>
      <w:r w:rsidRPr="002B149F">
        <w:rPr>
          <w:rFonts w:ascii="Times New Roman" w:eastAsia="Times New Roman" w:hAnsi="Times New Roman"/>
          <w:sz w:val="24"/>
          <w:szCs w:val="24"/>
        </w:rPr>
        <w:t xml:space="preserve">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Every </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bCs/>
          <w:sz w:val="24"/>
          <w:szCs w:val="24"/>
        </w:rPr>
        <w:t xml:space="preserve">B. </w:t>
      </w:r>
      <w:r w:rsidR="005A7933" w:rsidRPr="002B149F">
        <w:rPr>
          <w:rFonts w:ascii="Times New Roman" w:eastAsia="Times New Roman" w:hAnsi="Times New Roman"/>
          <w:sz w:val="24"/>
          <w:szCs w:val="24"/>
        </w:rPr>
        <w:t>Much</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C.</w:t>
      </w:r>
      <w:r w:rsidR="005A7933" w:rsidRPr="002B149F">
        <w:rPr>
          <w:rFonts w:ascii="Times New Roman" w:eastAsia="Times New Roman" w:hAnsi="Times New Roman"/>
          <w:sz w:val="24"/>
          <w:szCs w:val="24"/>
        </w:rPr>
        <w:t xml:space="preserve"> Each</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bCs/>
          <w:sz w:val="24"/>
          <w:szCs w:val="24"/>
        </w:rPr>
        <w:t xml:space="preserve">D. </w:t>
      </w:r>
      <w:r w:rsidR="005A7933" w:rsidRPr="002B149F">
        <w:rPr>
          <w:rFonts w:ascii="Times New Roman" w:eastAsia="Times New Roman" w:hAnsi="Times New Roman"/>
          <w:sz w:val="24"/>
          <w:szCs w:val="24"/>
        </w:rPr>
        <w:t>Many</w:t>
      </w:r>
    </w:p>
    <w:p w:rsidR="005A7933"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35:</w:t>
      </w:r>
      <w:r w:rsidRPr="002B149F">
        <w:rPr>
          <w:rFonts w:ascii="Times New Roman" w:eastAsia="Times New Roman" w:hAnsi="Times New Roman"/>
          <w:sz w:val="24"/>
          <w:szCs w:val="24"/>
        </w:rPr>
        <w:t xml:space="preserve">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Although </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B.</w:t>
      </w:r>
      <w:r w:rsidR="005A7933" w:rsidRPr="002B149F">
        <w:rPr>
          <w:rFonts w:ascii="Times New Roman" w:eastAsia="Times New Roman" w:hAnsi="Times New Roman"/>
          <w:sz w:val="24"/>
          <w:szCs w:val="24"/>
        </w:rPr>
        <w:t xml:space="preserve"> Otherwise</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C.</w:t>
      </w:r>
      <w:r w:rsidR="005A7933" w:rsidRPr="002B149F">
        <w:rPr>
          <w:rFonts w:ascii="Times New Roman" w:eastAsia="Times New Roman" w:hAnsi="Times New Roman"/>
          <w:sz w:val="24"/>
          <w:szCs w:val="24"/>
        </w:rPr>
        <w:t xml:space="preserve"> However</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bCs/>
          <w:sz w:val="24"/>
          <w:szCs w:val="24"/>
        </w:rPr>
        <w:t xml:space="preserve">D. </w:t>
      </w:r>
      <w:r w:rsidR="005A7933" w:rsidRPr="002B149F">
        <w:rPr>
          <w:rFonts w:ascii="Times New Roman" w:eastAsia="Times New Roman" w:hAnsi="Times New Roman"/>
          <w:sz w:val="24"/>
          <w:szCs w:val="24"/>
        </w:rPr>
        <w:t>For example</w:t>
      </w:r>
      <w:r w:rsidR="005A7933" w:rsidRPr="002B149F">
        <w:rPr>
          <w:rFonts w:ascii="Times New Roman" w:eastAsia="Times New Roman" w:hAnsi="Times New Roman"/>
          <w:sz w:val="24"/>
          <w:szCs w:val="24"/>
        </w:rPr>
        <w:tab/>
      </w:r>
    </w:p>
    <w:p w:rsidR="005A7933"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36:</w:t>
      </w:r>
      <w:r w:rsidRPr="002B149F">
        <w:rPr>
          <w:rFonts w:ascii="Times New Roman" w:eastAsia="Times New Roman" w:hAnsi="Times New Roman"/>
          <w:sz w:val="24"/>
          <w:szCs w:val="24"/>
        </w:rPr>
        <w:t xml:space="preserve">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ability </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B.</w:t>
      </w:r>
      <w:r w:rsidR="005A7933" w:rsidRPr="002B149F">
        <w:rPr>
          <w:rFonts w:ascii="Times New Roman" w:eastAsia="Times New Roman" w:hAnsi="Times New Roman"/>
          <w:sz w:val="24"/>
          <w:szCs w:val="24"/>
        </w:rPr>
        <w:t xml:space="preserve"> influence</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C.</w:t>
      </w:r>
      <w:r w:rsidR="005A7933" w:rsidRPr="002B149F">
        <w:rPr>
          <w:rFonts w:ascii="Times New Roman" w:eastAsia="Times New Roman" w:hAnsi="Times New Roman"/>
          <w:sz w:val="24"/>
          <w:szCs w:val="24"/>
        </w:rPr>
        <w:t xml:space="preserve"> advantage</w:t>
      </w:r>
      <w:r w:rsidR="005A7933" w:rsidRPr="002B149F">
        <w:rPr>
          <w:rFonts w:ascii="Times New Roman" w:eastAsia="Times New Roman" w:hAnsi="Times New Roman"/>
          <w:b/>
          <w:sz w:val="24"/>
          <w:szCs w:val="24"/>
        </w:rPr>
        <w:t xml:space="preserve"> </w:t>
      </w:r>
      <w:r w:rsidR="005A7933" w:rsidRPr="002B149F">
        <w:rPr>
          <w:rFonts w:ascii="Times New Roman" w:eastAsia="Times New Roman" w:hAnsi="Times New Roman"/>
          <w:b/>
          <w:sz w:val="24"/>
          <w:szCs w:val="24"/>
        </w:rPr>
        <w:tab/>
      </w:r>
      <w:r w:rsidR="005A7933" w:rsidRPr="002B149F">
        <w:rPr>
          <w:rFonts w:ascii="Times New Roman" w:eastAsia="Times New Roman" w:hAnsi="Times New Roman"/>
          <w:b/>
          <w:bCs/>
          <w:sz w:val="24"/>
          <w:szCs w:val="24"/>
        </w:rPr>
        <w:t xml:space="preserve">D. </w:t>
      </w:r>
      <w:r w:rsidR="005A7933" w:rsidRPr="002B149F">
        <w:rPr>
          <w:rFonts w:ascii="Times New Roman" w:eastAsia="Times New Roman" w:hAnsi="Times New Roman"/>
          <w:sz w:val="24"/>
          <w:szCs w:val="24"/>
        </w:rPr>
        <w:t>strength</w:t>
      </w:r>
    </w:p>
    <w:p w:rsidR="005A7933"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37:</w:t>
      </w:r>
      <w:r w:rsidRPr="002B149F">
        <w:rPr>
          <w:rFonts w:ascii="Times New Roman" w:eastAsia="Times New Roman" w:hAnsi="Times New Roman"/>
          <w:sz w:val="24"/>
          <w:szCs w:val="24"/>
        </w:rPr>
        <w:t xml:space="preserve">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where </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bCs/>
          <w:sz w:val="24"/>
          <w:szCs w:val="24"/>
        </w:rPr>
        <w:t xml:space="preserve">B. </w:t>
      </w:r>
      <w:r w:rsidR="005A7933" w:rsidRPr="002B149F">
        <w:rPr>
          <w:rFonts w:ascii="Times New Roman" w:eastAsia="Times New Roman" w:hAnsi="Times New Roman"/>
          <w:sz w:val="24"/>
          <w:szCs w:val="24"/>
        </w:rPr>
        <w:t>which</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C.</w:t>
      </w:r>
      <w:r w:rsidR="005A7933" w:rsidRPr="002B149F">
        <w:rPr>
          <w:rFonts w:ascii="Times New Roman" w:eastAsia="Times New Roman" w:hAnsi="Times New Roman"/>
          <w:sz w:val="24"/>
          <w:szCs w:val="24"/>
        </w:rPr>
        <w:t xml:space="preserve"> who </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bCs/>
          <w:sz w:val="24"/>
          <w:szCs w:val="24"/>
        </w:rPr>
        <w:t xml:space="preserve">D. </w:t>
      </w:r>
      <w:r w:rsidR="005A7933" w:rsidRPr="002B149F">
        <w:rPr>
          <w:rFonts w:ascii="Times New Roman" w:eastAsia="Times New Roman" w:hAnsi="Times New Roman"/>
          <w:sz w:val="24"/>
          <w:szCs w:val="24"/>
        </w:rPr>
        <w:t>when</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38:</w:t>
      </w:r>
      <w:r w:rsidRPr="002B149F">
        <w:rPr>
          <w:rFonts w:ascii="Times New Roman" w:eastAsia="Times New Roman" w:hAnsi="Times New Roman"/>
          <w:sz w:val="24"/>
          <w:szCs w:val="24"/>
        </w:rPr>
        <w:t xml:space="preserve"> </w:t>
      </w:r>
      <w:r w:rsidR="00CB294E"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presenters</w:t>
      </w:r>
      <w:r w:rsidR="005A7933" w:rsidRPr="002B149F">
        <w:rPr>
          <w:rFonts w:ascii="Times New Roman" w:eastAsia="Times New Roman" w:hAnsi="Times New Roman"/>
          <w:sz w:val="24"/>
          <w:szCs w:val="24"/>
        </w:rPr>
        <w:tab/>
      </w:r>
      <w:r w:rsidR="005A7933" w:rsidRPr="002B149F">
        <w:rPr>
          <w:rFonts w:ascii="Times New Roman" w:eastAsia="Times New Roman" w:hAnsi="Times New Roman"/>
          <w:b/>
          <w:sz w:val="24"/>
          <w:szCs w:val="24"/>
        </w:rPr>
        <w:t>B.</w:t>
      </w:r>
      <w:r w:rsidR="005A7933" w:rsidRPr="002B149F">
        <w:rPr>
          <w:rFonts w:ascii="Times New Roman" w:eastAsia="Times New Roman" w:hAnsi="Times New Roman"/>
          <w:sz w:val="24"/>
          <w:szCs w:val="24"/>
        </w:rPr>
        <w:t xml:space="preserve"> </w:t>
      </w:r>
      <w:r w:rsidRPr="002B149F">
        <w:rPr>
          <w:rFonts w:ascii="Times New Roman" w:eastAsia="Times New Roman" w:hAnsi="Times New Roman"/>
          <w:sz w:val="24"/>
          <w:szCs w:val="24"/>
        </w:rPr>
        <w:t>visitors</w:t>
      </w:r>
      <w:r w:rsidR="005A7933"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viewers</w:t>
      </w:r>
      <w:r w:rsidR="005A7933" w:rsidRPr="002B149F">
        <w:rPr>
          <w:rFonts w:ascii="Times New Roman" w:eastAsia="Times New Roman" w:hAnsi="Times New Roman"/>
          <w:sz w:val="24"/>
          <w:szCs w:val="24"/>
        </w:rPr>
        <w:tab/>
      </w:r>
      <w:r w:rsidRPr="002B149F">
        <w:rPr>
          <w:rFonts w:ascii="Times New Roman" w:eastAsia="Times New Roman" w:hAnsi="Times New Roman"/>
          <w:b/>
          <w:sz w:val="24"/>
          <w:szCs w:val="24"/>
        </w:rPr>
        <w:t>D.</w:t>
      </w:r>
      <w:r w:rsidRPr="002B149F">
        <w:rPr>
          <w:rFonts w:ascii="Times New Roman" w:eastAsia="Times New Roman" w:hAnsi="Times New Roman"/>
          <w:sz w:val="24"/>
          <w:szCs w:val="24"/>
        </w:rPr>
        <w:t xml:space="preserve"> spectators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i/>
          <w:iCs/>
          <w:sz w:val="24"/>
          <w:szCs w:val="24"/>
        </w:rPr>
        <w:t>Read the following passage and mark the letter A, B, C, or D on your answer sheet to indicate the correct answer to each of the questions from 39 to 43</w:t>
      </w:r>
      <w:r w:rsidRPr="002B149F">
        <w:rPr>
          <w:rFonts w:ascii="Times New Roman" w:eastAsia="Times New Roman" w:hAnsi="Times New Roman"/>
          <w:i/>
          <w:iCs/>
          <w:sz w:val="24"/>
          <w:szCs w:val="24"/>
        </w:rPr>
        <w: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Today we hear more and more about the importance of getting enough sleep. Sleep can give energy to both our bodies and our brains. It can also affect our feelings, behaviour, and memory.</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 xml:space="preserve">Studies have shown that people in some countries spend less time sleeping and more time working. But our bodies cannot work well without enough sleep. Losing just one or two hours of sleep a night, over a long period of time, can badly affect our health. We cannot work for many hours; we can get angry easily; and we can even lose our IQ points. That explains why, without enough sleep, an </w:t>
      </w:r>
      <w:r w:rsidR="00F263D2" w:rsidRPr="002B149F">
        <w:rPr>
          <w:rFonts w:ascii="Times New Roman" w:eastAsia="Times New Roman" w:hAnsi="Times New Roman"/>
          <w:b/>
          <w:bCs/>
          <w:sz w:val="24"/>
          <w:szCs w:val="24"/>
          <w:u w:val="single"/>
        </w:rPr>
        <w:t>intelligent</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person may have difficulty doing daily tasks.</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 xml:space="preserve">Studies have also shown that the time of year seems to affect how much sleep we need. People usually sleep longer in the winter, sometimes as much as 14 hours a night. However, in the summer, </w:t>
      </w:r>
      <w:r w:rsidR="00F263D2" w:rsidRPr="002B149F">
        <w:rPr>
          <w:rFonts w:ascii="Times New Roman" w:eastAsia="Times New Roman" w:hAnsi="Times New Roman"/>
          <w:b/>
          <w:bCs/>
          <w:sz w:val="24"/>
          <w:szCs w:val="24"/>
          <w:u w:val="single"/>
        </w:rPr>
        <w:t>they</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sometimes sleep as little as six hours, without having any problems.</w:t>
      </w:r>
    </w:p>
    <w:p w:rsidR="00F263D2" w:rsidRPr="002B149F" w:rsidRDefault="00F263D2" w:rsidP="005A7933">
      <w:pPr>
        <w:widowControl w:val="0"/>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sz w:val="24"/>
          <w:szCs w:val="24"/>
        </w:rPr>
      </w:pPr>
      <w:r w:rsidRPr="002B149F">
        <w:rPr>
          <w:rFonts w:ascii="Times New Roman" w:eastAsia="Times New Roman" w:hAnsi="Times New Roman"/>
          <w:sz w:val="24"/>
          <w:szCs w:val="24"/>
        </w:rPr>
        <w:t xml:space="preserve">(Adapted from </w:t>
      </w:r>
      <w:r w:rsidRPr="002B149F">
        <w:rPr>
          <w:rFonts w:ascii="Times New Roman" w:eastAsia="Times New Roman" w:hAnsi="Times New Roman"/>
          <w:i/>
          <w:iCs/>
          <w:sz w:val="24"/>
          <w:szCs w:val="24"/>
        </w:rPr>
        <w:t>Strategic Reading</w:t>
      </w:r>
      <w:r w:rsidRPr="002B149F">
        <w:rPr>
          <w:rFonts w:ascii="Times New Roman" w:eastAsia="Times New Roman" w:hAnsi="Times New Roman"/>
          <w:sz w:val="24"/>
          <w:szCs w:val="24"/>
        </w:rPr>
        <w:t xml:space="preserve"> by Richards and Eckstut-Didier)</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39: </w:t>
      </w:r>
      <w:r w:rsidRPr="002B149F">
        <w:rPr>
          <w:rFonts w:ascii="Times New Roman" w:eastAsia="Times New Roman" w:hAnsi="Times New Roman"/>
          <w:sz w:val="24"/>
          <w:szCs w:val="24"/>
        </w:rPr>
        <w:t>What is the passage mainly about?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Benefits of getting up early</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Ways to sleep better</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Causes of losing sleep</w:t>
      </w:r>
      <w:r w:rsidR="00F263D2" w:rsidRPr="002B149F">
        <w:rPr>
          <w:rFonts w:ascii="Times New Roman" w:eastAsia="Times New Roman" w:hAnsi="Times New Roman"/>
          <w:sz w:val="24"/>
          <w:szCs w:val="24"/>
        </w:rPr>
        <w:tab/>
      </w:r>
      <w:r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The importance of sleep</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40: </w:t>
      </w:r>
      <w:r w:rsidRPr="002B149F">
        <w:rPr>
          <w:rFonts w:ascii="Times New Roman" w:eastAsia="Times New Roman" w:hAnsi="Times New Roman"/>
          <w:sz w:val="24"/>
          <w:szCs w:val="24"/>
        </w:rPr>
        <w:t xml:space="preserve">Which of the following is NOT mentioned in paragraph </w:t>
      </w:r>
      <w:r w:rsidRPr="002B149F">
        <w:rPr>
          <w:rFonts w:ascii="Times New Roman" w:eastAsia="Times New Roman" w:hAnsi="Times New Roman"/>
          <w:bCs/>
          <w:sz w:val="24"/>
          <w:szCs w:val="24"/>
        </w:rPr>
        <w:t>1</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as something that can be affected by sleep?</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memory</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feelings</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behaviour</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diet</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41: </w:t>
      </w:r>
      <w:r w:rsidRPr="002B149F">
        <w:rPr>
          <w:rFonts w:ascii="Times New Roman" w:eastAsia="Times New Roman" w:hAnsi="Times New Roman"/>
          <w:sz w:val="24"/>
          <w:szCs w:val="24"/>
        </w:rPr>
        <w:t>According to paragraph 2, which of the following can be a consequence of losing sleep?</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Our health becomes worse.</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People have less time to work.</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People can finish their daily tasks.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Our bodies can work better.</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42: </w:t>
      </w:r>
      <w:r w:rsidRPr="002B149F">
        <w:rPr>
          <w:rFonts w:ascii="Times New Roman" w:eastAsia="Times New Roman" w:hAnsi="Times New Roman"/>
          <w:sz w:val="24"/>
          <w:szCs w:val="24"/>
        </w:rPr>
        <w:t xml:space="preserve">The word </w:t>
      </w:r>
      <w:r w:rsidRPr="002B149F">
        <w:rPr>
          <w:rFonts w:ascii="Times New Roman" w:eastAsia="Times New Roman" w:hAnsi="Times New Roman"/>
          <w:b/>
          <w:bCs/>
          <w:sz w:val="24"/>
          <w:szCs w:val="24"/>
          <w:u w:val="single"/>
        </w:rPr>
        <w:t>intelligent</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in paragraph 2 is closest in mea</w:t>
      </w:r>
      <w:r w:rsidR="005A7933" w:rsidRPr="002B149F">
        <w:rPr>
          <w:rFonts w:ascii="Times New Roman" w:eastAsia="Times New Roman" w:hAnsi="Times New Roman"/>
          <w:sz w:val="24"/>
          <w:szCs w:val="24"/>
        </w:rPr>
        <w:t>ning to _______</w:t>
      </w:r>
      <w:r w:rsidRPr="002B149F">
        <w:rPr>
          <w:rFonts w:ascii="Times New Roman" w:eastAsia="Times New Roman" w:hAnsi="Times New Roman"/>
          <w:sz w:val="24"/>
          <w:szCs w:val="24"/>
        </w:rPr>
        <w: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clever</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ugly</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careful</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angry</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43: </w:t>
      </w:r>
      <w:r w:rsidRPr="002B149F">
        <w:rPr>
          <w:rFonts w:ascii="Times New Roman" w:eastAsia="Times New Roman" w:hAnsi="Times New Roman"/>
          <w:sz w:val="24"/>
          <w:szCs w:val="24"/>
        </w:rPr>
        <w:t xml:space="preserve">The word </w:t>
      </w:r>
      <w:r w:rsidRPr="002B149F">
        <w:rPr>
          <w:rFonts w:ascii="Times New Roman" w:eastAsia="Times New Roman" w:hAnsi="Times New Roman"/>
          <w:b/>
          <w:bCs/>
          <w:sz w:val="24"/>
          <w:szCs w:val="24"/>
          <w:u w:val="single"/>
        </w:rPr>
        <w:t>they</w:t>
      </w:r>
      <w:r w:rsidRPr="002B149F">
        <w:rPr>
          <w:rFonts w:ascii="Times New Roman" w:eastAsia="Times New Roman" w:hAnsi="Times New Roman"/>
          <w:b/>
          <w:bCs/>
          <w:sz w:val="24"/>
          <w:szCs w:val="24"/>
        </w:rPr>
        <w:t xml:space="preserve"> </w:t>
      </w:r>
      <w:r w:rsidR="005A7933" w:rsidRPr="002B149F">
        <w:rPr>
          <w:rFonts w:ascii="Times New Roman" w:eastAsia="Times New Roman" w:hAnsi="Times New Roman"/>
          <w:sz w:val="24"/>
          <w:szCs w:val="24"/>
        </w:rPr>
        <w:t>in paragraph 3 refers to _______</w:t>
      </w:r>
      <w:r w:rsidRPr="002B149F">
        <w:rPr>
          <w:rFonts w:ascii="Times New Roman" w:eastAsia="Times New Roman" w:hAnsi="Times New Roman"/>
          <w:sz w:val="24"/>
          <w:szCs w:val="24"/>
        </w:rPr>
        <w:t>.</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hours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people</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problems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studies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b/>
          <w:sz w:val="24"/>
          <w:szCs w:val="24"/>
        </w:rPr>
      </w:pPr>
      <w:r w:rsidRPr="002B149F">
        <w:rPr>
          <w:rFonts w:ascii="Times New Roman" w:eastAsia="Times New Roman" w:hAnsi="Times New Roman"/>
          <w:b/>
          <w:i/>
          <w:iCs/>
          <w:sz w:val="24"/>
          <w:szCs w:val="24"/>
        </w:rPr>
        <w:t>Read the following passage and mark the letter A, B, C, or D on your answer sheet to indicate the correct answer to each of the questions from 44 to 50.</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As the Internet has become more and more popular, we may be reading a great deal more than we used to. However, the way we are reading materials on the Internet, or online reading, is very different from the way we traditionally read printed materials.</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In the traditional way of reading, we would start at the beginning of a book and read through to the end. In online reading, in contrast, we start reading a page, but may never finish it because a link on that page leads us to a passage on a different page, and so on. As we go from one page to another, we have to remember lots of different ideas at the same time. This new way of reading is quite different from the traditional one.</w:t>
      </w:r>
    </w:p>
    <w:p w:rsidR="00F263D2" w:rsidRPr="002B149F" w:rsidRDefault="005A7933"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 xml:space="preserve">There are both advantages and disadvantages of online reading. In online reading, the brain gets better than ever at doing many </w:t>
      </w:r>
      <w:r w:rsidR="00F263D2" w:rsidRPr="002B149F">
        <w:rPr>
          <w:rFonts w:ascii="Times New Roman" w:eastAsia="Times New Roman" w:hAnsi="Times New Roman"/>
          <w:b/>
          <w:bCs/>
          <w:sz w:val="24"/>
          <w:szCs w:val="24"/>
          <w:u w:val="single"/>
        </w:rPr>
        <w:t>tasks</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 xml:space="preserve">at the same time, or multitasking; and thanks to this, we can work quickly </w:t>
      </w:r>
      <w:r w:rsidR="00F263D2" w:rsidRPr="002B149F">
        <w:rPr>
          <w:rFonts w:ascii="Times New Roman" w:eastAsia="Times New Roman" w:hAnsi="Times New Roman"/>
          <w:sz w:val="24"/>
          <w:szCs w:val="24"/>
        </w:rPr>
        <w:lastRenderedPageBreak/>
        <w:t xml:space="preserve">and think creatively. Multitasking is useful in certain working environments, but </w:t>
      </w:r>
      <w:r w:rsidR="00F263D2" w:rsidRPr="002B149F">
        <w:rPr>
          <w:rFonts w:ascii="Times New Roman" w:eastAsia="Times New Roman" w:hAnsi="Times New Roman"/>
          <w:b/>
          <w:bCs/>
          <w:sz w:val="24"/>
          <w:szCs w:val="24"/>
          <w:u w:val="single"/>
        </w:rPr>
        <w:t>it</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 xml:space="preserve">also makes it more difficult for us to read at a deep level. We are, therefore, much less likely to analyse what we read in a critical way, or gain any real </w:t>
      </w:r>
      <w:r w:rsidR="00F263D2" w:rsidRPr="002B149F">
        <w:rPr>
          <w:rFonts w:ascii="Times New Roman" w:eastAsia="Times New Roman" w:hAnsi="Times New Roman"/>
          <w:b/>
          <w:bCs/>
          <w:sz w:val="24"/>
          <w:szCs w:val="24"/>
          <w:u w:val="single"/>
        </w:rPr>
        <w:t>insight</w:t>
      </w:r>
      <w:r w:rsidR="00F263D2" w:rsidRPr="002B149F">
        <w:rPr>
          <w:rFonts w:ascii="Times New Roman" w:eastAsia="Times New Roman" w:hAnsi="Times New Roman"/>
          <w:b/>
          <w:bCs/>
          <w:sz w:val="24"/>
          <w:szCs w:val="24"/>
        </w:rPr>
        <w:t xml:space="preserve"> </w:t>
      </w:r>
      <w:r w:rsidR="00F263D2" w:rsidRPr="002B149F">
        <w:rPr>
          <w:rFonts w:ascii="Times New Roman" w:eastAsia="Times New Roman" w:hAnsi="Times New Roman"/>
          <w:sz w:val="24"/>
          <w:szCs w:val="24"/>
        </w:rPr>
        <w:t>into the contents we are reading. This might lead to a future when a whole new generation lacks the ability to think critically and deeply about what they are reading.</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00F263D2" w:rsidRPr="002B149F">
        <w:rPr>
          <w:rFonts w:ascii="Times New Roman" w:eastAsia="Times New Roman" w:hAnsi="Times New Roman"/>
          <w:sz w:val="24"/>
          <w:szCs w:val="24"/>
        </w:rPr>
        <w:t>The world is changing and our brains are probably changing to meet new demands in the modern world, just as they have always done throughout history. However, it is important for us to consider how to maintain our critical, deeper reading skills, while still dealing with online reading materials.</w:t>
      </w:r>
    </w:p>
    <w:p w:rsidR="00F263D2" w:rsidRPr="002B149F" w:rsidRDefault="00F263D2" w:rsidP="00483110">
      <w:pPr>
        <w:widowControl w:val="0"/>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sz w:val="24"/>
          <w:szCs w:val="24"/>
        </w:rPr>
      </w:pPr>
      <w:r w:rsidRPr="002B149F">
        <w:rPr>
          <w:rFonts w:ascii="Times New Roman" w:eastAsia="Times New Roman" w:hAnsi="Times New Roman"/>
          <w:sz w:val="24"/>
          <w:szCs w:val="24"/>
        </w:rPr>
        <w:t xml:space="preserve">(Adapted from </w:t>
      </w:r>
      <w:r w:rsidRPr="002B149F">
        <w:rPr>
          <w:rFonts w:ascii="Times New Roman" w:eastAsia="Times New Roman" w:hAnsi="Times New Roman"/>
          <w:i/>
          <w:iCs/>
          <w:sz w:val="24"/>
          <w:szCs w:val="24"/>
        </w:rPr>
        <w:t>Insight</w:t>
      </w:r>
      <w:r w:rsidRPr="002B149F">
        <w:rPr>
          <w:rFonts w:ascii="Times New Roman" w:eastAsia="Times New Roman" w:hAnsi="Times New Roman"/>
          <w:sz w:val="24"/>
          <w:szCs w:val="24"/>
        </w:rPr>
        <w:t xml:space="preserve"> by Roberts and Sayer)</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44: </w:t>
      </w:r>
      <w:r w:rsidRPr="002B149F">
        <w:rPr>
          <w:rFonts w:ascii="Times New Roman" w:eastAsia="Times New Roman" w:hAnsi="Times New Roman"/>
          <w:sz w:val="24"/>
          <w:szCs w:val="24"/>
        </w:rPr>
        <w:t>Which of the following is the best title for the passage?</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More Reading, Less Analysis?</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Is Technology Changing Writing?</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Less Reading, More Problems?</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Is Reading Changing Technology?</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45: </w:t>
      </w:r>
      <w:r w:rsidRPr="002B149F">
        <w:rPr>
          <w:rFonts w:ascii="Times New Roman" w:eastAsia="Times New Roman" w:hAnsi="Times New Roman"/>
          <w:sz w:val="24"/>
          <w:szCs w:val="24"/>
        </w:rPr>
        <w:t>According to paragraph 2, as we read a page online, we</w:t>
      </w:r>
      <w:r w:rsidRPr="002B149F">
        <w:rPr>
          <w:rFonts w:ascii="Times New Roman" w:eastAsia="Times New Roman" w:hAnsi="Times New Roman"/>
          <w:sz w:val="24"/>
          <w:szCs w:val="24"/>
        </w:rPr>
        <w:tab/>
        <w:t>.</w:t>
      </w:r>
    </w:p>
    <w:p w:rsidR="00483110"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may not finish reading the whole page</w:t>
      </w:r>
      <w:r w:rsidR="00F263D2" w:rsidRPr="002B149F">
        <w:rPr>
          <w:rFonts w:ascii="Times New Roman" w:eastAsia="Times New Roman" w:hAnsi="Times New Roman"/>
          <w:sz w:val="24"/>
          <w:szCs w:val="24"/>
        </w:rPr>
        <w:tab/>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alwa</w:t>
      </w:r>
      <w:r w:rsidRPr="002B149F">
        <w:rPr>
          <w:rFonts w:ascii="Times New Roman" w:eastAsia="Times New Roman" w:hAnsi="Times New Roman"/>
          <w:sz w:val="24"/>
          <w:szCs w:val="24"/>
        </w:rPr>
        <w:t xml:space="preserve">ys read from the beginning till </w:t>
      </w:r>
      <w:r w:rsidR="00F263D2" w:rsidRPr="002B149F">
        <w:rPr>
          <w:rFonts w:ascii="Times New Roman" w:eastAsia="Times New Roman" w:hAnsi="Times New Roman"/>
          <w:sz w:val="24"/>
          <w:szCs w:val="24"/>
        </w:rPr>
        <w:t>the end</w:t>
      </w:r>
    </w:p>
    <w:p w:rsidR="00483110"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never read the first part of the page</w:t>
      </w:r>
      <w:r w:rsidR="00F263D2" w:rsidRPr="002B149F">
        <w:rPr>
          <w:rFonts w:ascii="Times New Roman" w:eastAsia="Times New Roman" w:hAnsi="Times New Roman"/>
          <w:sz w:val="24"/>
          <w:szCs w:val="24"/>
        </w:rPr>
        <w:tab/>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tend to rea</w:t>
      </w:r>
      <w:r w:rsidRPr="002B149F">
        <w:rPr>
          <w:rFonts w:ascii="Times New Roman" w:eastAsia="Times New Roman" w:hAnsi="Times New Roman"/>
          <w:sz w:val="24"/>
          <w:szCs w:val="24"/>
        </w:rPr>
        <w:t xml:space="preserve">d the last part before anything </w:t>
      </w:r>
      <w:r w:rsidR="00F263D2" w:rsidRPr="002B149F">
        <w:rPr>
          <w:rFonts w:ascii="Times New Roman" w:eastAsia="Times New Roman" w:hAnsi="Times New Roman"/>
          <w:sz w:val="24"/>
          <w:szCs w:val="24"/>
        </w:rPr>
        <w:t>else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46:</w:t>
      </w:r>
      <w:r w:rsidRPr="002B149F">
        <w:rPr>
          <w:rFonts w:ascii="Times New Roman" w:eastAsia="Times New Roman" w:hAnsi="Times New Roman"/>
          <w:sz w:val="24"/>
          <w:szCs w:val="24"/>
        </w:rPr>
        <w:t xml:space="preserve"> The word </w:t>
      </w:r>
      <w:r w:rsidRPr="002B149F">
        <w:rPr>
          <w:rFonts w:ascii="Times New Roman" w:eastAsia="Times New Roman" w:hAnsi="Times New Roman"/>
          <w:b/>
          <w:bCs/>
          <w:sz w:val="24"/>
          <w:szCs w:val="24"/>
          <w:u w:val="single"/>
        </w:rPr>
        <w:t>tasks</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in paragraph 3 is closest</w:t>
      </w:r>
      <w:r w:rsidR="00483110" w:rsidRPr="002B149F">
        <w:rPr>
          <w:rFonts w:ascii="Times New Roman" w:eastAsia="Times New Roman" w:hAnsi="Times New Roman"/>
          <w:sz w:val="24"/>
          <w:szCs w:val="24"/>
        </w:rPr>
        <w:t xml:space="preserve"> in meaning to ______</w:t>
      </w:r>
      <w:r w:rsidRPr="002B149F">
        <w:rPr>
          <w:rFonts w:ascii="Times New Roman" w:eastAsia="Times New Roman" w:hAnsi="Times New Roman"/>
          <w:sz w:val="24"/>
          <w:szCs w:val="24"/>
        </w:rPr>
        <w:t>.</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interviews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exams</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Pr="002B149F">
        <w:rPr>
          <w:rFonts w:ascii="Times New Roman" w:eastAsia="Times New Roman" w:hAnsi="Times New Roman"/>
          <w:b/>
          <w:sz w:val="24"/>
          <w:szCs w:val="24"/>
        </w:rPr>
        <w:t xml:space="preserve"> </w:t>
      </w:r>
      <w:r w:rsidR="00F263D2" w:rsidRPr="002B149F">
        <w:rPr>
          <w:rFonts w:ascii="Times New Roman" w:eastAsia="Times New Roman" w:hAnsi="Times New Roman"/>
          <w:sz w:val="24"/>
          <w:szCs w:val="24"/>
        </w:rPr>
        <w:t>jobs</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talks</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47: </w:t>
      </w:r>
      <w:r w:rsidRPr="002B149F">
        <w:rPr>
          <w:rFonts w:ascii="Times New Roman" w:eastAsia="Times New Roman" w:hAnsi="Times New Roman"/>
          <w:sz w:val="24"/>
          <w:szCs w:val="24"/>
        </w:rPr>
        <w:t xml:space="preserve">The word </w:t>
      </w:r>
      <w:r w:rsidRPr="002B149F">
        <w:rPr>
          <w:rFonts w:ascii="Times New Roman" w:eastAsia="Times New Roman" w:hAnsi="Times New Roman"/>
          <w:b/>
          <w:bCs/>
          <w:sz w:val="24"/>
          <w:szCs w:val="24"/>
          <w:u w:val="single"/>
        </w:rPr>
        <w:t>it</w:t>
      </w:r>
      <w:r w:rsidRPr="002B149F">
        <w:rPr>
          <w:rFonts w:ascii="Times New Roman" w:eastAsia="Times New Roman" w:hAnsi="Times New Roman"/>
          <w:b/>
          <w:bCs/>
          <w:sz w:val="24"/>
          <w:szCs w:val="24"/>
        </w:rPr>
        <w:t xml:space="preserve"> </w:t>
      </w:r>
      <w:r w:rsidR="00483110" w:rsidRPr="002B149F">
        <w:rPr>
          <w:rFonts w:ascii="Times New Roman" w:eastAsia="Times New Roman" w:hAnsi="Times New Roman"/>
          <w:sz w:val="24"/>
          <w:szCs w:val="24"/>
        </w:rPr>
        <w:t>in paragraph 3 refers to _____</w:t>
      </w:r>
      <w:r w:rsidRPr="002B149F">
        <w:rPr>
          <w:rFonts w:ascii="Times New Roman" w:eastAsia="Times New Roman" w:hAnsi="Times New Roman"/>
          <w:sz w:val="24"/>
          <w:szCs w:val="24"/>
        </w:rPr>
        <w:t>.</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what we read</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online reading</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multitasking</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the brain</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48:</w:t>
      </w:r>
      <w:r w:rsidRPr="002B149F">
        <w:rPr>
          <w:rFonts w:ascii="Times New Roman" w:eastAsia="Times New Roman" w:hAnsi="Times New Roman"/>
          <w:sz w:val="24"/>
          <w:szCs w:val="24"/>
        </w:rPr>
        <w:t xml:space="preserve"> The word </w:t>
      </w:r>
      <w:r w:rsidRPr="002B149F">
        <w:rPr>
          <w:rFonts w:ascii="Times New Roman" w:eastAsia="Times New Roman" w:hAnsi="Times New Roman"/>
          <w:b/>
          <w:bCs/>
          <w:sz w:val="24"/>
          <w:szCs w:val="24"/>
          <w:u w:val="single"/>
        </w:rPr>
        <w:t>insight</w:t>
      </w:r>
      <w:r w:rsidRPr="002B149F">
        <w:rPr>
          <w:rFonts w:ascii="Times New Roman" w:eastAsia="Times New Roman" w:hAnsi="Times New Roman"/>
          <w:b/>
          <w:bCs/>
          <w:sz w:val="24"/>
          <w:szCs w:val="24"/>
        </w:rPr>
        <w:t xml:space="preserve"> </w:t>
      </w:r>
      <w:r w:rsidRPr="002B149F">
        <w:rPr>
          <w:rFonts w:ascii="Times New Roman" w:eastAsia="Times New Roman" w:hAnsi="Times New Roman"/>
          <w:sz w:val="24"/>
          <w:szCs w:val="24"/>
        </w:rPr>
        <w:t>in parag</w:t>
      </w:r>
      <w:r w:rsidR="00483110" w:rsidRPr="002B149F">
        <w:rPr>
          <w:rFonts w:ascii="Times New Roman" w:eastAsia="Times New Roman" w:hAnsi="Times New Roman"/>
          <w:sz w:val="24"/>
          <w:szCs w:val="24"/>
        </w:rPr>
        <w:t>raph 3 is closest in meaning to _______</w:t>
      </w:r>
      <w:r w:rsidRPr="002B149F">
        <w:rPr>
          <w:rFonts w:ascii="Times New Roman" w:eastAsia="Times New Roman" w:hAnsi="Times New Roman"/>
          <w:sz w:val="24"/>
          <w:szCs w:val="24"/>
        </w:rPr>
        <w:t>.</w:t>
      </w:r>
    </w:p>
    <w:p w:rsidR="00F263D2" w:rsidRPr="002B149F" w:rsidRDefault="00483110"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sz w:val="24"/>
          <w:szCs w:val="24"/>
        </w:rPr>
        <w:tab/>
      </w:r>
      <w:r w:rsidR="00CB294E" w:rsidRPr="002B149F">
        <w:rPr>
          <w:rFonts w:ascii="Times New Roman" w:eastAsia="Times New Roman" w:hAnsi="Times New Roman"/>
          <w:b/>
          <w:sz w:val="24"/>
          <w:szCs w:val="24"/>
        </w:rPr>
        <w:t>A.</w:t>
      </w:r>
      <w:r w:rsidR="00F263D2" w:rsidRPr="002B149F">
        <w:rPr>
          <w:rFonts w:ascii="Times New Roman" w:eastAsia="Times New Roman" w:hAnsi="Times New Roman"/>
          <w:sz w:val="24"/>
          <w:szCs w:val="24"/>
        </w:rPr>
        <w:t xml:space="preserve"> status</w:t>
      </w:r>
      <w:r w:rsidR="00F263D2" w:rsidRPr="002B149F">
        <w:rPr>
          <w:rFonts w:ascii="Times New Roman" w:eastAsia="Times New Roman" w:hAnsi="Times New Roman"/>
          <w:sz w:val="24"/>
          <w:szCs w:val="24"/>
        </w:rPr>
        <w:tab/>
      </w:r>
      <w:r w:rsidR="00F263D2" w:rsidRPr="002B149F">
        <w:rPr>
          <w:rFonts w:ascii="Times New Roman" w:eastAsia="Times New Roman" w:hAnsi="Times New Roman"/>
          <w:b/>
          <w:bCs/>
          <w:sz w:val="24"/>
          <w:szCs w:val="24"/>
        </w:rPr>
        <w:t xml:space="preserve">B. </w:t>
      </w:r>
      <w:r w:rsidR="00F263D2" w:rsidRPr="002B149F">
        <w:rPr>
          <w:rFonts w:ascii="Times New Roman" w:eastAsia="Times New Roman" w:hAnsi="Times New Roman"/>
          <w:sz w:val="24"/>
          <w:szCs w:val="24"/>
        </w:rPr>
        <w:t>understanding</w:t>
      </w:r>
      <w:r w:rsidR="00F263D2" w:rsidRPr="002B149F">
        <w:rPr>
          <w:rFonts w:ascii="Times New Roman" w:eastAsia="Times New Roman" w:hAnsi="Times New Roman"/>
          <w:sz w:val="24"/>
          <w:szCs w:val="24"/>
        </w:rPr>
        <w:tab/>
      </w:r>
      <w:r w:rsidR="00CB294E" w:rsidRPr="002B149F">
        <w:rPr>
          <w:rFonts w:ascii="Times New Roman" w:eastAsia="Times New Roman" w:hAnsi="Times New Roman"/>
          <w:b/>
          <w:sz w:val="24"/>
          <w:szCs w:val="24"/>
        </w:rPr>
        <w:t>C.</w:t>
      </w:r>
      <w:r w:rsidR="00F263D2" w:rsidRPr="002B149F">
        <w:rPr>
          <w:rFonts w:ascii="Times New Roman" w:eastAsia="Times New Roman" w:hAnsi="Times New Roman"/>
          <w:sz w:val="24"/>
          <w:szCs w:val="24"/>
        </w:rPr>
        <w:t xml:space="preserve"> respect</w:t>
      </w:r>
      <w:r w:rsidR="00F263D2" w:rsidRPr="002B149F">
        <w:rPr>
          <w:rFonts w:ascii="Times New Roman" w:eastAsia="Times New Roman" w:hAnsi="Times New Roman"/>
          <w:sz w:val="24"/>
          <w:szCs w:val="24"/>
        </w:rPr>
        <w:tab/>
      </w:r>
      <w:r w:rsidRPr="002B149F">
        <w:rPr>
          <w:rFonts w:ascii="Times New Roman" w:eastAsia="Times New Roman" w:hAnsi="Times New Roman"/>
          <w:b/>
          <w:bCs/>
          <w:sz w:val="24"/>
          <w:szCs w:val="24"/>
        </w:rPr>
        <w:t xml:space="preserve">D. </w:t>
      </w:r>
      <w:r w:rsidR="00F263D2" w:rsidRPr="002B149F">
        <w:rPr>
          <w:rFonts w:ascii="Times New Roman" w:eastAsia="Times New Roman" w:hAnsi="Times New Roman"/>
          <w:sz w:val="24"/>
          <w:szCs w:val="24"/>
        </w:rPr>
        <w:t>attitude</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w:t>
      </w:r>
      <w:r w:rsidRPr="002B149F">
        <w:rPr>
          <w:rFonts w:ascii="Times New Roman" w:eastAsia="Times New Roman" w:hAnsi="Times New Roman"/>
          <w:b/>
          <w:sz w:val="24"/>
          <w:szCs w:val="24"/>
        </w:rPr>
        <w:t>49:</w:t>
      </w:r>
      <w:r w:rsidRPr="002B149F">
        <w:rPr>
          <w:rFonts w:ascii="Times New Roman" w:eastAsia="Times New Roman" w:hAnsi="Times New Roman"/>
          <w:sz w:val="24"/>
          <w:szCs w:val="24"/>
        </w:rPr>
        <w:t xml:space="preserve"> Which of the following is NOT true according to the passage?</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We read online materials in the same way as we read printed materials.</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B.</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Possibly our brains are changing to meet new demands in the modern world.</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Multitasking enables us to work quickly and think creatively.</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D.</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In the traditional way of reading, we would read from the beginning through to the end.</w:t>
      </w:r>
    </w:p>
    <w:p w:rsidR="00F263D2" w:rsidRPr="002B149F" w:rsidRDefault="00F263D2" w:rsidP="00F263D2">
      <w:pPr>
        <w:widowControl w:val="0"/>
        <w:tabs>
          <w:tab w:val="left" w:pos="181"/>
          <w:tab w:val="left" w:pos="2699"/>
          <w:tab w:val="left" w:pos="5222"/>
          <w:tab w:val="left" w:pos="7740"/>
        </w:tabs>
        <w:spacing w:beforeLines="20" w:before="48" w:afterLines="20" w:after="48" w:line="288" w:lineRule="auto"/>
        <w:jc w:val="both"/>
        <w:rPr>
          <w:rFonts w:ascii="Times New Roman" w:eastAsia="Times New Roman" w:hAnsi="Times New Roman"/>
          <w:sz w:val="24"/>
          <w:szCs w:val="24"/>
        </w:rPr>
      </w:pPr>
      <w:r w:rsidRPr="002B149F">
        <w:rPr>
          <w:rFonts w:ascii="Times New Roman" w:eastAsia="Times New Roman" w:hAnsi="Times New Roman"/>
          <w:b/>
          <w:bCs/>
          <w:sz w:val="24"/>
          <w:szCs w:val="24"/>
        </w:rPr>
        <w:t xml:space="preserve">Question 50: </w:t>
      </w:r>
      <w:r w:rsidRPr="002B149F">
        <w:rPr>
          <w:rFonts w:ascii="Times New Roman" w:eastAsia="Times New Roman" w:hAnsi="Times New Roman"/>
          <w:sz w:val="24"/>
          <w:szCs w:val="24"/>
        </w:rPr>
        <w:t>Which of the following can be inferred from the passage?</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A.</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The brain does not play an important role in the traditional way of reading.</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B.</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The traditional way of reading allows people to read at a deep level.</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C.</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We used to read much more in the past than we do now.</w:t>
      </w:r>
    </w:p>
    <w:p w:rsidR="00F263D2" w:rsidRPr="002B149F" w:rsidRDefault="00483110" w:rsidP="00483110">
      <w:pPr>
        <w:widowControl w:val="0"/>
        <w:tabs>
          <w:tab w:val="left" w:pos="181"/>
          <w:tab w:val="left" w:pos="2699"/>
          <w:tab w:val="left" w:pos="5222"/>
          <w:tab w:val="left" w:pos="7740"/>
        </w:tabs>
        <w:spacing w:beforeLines="20" w:before="48" w:afterLines="20" w:after="48" w:line="288" w:lineRule="auto"/>
        <w:ind w:left="181"/>
        <w:jc w:val="both"/>
        <w:rPr>
          <w:rFonts w:ascii="Times New Roman" w:eastAsia="Times New Roman" w:hAnsi="Times New Roman"/>
          <w:sz w:val="24"/>
          <w:szCs w:val="24"/>
        </w:rPr>
      </w:pPr>
      <w:r w:rsidRPr="002B149F">
        <w:rPr>
          <w:rFonts w:ascii="Times New Roman" w:eastAsia="Times New Roman" w:hAnsi="Times New Roman"/>
          <w:b/>
          <w:sz w:val="24"/>
          <w:szCs w:val="24"/>
        </w:rPr>
        <w:t>D.</w:t>
      </w:r>
      <w:r w:rsidRPr="002B149F">
        <w:rPr>
          <w:rFonts w:ascii="Times New Roman" w:eastAsia="Times New Roman" w:hAnsi="Times New Roman"/>
          <w:sz w:val="24"/>
          <w:szCs w:val="24"/>
        </w:rPr>
        <w:t xml:space="preserve"> </w:t>
      </w:r>
      <w:r w:rsidR="00F263D2" w:rsidRPr="002B149F">
        <w:rPr>
          <w:rFonts w:ascii="Times New Roman" w:eastAsia="Times New Roman" w:hAnsi="Times New Roman"/>
          <w:sz w:val="24"/>
          <w:szCs w:val="24"/>
        </w:rPr>
        <w:t>Online reading maintains critical and deeper reading skills.</w:t>
      </w:r>
    </w:p>
    <w:p w:rsidR="002B149F" w:rsidRPr="002B149F" w:rsidRDefault="00483110" w:rsidP="00483110">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2B149F">
        <w:rPr>
          <w:rFonts w:ascii="Times New Roman" w:eastAsia="Times New Roman" w:hAnsi="Times New Roman"/>
          <w:b/>
          <w:bCs/>
          <w:smallCaps/>
          <w:sz w:val="24"/>
          <w:szCs w:val="24"/>
        </w:rPr>
        <w:t>---------------- HẾT ---------------</w:t>
      </w:r>
    </w:p>
    <w:p w:rsidR="00F263D2" w:rsidRPr="002B149F" w:rsidRDefault="002B149F" w:rsidP="002B149F">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bookmarkStart w:id="0" w:name="_GoBack"/>
      <w:bookmarkEnd w:id="0"/>
      <w:r w:rsidRPr="002B149F">
        <w:rPr>
          <w:rFonts w:ascii="Times New Roman" w:eastAsia="Times New Roman" w:hAnsi="Times New Roman"/>
          <w:b/>
          <w:bCs/>
          <w:smallCaps/>
          <w:sz w:val="24"/>
          <w:szCs w:val="24"/>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2B149F" w:rsidRPr="003F4292" w:rsidTr="003F4292">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5.D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6.C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7.A</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8.D</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9.A</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10.C</w:t>
            </w:r>
          </w:p>
        </w:tc>
      </w:tr>
      <w:tr w:rsidR="002B149F" w:rsidRPr="003F4292" w:rsidTr="003F4292">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11.A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12.C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13.B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14.B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15.C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16.B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17.D</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18.B</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19.A</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20.B</w:t>
            </w:r>
          </w:p>
        </w:tc>
      </w:tr>
      <w:tr w:rsidR="002B149F" w:rsidRPr="003F4292" w:rsidTr="003F4292">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21.B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22.A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23.C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24.A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25.B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26.A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27.D</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28.A</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29.C</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30.A</w:t>
            </w:r>
          </w:p>
        </w:tc>
      </w:tr>
      <w:tr w:rsidR="002B149F" w:rsidRPr="003F4292" w:rsidTr="003F4292">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31.D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32.D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33.D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34.D</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35.C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36.B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37.B</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38.C</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39.D</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40.D</w:t>
            </w:r>
          </w:p>
        </w:tc>
      </w:tr>
      <w:tr w:rsidR="002B149F" w:rsidRPr="003F4292" w:rsidTr="003F4292">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41.A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42.A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43.B</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44.A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45.A</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46.C</w:t>
            </w:r>
          </w:p>
        </w:tc>
        <w:tc>
          <w:tcPr>
            <w:tcW w:w="1042"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47.C</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48.C</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49.A</w:t>
            </w:r>
          </w:p>
        </w:tc>
        <w:tc>
          <w:tcPr>
            <w:tcW w:w="1043" w:type="dxa"/>
            <w:shd w:val="clear" w:color="auto" w:fill="auto"/>
          </w:tcPr>
          <w:p w:rsidR="002B149F" w:rsidRPr="003F4292" w:rsidRDefault="002B149F" w:rsidP="003F4292">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3F4292">
              <w:rPr>
                <w:rFonts w:ascii="Times New Roman" w:eastAsia="Times New Roman" w:hAnsi="Times New Roman"/>
                <w:b/>
                <w:bCs/>
                <w:smallCaps/>
                <w:sz w:val="24"/>
                <w:szCs w:val="24"/>
              </w:rPr>
              <w:t>50.B</w:t>
            </w:r>
          </w:p>
        </w:tc>
      </w:tr>
    </w:tbl>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b/>
          <w:bCs/>
          <w:smallCaps/>
          <w:sz w:val="24"/>
          <w:szCs w:val="24"/>
        </w:rPr>
      </w:pPr>
      <w:r w:rsidRPr="002B149F">
        <w:rPr>
          <w:rFonts w:ascii="Times New Roman" w:eastAsia="Times New Roman" w:hAnsi="Times New Roman"/>
          <w:b/>
          <w:bCs/>
          <w:smallCaps/>
          <w:sz w:val="24"/>
          <w:szCs w:val="24"/>
        </w:rPr>
        <w:lastRenderedPageBreak/>
        <w:t>HƯỚNG DẪN GIẢI CHI TIẾT</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 (TH)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loại</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sadly (adv): một cách buồn bã</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sad (adj): buồn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sadden (v) làm cho ai đó buồn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sadness (n) nỗi buồn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Chỗ trống cần điền là một tính từ theo cấu trúc: be + adj + to-V</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Chúng tôi buồn khi nghe tin bạn rời đi</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 (NB)</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Câu hỏi đuôi</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Your room is =&gt; câu hỏi đuôi ở dạng phủ định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Is =&gt; isn’t</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Your room = it</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Phòng của bạn thoải mái, phải không?</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 (VD)</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Thành ngữ</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tall order = very difficult to do: rất khó để thực hiện, để làm được</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by no means = not at all ( không..chút nào)</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Đừng lo lắng cả lớp. Giải toán hoàn toàn không khó chút nào</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 (NB)</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Giới từ</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At + thời gian cụ thể</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In + tháng/năm</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With không dùng trực tiếp với từ chỉ thời gian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On + mùa/ ngày cụ thể</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Cô ấy viết quyển sách đầu tiên về nấu ăn vào năm 2017</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5 (TH)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Get a fine: bị phạt tiền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fee: tiền ( chi trả cho một dịch vụ )</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B. fare: tiền chi trả cho xe cổ, máy bay, taxi…</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wage: tiền thu lao, lương khoán</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fine: tiền phạt</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Anh ấy bị phạt tiền vì đã vượt đền đỏ</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6 (TH)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Liên từ</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despite + N/Ving: mặc dù</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because of + N/Ving: bởi vì</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because + S + V: bởi vì</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although + S + V: mặc dù</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Xét về cấu trúc =&gt; loại A,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Xét về nghĩa =&gt; loại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Nga và Kate là bạn thân vì họ có nhiều điểm chung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7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Trật tự của tính từ</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OSASCOMP: opinion – size – age – shape – color – origin – material – purpose</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Cute: opinion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Grey – color</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xml:space="preserve">English </w:t>
      </w:r>
      <w:r>
        <w:rPr>
          <w:rStyle w:val="fontstyle21"/>
          <w:rFonts w:ascii="Times New Roman" w:hAnsi="Times New Roman"/>
          <w:color w:val="auto"/>
        </w:rPr>
        <w:t>–</w:t>
      </w:r>
      <w:r w:rsidRPr="002B149F">
        <w:rPr>
          <w:rStyle w:val="fontstyle21"/>
          <w:rFonts w:ascii="Times New Roman" w:hAnsi="Times New Roman"/>
          <w:color w:val="auto"/>
        </w:rPr>
        <w:t xml:space="preserve"> origin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Linh thích con mèo Anh đáng yêu màu xám ở trong cửa hàng thú cưng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8 (VD)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Cụm động từ</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got out (v): xuất bản, sản xuất, được biết đến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put out (v) khiến cho ai đó gặp rắc rối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got off (v): khởi hành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put off (v) hoãn lại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Buổi cắm trại đã bị hoãn lại đến tuần sau bởi vì thời tiết xấu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9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Sự phối hợp thì</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S + was/were + Ving when + S + Ved/V2</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diễn tả hành động đang xảy ra thì hành động khác xen vào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Quyên đang đi siêu thì thì gặp lại bạn cũ</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lastRenderedPageBreak/>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10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Sự phối hợp thì</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S + Vs/es, S + will + V (bare)</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không dùng thì tương lai đơn trong mệnh đề chỉ thời gian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Khi tôi đến Hà Nội, tôi sẽ gọi bạn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11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Sự kết hợp từ</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Go fishing: đi câu cá</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Dùng “go + Ving” để chỉ các hoạt động nói chung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Jack thường đi câu cá với bạn vào cuối tuần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12 (VD)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comprise (v): bao gồm ( be comprised of)</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consist (v): bao gồm + of</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compose oneself : trấn an lại tinh thần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include (v): bao gồm</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Katherine hít một hơi thật sâu, cố lấy lại bình tĩnh trước khi vào phỏng vấn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13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Câu bị động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The house không phải là chủ thể của hành động “paint” (sơn/vẽ)</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Yesterday =&gt; dấu hiệu nhận biết thì quá khứ đơn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dùng cấu trúc bị động thì quá khứ đơn: was/were + PII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Nhà được sơn ngày hôm qua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14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Rút gọn MĐ đồng chủ ngữ</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Chủ ngữ “she” là chủ thể của hành động “write” và “ turn”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Dùng “Having PII” để rút gọn mệnh đề đồng chủ ngữ ở dạng chủ động và nhấn mạnh hành động xảy ra trước</w:t>
      </w:r>
      <w:r>
        <w:rPr>
          <w:rFonts w:ascii="Times New Roman" w:hAnsi="Times New Roman"/>
          <w:sz w:val="24"/>
          <w:szCs w:val="24"/>
        </w:rPr>
        <w:t xml:space="preserve"> </w:t>
      </w:r>
      <w:r w:rsidRPr="002B149F">
        <w:rPr>
          <w:rStyle w:val="fontstyle21"/>
          <w:rFonts w:ascii="Times New Roman" w:hAnsi="Times New Roman"/>
          <w:color w:val="auto"/>
        </w:rPr>
        <w:t>một hành động khác trong quá khứ</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Sau khi viết nhiều tiểu thuyết, cô ấy đã chuyển sang sáng tác nhạc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15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lastRenderedPageBreak/>
        <w:t xml:space="preserve">Kiến thức: </w:t>
      </w:r>
      <w:r w:rsidRPr="002B149F">
        <w:rPr>
          <w:rStyle w:val="fontstyle21"/>
          <w:rFonts w:ascii="Times New Roman" w:hAnsi="Times New Roman"/>
          <w:color w:val="auto"/>
        </w:rPr>
        <w:t>Cấu trúc so sánh kép</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The + so sánh hơn + S + V, the + so sánh hơn + S + V: càng….càng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Dịch vụ càng tốt, khách đến nhà hàng càng đông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16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Tình huống giao tiếp</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Me too. ( Đáp lại lời đồng ý với một quan điểm ở dạng khẳng định)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Here you are. : Của bạn đây</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Thanks a lot: Cảm ơn rất nhiều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Congratulations! (Chúc mừng)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17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Tình huống giao tiếp</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Same to you: Bạn cũng vậy nhé (đáp lại lời chúc của ai đó)</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Good idea: Ý tưởng hay đó ( đưa ra lời khen ngợi)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That's not good: Nó dở tệ ( = That’s bad: đưa ra lời chê bai)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You're welcome: Không có gì ( đáp lại lời cảm ơn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18 (NB)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Trọng âm từ 3 âm tiết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colourful /ˈkʌləfl/</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romantic /rəʊˈmæntɪk/</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difficult /ˈdɪfɪkəlt/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positive /ˈpɒzətɪv/</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Phương án B có trọng âm rơi vào 2, còn lại rơi vào 1</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19 (NB)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Trọng âm từ 2 âm tiết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amount /əˈmaʊnt/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story /ˈstɔːri/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money /ˈmʌni/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picture /ˈpɪktʃə(r)/</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Phương án A có trọng âm rơi vào 2, còn lại rơi vào 1</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20 (NB)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lastRenderedPageBreak/>
        <w:t xml:space="preserve">Kiến thức: </w:t>
      </w:r>
      <w:r w:rsidRPr="002B149F">
        <w:rPr>
          <w:rStyle w:val="fontstyle21"/>
          <w:rFonts w:ascii="Times New Roman" w:hAnsi="Times New Roman"/>
          <w:color w:val="auto"/>
        </w:rPr>
        <w:t>Phát âm “ed”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stopp</w:t>
      </w:r>
      <w:r w:rsidRPr="002B149F">
        <w:rPr>
          <w:rStyle w:val="fontstyle21"/>
          <w:rFonts w:ascii="Times New Roman" w:hAnsi="Times New Roman"/>
          <w:color w:val="auto"/>
          <w:u w:val="single"/>
        </w:rPr>
        <w:t xml:space="preserve">ed </w:t>
      </w:r>
      <w:r w:rsidRPr="002B149F">
        <w:rPr>
          <w:rStyle w:val="fontstyle21"/>
          <w:rFonts w:ascii="Times New Roman" w:hAnsi="Times New Roman"/>
          <w:color w:val="auto"/>
        </w:rPr>
        <w:t>/stɒpt/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hand</w:t>
      </w:r>
      <w:r w:rsidRPr="002B149F">
        <w:rPr>
          <w:rStyle w:val="fontstyle21"/>
          <w:rFonts w:ascii="Times New Roman" w:hAnsi="Times New Roman"/>
          <w:color w:val="auto"/>
          <w:u w:val="single"/>
        </w:rPr>
        <w:t>ed</w:t>
      </w:r>
      <w:r w:rsidRPr="002B149F">
        <w:rPr>
          <w:rStyle w:val="fontstyle21"/>
          <w:rFonts w:ascii="Times New Roman" w:hAnsi="Times New Roman"/>
          <w:color w:val="auto"/>
        </w:rPr>
        <w:t xml:space="preserve"> /ˈhændɪd/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work</w:t>
      </w:r>
      <w:r w:rsidRPr="002B149F">
        <w:rPr>
          <w:rStyle w:val="fontstyle21"/>
          <w:rFonts w:ascii="Times New Roman" w:hAnsi="Times New Roman"/>
          <w:color w:val="auto"/>
          <w:u w:val="single"/>
        </w:rPr>
        <w:t>ed</w:t>
      </w:r>
      <w:r w:rsidRPr="002B149F">
        <w:rPr>
          <w:rStyle w:val="fontstyle21"/>
          <w:rFonts w:ascii="Times New Roman" w:hAnsi="Times New Roman"/>
          <w:color w:val="auto"/>
        </w:rPr>
        <w:t xml:space="preserve"> /wɜːkt/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miss</w:t>
      </w:r>
      <w:r w:rsidRPr="002B149F">
        <w:rPr>
          <w:rStyle w:val="fontstyle21"/>
          <w:rFonts w:ascii="Times New Roman" w:hAnsi="Times New Roman"/>
          <w:color w:val="auto"/>
          <w:u w:val="single"/>
        </w:rPr>
        <w:t>ed</w:t>
      </w:r>
      <w:r w:rsidRPr="002B149F">
        <w:rPr>
          <w:rStyle w:val="fontstyle21"/>
          <w:rFonts w:ascii="Times New Roman" w:hAnsi="Times New Roman"/>
          <w:color w:val="auto"/>
        </w:rPr>
        <w:t xml:space="preserve"> /mɪst/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Phương án B có phần gạch chân đọc là /ɪd/, còn lại đọc là /t/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21 (NB)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Phát âm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d</w:t>
      </w:r>
      <w:r w:rsidRPr="002B149F">
        <w:rPr>
          <w:rStyle w:val="fontstyle21"/>
          <w:rFonts w:ascii="Times New Roman" w:hAnsi="Times New Roman"/>
          <w:color w:val="auto"/>
          <w:u w:val="single"/>
        </w:rPr>
        <w:t>a</w:t>
      </w:r>
      <w:r w:rsidRPr="002B149F">
        <w:rPr>
          <w:rStyle w:val="fontstyle21"/>
          <w:rFonts w:ascii="Times New Roman" w:hAnsi="Times New Roman"/>
          <w:color w:val="auto"/>
        </w:rPr>
        <w:t>te /deɪt/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b</w:t>
      </w:r>
      <w:r w:rsidRPr="002B149F">
        <w:rPr>
          <w:rStyle w:val="fontstyle21"/>
          <w:rFonts w:ascii="Times New Roman" w:hAnsi="Times New Roman"/>
          <w:color w:val="auto"/>
          <w:u w:val="single"/>
        </w:rPr>
        <w:t>a</w:t>
      </w:r>
      <w:r w:rsidRPr="002B149F">
        <w:rPr>
          <w:rStyle w:val="fontstyle21"/>
          <w:rFonts w:ascii="Times New Roman" w:hAnsi="Times New Roman"/>
          <w:color w:val="auto"/>
        </w:rPr>
        <w:t>nk /bæŋk/</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pl</w:t>
      </w:r>
      <w:r w:rsidRPr="002B149F">
        <w:rPr>
          <w:rStyle w:val="fontstyle21"/>
          <w:rFonts w:ascii="Times New Roman" w:hAnsi="Times New Roman"/>
          <w:color w:val="auto"/>
          <w:u w:val="single"/>
        </w:rPr>
        <w:t>a</w:t>
      </w:r>
      <w:r w:rsidRPr="002B149F">
        <w:rPr>
          <w:rStyle w:val="fontstyle21"/>
          <w:rFonts w:ascii="Times New Roman" w:hAnsi="Times New Roman"/>
          <w:color w:val="auto"/>
        </w:rPr>
        <w:t>ce /pleɪs/</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m</w:t>
      </w:r>
      <w:r w:rsidRPr="002B149F">
        <w:rPr>
          <w:rStyle w:val="fontstyle21"/>
          <w:rFonts w:ascii="Times New Roman" w:hAnsi="Times New Roman"/>
          <w:color w:val="auto"/>
          <w:u w:val="single"/>
        </w:rPr>
        <w:t>a</w:t>
      </w:r>
      <w:r w:rsidRPr="002B149F">
        <w:rPr>
          <w:rStyle w:val="fontstyle21"/>
          <w:rFonts w:ascii="Times New Roman" w:hAnsi="Times New Roman"/>
          <w:color w:val="auto"/>
        </w:rPr>
        <w:t>ke /meɪk/</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Phương án B có phần gạch chân đọc là /æ/, còn lại đọc là /eɪ/</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22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đồng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Glad (adj): hài lòng, vui mừng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happy (adj): vui vẻ</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lazy (adj): lười biếng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safe (adj) an toàn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quick (adj): nhanh chóng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Tôi thực sự vui mừng nói với bạn rằng bạn đã được chọn cho công việc.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23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đồng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Understand (v): hiểu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improve (v): cải thiện, nâng cao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raise (v) làm tăng lên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know (v) biết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change (v) làm thay đổi (khác so với ban đầu)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 xml:space="preserve">Bằng cách tham gia các công việc bán thời gian, sinh viên có thể hiểu được việc kiếm sống khó </w:t>
      </w:r>
      <w:r>
        <w:rPr>
          <w:rStyle w:val="fontstyle21"/>
          <w:rFonts w:ascii="Times New Roman" w:hAnsi="Times New Roman"/>
          <w:color w:val="auto"/>
        </w:rPr>
        <w:t>khan</w:t>
      </w:r>
      <w:r>
        <w:rPr>
          <w:rFonts w:ascii="Times New Roman" w:hAnsi="Times New Roman"/>
          <w:sz w:val="24"/>
          <w:szCs w:val="24"/>
        </w:rPr>
        <w:t xml:space="preserve"> </w:t>
      </w:r>
      <w:r w:rsidRPr="002B149F">
        <w:rPr>
          <w:rStyle w:val="fontstyle21"/>
          <w:rFonts w:ascii="Times New Roman" w:hAnsi="Times New Roman"/>
          <w:color w:val="auto"/>
        </w:rPr>
        <w:t>như thế nào.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24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trái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Be two of a kind = very similar</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khác nhau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có lối sống lành mạnh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vượt qua sự khác biệt về văn hóa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chia sẻ các giá trị chung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John và Lien giống hệt nhau - cả hai đều cầu toàn!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25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trái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Dull (adj): buồn tẻ, chán ngắt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tiring (adj) gây mệt mỏi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interesting (adj) thú vị</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boring (adj) gây nhàm chán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disappointing (adj) gây thất vọng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Không bao giờ có một khoảnh khắc buồn tẻ khi Bình ở bên cạnh; những câu chuyện hài hước của anh</w:t>
      </w:r>
      <w:r>
        <w:rPr>
          <w:rFonts w:ascii="Times New Roman" w:hAnsi="Times New Roman"/>
          <w:sz w:val="24"/>
          <w:szCs w:val="24"/>
        </w:rPr>
        <w:t xml:space="preserve"> </w:t>
      </w:r>
      <w:r w:rsidRPr="002B149F">
        <w:rPr>
          <w:rStyle w:val="fontstyle21"/>
          <w:rFonts w:ascii="Times New Roman" w:hAnsi="Times New Roman"/>
          <w:color w:val="auto"/>
        </w:rPr>
        <w:t>ấy luôn mang đến cho mọi người những khoảng thời gian tuyệt vời.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26 (VD)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Đảo ngữ</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Under no circumstances + aux + S + V: trong bất kì trường hợp nào, không một trường hợp nào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By no mean + aux + S + V: không thể nào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At no time + aux + S +V: không bao giờ = Never</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On no occasion + aux + S + V: không bao giờ</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Tạm dịch: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Học sinh bị cấm mang điện thoại vào phòng thi. Không có bất kỳ ngoại lệ nào.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Vì bất cứ lí do nào thì học sinh cũng không được phép mang điện thoại vào phòng thi.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Sai thì của động từ (câu gốc chia hiện tại, phương án này lại chia quá khứ)</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Không đời nào học sinh bị cấm mang điện thoại vào phòng thi. =&gt; sai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Không bao giờ học sinh bị cấm mang điện thoại vào phòng thi. =&gt; sai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27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Câu ước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Câu đề bài đang đưa ra tình huống ở hiện tại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dùng cấu trúc: S + wish + S + V (past simple) để đưa ra tình huống giả định trái ngược với hiện tại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Jane thực sự muốn mua một chiếc máy tính mới. Cô ấy không có đủ tiền.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Tạm dịch: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Với điều kiện Jane có đủ tiền, cô ấy không thể mua một máy tính mới. =&gt; sai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Giá như Jane có đủ tiền, cô ấy đã không thể mua một chiếc máy tính mới =&gt; sai thì</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C. Nếu Jane có đủ tiền, cô ấy không thể mua một chiếc máy tính mới. =&gt; sai nghĩa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Jane ước cô ấy có đủ tiền để có thể mua một chiếc máy tính mới =&gt; hợp nghĩa + cấu trúc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28 (NB)</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Thì của động từ</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Yesterday evening =&gt; dấu hiệu nhận biết thì quá khứ đơn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Sửa: helps =&gt; helped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Anh trai giúp tôi làm bài tập về nhà tối qua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29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Đại từ sở hữu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Teenagers =&gt; danh từ số nhiều , không bao gồm chủ thể =&gt; dùng đại từ sở hữu ngôi thứ 3 số nhiều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Sửa: his =&gt; their</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Nhiều bạn trẻ thanh thiếu niên có niềm tin vào hôn nhân và tình yêu rất khác so với người trường</w:t>
      </w:r>
      <w:r>
        <w:rPr>
          <w:rFonts w:ascii="Times New Roman" w:hAnsi="Times New Roman"/>
          <w:sz w:val="24"/>
          <w:szCs w:val="24"/>
        </w:rPr>
        <w:t xml:space="preserve"> </w:t>
      </w:r>
      <w:r w:rsidRPr="002B149F">
        <w:rPr>
          <w:rStyle w:val="fontstyle21"/>
          <w:rFonts w:ascii="Times New Roman" w:hAnsi="Times New Roman"/>
          <w:color w:val="auto"/>
        </w:rPr>
        <w:t>thành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30 (VD)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gây nhầm lẫn</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Comparative (adj): so sánh, tương đối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Comparable (adj): tương tự</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Một ngôi nhà tương tự ở trung tâm thành phố xấp xỉ đắt gấp 5 lần so với căn tương tự ở chỗ khác,</w:t>
      </w:r>
      <w:r>
        <w:rPr>
          <w:rFonts w:ascii="Times New Roman" w:hAnsi="Times New Roman"/>
          <w:sz w:val="24"/>
          <w:szCs w:val="24"/>
        </w:rPr>
        <w:t xml:space="preserve"> </w:t>
      </w:r>
      <w:r w:rsidRPr="002B149F">
        <w:rPr>
          <w:rStyle w:val="fontstyle21"/>
          <w:rFonts w:ascii="Times New Roman" w:hAnsi="Times New Roman"/>
          <w:color w:val="auto"/>
        </w:rPr>
        <w:t>bạn không thể chi trả cho nó được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31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Động từ khuyết thiếu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It is not necessary for sb to do sth = needn’t do sth = don’t/doesn’t need to do sth: không cần thiết phả</w:t>
      </w:r>
      <w:r>
        <w:rPr>
          <w:rStyle w:val="fontstyle21"/>
          <w:rFonts w:ascii="Times New Roman" w:hAnsi="Times New Roman"/>
          <w:color w:val="auto"/>
        </w:rPr>
        <w:t xml:space="preserve">i </w:t>
      </w:r>
      <w:r w:rsidRPr="002B149F">
        <w:rPr>
          <w:rStyle w:val="fontstyle21"/>
          <w:rFonts w:ascii="Times New Roman" w:hAnsi="Times New Roman"/>
          <w:color w:val="auto"/>
        </w:rPr>
        <w:t>làm gì</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Bạn không cần thiết phỉa thực hiện dự án này</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32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Câu gián tiếp</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Chuyển đổi thì: can do =&gt; could do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Chuyển đổi ngôi: Mark ( I =&gt; he)</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Chuyển đổi từ chỉ định/từ chỉ thời gian: this =&gt; that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Mark nghĩ rằng anh ấy có thể làm được bài tập đó</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lastRenderedPageBreak/>
        <w:t>33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Thì của động từ</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S + last + V (past simple) + a period of time + ago</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S + hasn’t/haven’t + Ved/V3 + for + a period of time</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Lần cuối anh ấy đi chơi với các bạn của anh ta là 1 tháng trước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=&gt; Anh ta không đi ra ngoài chơi với bạn khoảng 1 tháng này rồi</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34 (TH)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chỉ lượng</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Every/Each + N số ít</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Many + N số nhiều</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Much + N không đếm được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“families” là danh từ số nhiều =&gt; loại A, B, C</w:t>
      </w:r>
    </w:p>
    <w:p w:rsid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01"/>
          <w:rFonts w:ascii="Times New Roman" w:hAnsi="Times New Roman"/>
          <w:color w:val="auto"/>
          <w:u w:val="single"/>
        </w:rPr>
        <w:t>Many</w:t>
      </w:r>
      <w:r w:rsidRPr="002B149F">
        <w:rPr>
          <w:rStyle w:val="fontstyle01"/>
          <w:rFonts w:ascii="Times New Roman" w:hAnsi="Times New Roman"/>
          <w:color w:val="auto"/>
        </w:rPr>
        <w:t xml:space="preserve"> </w:t>
      </w:r>
      <w:r w:rsidRPr="002B149F">
        <w:rPr>
          <w:rStyle w:val="fontstyle21"/>
          <w:rFonts w:ascii="Times New Roman" w:hAnsi="Times New Roman"/>
          <w:color w:val="auto"/>
        </w:rPr>
        <w:t>families still watch shows or enjoy live sports programmes together.</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Nhiều gia đình vẫn cùng nhau xem các buổi biểu diễn hoặc thưởng thức các chương trình thể thao</w:t>
      </w:r>
      <w:r w:rsidR="006A694A">
        <w:rPr>
          <w:rFonts w:ascii="Times New Roman" w:hAnsi="Times New Roman"/>
          <w:sz w:val="24"/>
          <w:szCs w:val="24"/>
        </w:rPr>
        <w:t xml:space="preserve"> </w:t>
      </w:r>
      <w:r w:rsidRPr="002B149F">
        <w:rPr>
          <w:rStyle w:val="fontstyle21"/>
          <w:rFonts w:ascii="Times New Roman" w:hAnsi="Times New Roman"/>
          <w:color w:val="auto"/>
        </w:rPr>
        <w:t>trực tiếp.</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35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Liên từ</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Với các câu hỏi yêu cầu điền liên từ ở đầu câu =&gt; cần đọc câu trước và xem xét mối quan hệ</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Dựa vào nghĩa của câu =&gt; chọn liên từ chỉ quan hệ tương phản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Television gives people something to talk about at school and at work and it often gets us talking</w:t>
      </w:r>
      <w:r w:rsidR="006A694A">
        <w:rPr>
          <w:rFonts w:ascii="Times New Roman" w:hAnsi="Times New Roman"/>
          <w:sz w:val="24"/>
          <w:szCs w:val="24"/>
        </w:rPr>
        <w:t xml:space="preserve"> </w:t>
      </w:r>
      <w:r w:rsidRPr="002B149F">
        <w:rPr>
          <w:rStyle w:val="fontstyle21"/>
          <w:rFonts w:ascii="Times New Roman" w:hAnsi="Times New Roman"/>
          <w:color w:val="auto"/>
        </w:rPr>
        <w:t xml:space="preserve">about important issues. </w:t>
      </w:r>
      <w:r w:rsidRPr="006A694A">
        <w:rPr>
          <w:rStyle w:val="fontstyle01"/>
          <w:rFonts w:ascii="Times New Roman" w:hAnsi="Times New Roman"/>
          <w:color w:val="auto"/>
          <w:u w:val="single"/>
        </w:rPr>
        <w:t>However</w:t>
      </w:r>
      <w:r w:rsidRPr="002B149F">
        <w:rPr>
          <w:rStyle w:val="fontstyle21"/>
          <w:rFonts w:ascii="Times New Roman" w:hAnsi="Times New Roman"/>
          <w:color w:val="auto"/>
        </w:rPr>
        <w:t>, television - like everything else in the world today - is changing.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Tạm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Truyền hình mang đến cho mọi người điều gì đó để nói chuyện ở trường học và nơi làm việc và nó thường giúp</w:t>
      </w:r>
      <w:r w:rsidR="006A694A">
        <w:rPr>
          <w:rFonts w:ascii="Times New Roman" w:hAnsi="Times New Roman"/>
          <w:sz w:val="24"/>
          <w:szCs w:val="24"/>
        </w:rPr>
        <w:t xml:space="preserve"> </w:t>
      </w:r>
      <w:r w:rsidRPr="002B149F">
        <w:rPr>
          <w:rStyle w:val="fontstyle21"/>
          <w:rFonts w:ascii="Times New Roman" w:hAnsi="Times New Roman"/>
          <w:color w:val="auto"/>
        </w:rPr>
        <w:t>chúng ta nói về những vấn đề quan trọng. Tuy nhiên, truyền hình - giống như mọi thứ khác trên thế giới ngày nay</w:t>
      </w:r>
      <w:r w:rsidR="006A694A">
        <w:rPr>
          <w:rFonts w:ascii="Times New Roman" w:hAnsi="Times New Roman"/>
          <w:sz w:val="24"/>
          <w:szCs w:val="24"/>
        </w:rPr>
        <w:t xml:space="preserve"> </w:t>
      </w:r>
      <w:r w:rsidRPr="002B149F">
        <w:rPr>
          <w:rStyle w:val="fontstyle21"/>
          <w:rFonts w:ascii="Times New Roman" w:hAnsi="Times New Roman"/>
          <w:color w:val="auto"/>
        </w:rPr>
        <w:t>- đang thay đổi.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36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influence on sth: tác động, ảnh hương lên cái gì</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ability (n) khả năng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advantage (n) lợi thế, lợi 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strength (n) sức mạnh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The most important </w:t>
      </w:r>
      <w:r w:rsidRPr="006A694A">
        <w:rPr>
          <w:rStyle w:val="fontstyle01"/>
          <w:rFonts w:ascii="Times New Roman" w:hAnsi="Times New Roman"/>
          <w:color w:val="auto"/>
          <w:u w:val="single"/>
        </w:rPr>
        <w:t>influence</w:t>
      </w:r>
      <w:r w:rsidRPr="002B149F">
        <w:rPr>
          <w:rStyle w:val="fontstyle01"/>
          <w:rFonts w:ascii="Times New Roman" w:hAnsi="Times New Roman"/>
          <w:color w:val="auto"/>
        </w:rPr>
        <w:t xml:space="preserve"> </w:t>
      </w:r>
      <w:r w:rsidRPr="002B149F">
        <w:rPr>
          <w:rStyle w:val="fontstyle21"/>
          <w:rFonts w:ascii="Times New Roman" w:hAnsi="Times New Roman"/>
          <w:color w:val="auto"/>
        </w:rPr>
        <w:t>on television recently has been technology.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Ảnh hưởng to lớn nhất đến truyền hình gần đây là công nghệ.</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lastRenderedPageBreak/>
        <w:t>Choose B.</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37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Đại từ quan hệ</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Dùng “which” để thay thế cho danh từ chỉ vật “Computers and smartphones”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Computers and smartphones, </w:t>
      </w:r>
      <w:r w:rsidRPr="006A694A">
        <w:rPr>
          <w:rStyle w:val="fontstyle01"/>
          <w:rFonts w:ascii="Times New Roman" w:hAnsi="Times New Roman"/>
          <w:color w:val="auto"/>
          <w:u w:val="single"/>
        </w:rPr>
        <w:t>which</w:t>
      </w:r>
      <w:r w:rsidRPr="002B149F">
        <w:rPr>
          <w:rStyle w:val="fontstyle01"/>
          <w:rFonts w:ascii="Times New Roman" w:hAnsi="Times New Roman"/>
          <w:color w:val="auto"/>
        </w:rPr>
        <w:t xml:space="preserve"> </w:t>
      </w:r>
      <w:r w:rsidRPr="002B149F">
        <w:rPr>
          <w:rStyle w:val="fontstyle21"/>
          <w:rFonts w:ascii="Times New Roman" w:hAnsi="Times New Roman"/>
          <w:color w:val="auto"/>
        </w:rPr>
        <w:t>are much cheaper than ever before, help people choose their</w:t>
      </w:r>
      <w:r w:rsidR="006A694A">
        <w:rPr>
          <w:rFonts w:ascii="Times New Roman" w:hAnsi="Times New Roman"/>
          <w:sz w:val="24"/>
          <w:szCs w:val="24"/>
        </w:rPr>
        <w:t xml:space="preserve"> </w:t>
      </w:r>
      <w:r w:rsidRPr="002B149F">
        <w:rPr>
          <w:rStyle w:val="fontstyle21"/>
          <w:rFonts w:ascii="Times New Roman" w:hAnsi="Times New Roman"/>
          <w:color w:val="auto"/>
        </w:rPr>
        <w:t>favourite programmes quickly and more effectively.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Máy tính và điện thoại thông minh rẻ hơn bao giờ hết giúp mọi người lựa chọn chương trình yêu thích</w:t>
      </w:r>
      <w:r w:rsidR="006A694A">
        <w:rPr>
          <w:rFonts w:ascii="Times New Roman" w:hAnsi="Times New Roman"/>
          <w:sz w:val="24"/>
          <w:szCs w:val="24"/>
        </w:rPr>
        <w:t xml:space="preserve"> </w:t>
      </w:r>
      <w:r w:rsidRPr="002B149F">
        <w:rPr>
          <w:rStyle w:val="fontstyle21"/>
          <w:rFonts w:ascii="Times New Roman" w:hAnsi="Times New Roman"/>
          <w:color w:val="auto"/>
        </w:rPr>
        <w:t>của mình một cách nhanh chóng và hiệu quả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38 (VD)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presenters (n): người dẫn chương trình ( cho đài, kênh truyền hình)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visitors (n) khác tham quan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viewers (n) khán giả xem truyền hình ( xem chương trình TV hoặc video trên Internet)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spectators (n) khán giả theo dõi các trương trình thể thao</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Therefore, television stations have to change the way they make shows in order to give </w:t>
      </w:r>
      <w:r w:rsidRPr="006A694A">
        <w:rPr>
          <w:rStyle w:val="fontstyle01"/>
          <w:rFonts w:ascii="Times New Roman" w:hAnsi="Times New Roman"/>
          <w:color w:val="auto"/>
          <w:u w:val="single"/>
        </w:rPr>
        <w:t>viewers</w:t>
      </w:r>
      <w:r w:rsidRPr="002B149F">
        <w:rPr>
          <w:rStyle w:val="fontstyle01"/>
          <w:rFonts w:ascii="Times New Roman" w:hAnsi="Times New Roman"/>
          <w:color w:val="auto"/>
        </w:rPr>
        <w:t xml:space="preserve"> </w:t>
      </w:r>
      <w:r w:rsidRPr="002B149F">
        <w:rPr>
          <w:rStyle w:val="fontstyle21"/>
          <w:rFonts w:ascii="Times New Roman" w:hAnsi="Times New Roman"/>
          <w:color w:val="auto"/>
        </w:rPr>
        <w:t>what</w:t>
      </w:r>
      <w:r w:rsidR="006A694A">
        <w:rPr>
          <w:rFonts w:ascii="Times New Roman" w:hAnsi="Times New Roman"/>
          <w:sz w:val="24"/>
          <w:szCs w:val="24"/>
        </w:rPr>
        <w:t xml:space="preserve"> </w:t>
      </w:r>
      <w:r w:rsidRPr="002B149F">
        <w:rPr>
          <w:rStyle w:val="fontstyle21"/>
          <w:rFonts w:ascii="Times New Roman" w:hAnsi="Times New Roman"/>
          <w:color w:val="auto"/>
        </w:rPr>
        <w:t>they want. Vì vậy, các đài truyền hình phải thay đổi cách làm chương trình để mang đến cho người xem những</w:t>
      </w:r>
      <w:r w:rsidR="006A694A">
        <w:rPr>
          <w:rFonts w:ascii="Times New Roman" w:hAnsi="Times New Roman"/>
          <w:sz w:val="24"/>
          <w:szCs w:val="24"/>
        </w:rPr>
        <w:t xml:space="preserve"> </w:t>
      </w:r>
      <w:r w:rsidRPr="002B149F">
        <w:rPr>
          <w:rStyle w:val="fontstyle21"/>
          <w:rFonts w:ascii="Times New Roman" w:hAnsi="Times New Roman"/>
          <w:color w:val="auto"/>
        </w:rPr>
        <w:t>gì họ muốn.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Dịch bài đọc: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Nội dung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Truyền hình vẫn là một trong những hình thức giải trí phổ biến nhất của chúng ta. Nó mang mọi người đến gần</w:t>
      </w:r>
      <w:r w:rsidR="006A694A">
        <w:rPr>
          <w:rFonts w:ascii="Times New Roman" w:hAnsi="Times New Roman"/>
          <w:sz w:val="24"/>
          <w:szCs w:val="24"/>
        </w:rPr>
        <w:t xml:space="preserve"> </w:t>
      </w:r>
      <w:r w:rsidRPr="002B149F">
        <w:rPr>
          <w:rStyle w:val="fontstyle21"/>
          <w:rFonts w:ascii="Times New Roman" w:hAnsi="Times New Roman"/>
          <w:color w:val="auto"/>
        </w:rPr>
        <w:t>nhau hơn. Nhiều gia đình vẫn cùng nhau xem các buổi biểu diễn hoặc thưởng thức các chương trình thể thao trực</w:t>
      </w:r>
      <w:r w:rsidR="006A694A">
        <w:rPr>
          <w:rFonts w:ascii="Times New Roman" w:hAnsi="Times New Roman"/>
          <w:sz w:val="24"/>
          <w:szCs w:val="24"/>
        </w:rPr>
        <w:t xml:space="preserve"> </w:t>
      </w:r>
      <w:r w:rsidRPr="002B149F">
        <w:rPr>
          <w:rStyle w:val="fontstyle21"/>
          <w:rFonts w:ascii="Times New Roman" w:hAnsi="Times New Roman"/>
          <w:color w:val="auto"/>
        </w:rPr>
        <w:t>tiếp. Truyền hình mang đến cho mọi người điều gì đó để nói chuyện ở trường học và nơi làm việc và nó thường</w:t>
      </w:r>
      <w:r w:rsidR="006A694A">
        <w:rPr>
          <w:rFonts w:ascii="Times New Roman" w:hAnsi="Times New Roman"/>
          <w:sz w:val="24"/>
          <w:szCs w:val="24"/>
        </w:rPr>
        <w:t xml:space="preserve"> </w:t>
      </w:r>
      <w:r w:rsidRPr="002B149F">
        <w:rPr>
          <w:rStyle w:val="fontstyle21"/>
          <w:rFonts w:ascii="Times New Roman" w:hAnsi="Times New Roman"/>
          <w:color w:val="auto"/>
        </w:rPr>
        <w:t>giúp chúng ta nói về những vấn đề quan trọng. Tuy nhiên, truyền hình - giống như mọi thứ khác trên thế giới</w:t>
      </w:r>
      <w:r w:rsidR="006A694A">
        <w:rPr>
          <w:rFonts w:ascii="Times New Roman" w:hAnsi="Times New Roman"/>
          <w:sz w:val="24"/>
          <w:szCs w:val="24"/>
        </w:rPr>
        <w:t xml:space="preserve"> </w:t>
      </w:r>
      <w:r w:rsidRPr="002B149F">
        <w:rPr>
          <w:rStyle w:val="fontstyle21"/>
          <w:rFonts w:ascii="Times New Roman" w:hAnsi="Times New Roman"/>
          <w:color w:val="auto"/>
        </w:rPr>
        <w:t>ngày nay - đang thay đổi.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Ảnh hưởng quan trọng nhất đến truyền hình gần đây là công nghệ. Máy tính và Internet đã thay đổi hoàn toàn</w:t>
      </w:r>
      <w:r w:rsidR="006A694A">
        <w:rPr>
          <w:rFonts w:ascii="Times New Roman" w:hAnsi="Times New Roman"/>
          <w:sz w:val="24"/>
          <w:szCs w:val="24"/>
        </w:rPr>
        <w:t xml:space="preserve"> </w:t>
      </w:r>
      <w:r w:rsidRPr="002B149F">
        <w:rPr>
          <w:rStyle w:val="fontstyle21"/>
          <w:rFonts w:ascii="Times New Roman" w:hAnsi="Times New Roman"/>
          <w:color w:val="auto"/>
        </w:rPr>
        <w:t>cách chúng ta lấy thông tin và giải trí. Xem phim và video trực tuyến ngày càng trở nên phổ biến. Máy tính và</w:t>
      </w:r>
      <w:r w:rsidR="006A694A">
        <w:rPr>
          <w:rFonts w:ascii="Times New Roman" w:hAnsi="Times New Roman"/>
          <w:sz w:val="24"/>
          <w:szCs w:val="24"/>
        </w:rPr>
        <w:t xml:space="preserve"> </w:t>
      </w:r>
      <w:r w:rsidRPr="002B149F">
        <w:rPr>
          <w:rStyle w:val="fontstyle21"/>
          <w:rFonts w:ascii="Times New Roman" w:hAnsi="Times New Roman"/>
          <w:color w:val="auto"/>
        </w:rPr>
        <w:t>điện thoại thông minh rẻ hơn bao giờ hết giúp mọi người lựa chọn chương trình yêu thích của mình một cách</w:t>
      </w:r>
      <w:r w:rsidR="006A694A">
        <w:rPr>
          <w:rFonts w:ascii="Times New Roman" w:hAnsi="Times New Roman"/>
          <w:sz w:val="24"/>
          <w:szCs w:val="24"/>
        </w:rPr>
        <w:t xml:space="preserve"> </w:t>
      </w:r>
      <w:r w:rsidRPr="002B149F">
        <w:rPr>
          <w:rStyle w:val="fontstyle21"/>
          <w:rFonts w:ascii="Times New Roman" w:hAnsi="Times New Roman"/>
          <w:color w:val="auto"/>
        </w:rPr>
        <w:t>nhanh chóng và hiệu quả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Ngày nay, khi cuộc sống ngày càng nhanh hơn, màn hình di động của chúng ta là cách tốt nhất để xem các chương</w:t>
      </w:r>
      <w:r w:rsidR="006A694A">
        <w:rPr>
          <w:rFonts w:ascii="Times New Roman" w:hAnsi="Times New Roman"/>
          <w:sz w:val="24"/>
          <w:szCs w:val="24"/>
        </w:rPr>
        <w:t xml:space="preserve"> </w:t>
      </w:r>
      <w:r w:rsidRPr="002B149F">
        <w:rPr>
          <w:rStyle w:val="fontstyle21"/>
          <w:rFonts w:ascii="Times New Roman" w:hAnsi="Times New Roman"/>
          <w:color w:val="auto"/>
        </w:rPr>
        <w:t>trình ở bất cứ đâu chúng ta thích. Vì vậy, các đài truyền hình phải thay đổi cách làm chương trình để mang đến</w:t>
      </w:r>
      <w:r w:rsidR="006A694A">
        <w:rPr>
          <w:rFonts w:ascii="Times New Roman" w:hAnsi="Times New Roman"/>
          <w:sz w:val="24"/>
          <w:szCs w:val="24"/>
        </w:rPr>
        <w:t xml:space="preserve"> </w:t>
      </w:r>
      <w:r w:rsidRPr="002B149F">
        <w:rPr>
          <w:rStyle w:val="fontstyle21"/>
          <w:rFonts w:ascii="Times New Roman" w:hAnsi="Times New Roman"/>
          <w:color w:val="auto"/>
        </w:rPr>
        <w:t>cho người xem những gì họ muốn.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39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ý chính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Ý chính của bài là gì?</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Lợi ích của việc dậy sớm</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Cách để ngủ ngon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Nguyên nhân gây mất ngủ</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D. Tầm quan trọng của giấc ngủ</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Today we hear more and more about the importance of getting enough sleep. Sleep can give energy</w:t>
      </w:r>
      <w:r w:rsidR="006A694A">
        <w:rPr>
          <w:rFonts w:ascii="Times New Roman" w:hAnsi="Times New Roman"/>
          <w:sz w:val="24"/>
          <w:szCs w:val="24"/>
        </w:rPr>
        <w:t xml:space="preserve"> </w:t>
      </w:r>
      <w:r w:rsidRPr="002B149F">
        <w:rPr>
          <w:rStyle w:val="fontstyle21"/>
          <w:rFonts w:ascii="Times New Roman" w:hAnsi="Times New Roman"/>
          <w:color w:val="auto"/>
        </w:rPr>
        <w:t>to both our bodies and our brains. It can also affect our feelings, behaviour, and memory.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Ngày nay, chúng ta ngày càng nghe nhiều hơn về tầm quan trọng của việc ngủ đủ giấc. Giấc ngủ có</w:t>
      </w:r>
      <w:r w:rsidR="006A694A">
        <w:rPr>
          <w:rFonts w:ascii="Times New Roman" w:hAnsi="Times New Roman"/>
          <w:sz w:val="24"/>
          <w:szCs w:val="24"/>
        </w:rPr>
        <w:t xml:space="preserve"> </w:t>
      </w:r>
      <w:r w:rsidRPr="002B149F">
        <w:rPr>
          <w:rStyle w:val="fontstyle21"/>
          <w:rFonts w:ascii="Times New Roman" w:hAnsi="Times New Roman"/>
          <w:color w:val="auto"/>
        </w:rPr>
        <w:t>thể cung cấp năng lượng cho cả cơ thể và bộ não của chúng ta. Nó cũng có thể ảnh hưởng đến cảm giác, hành vi</w:t>
      </w:r>
      <w:r w:rsidR="006A694A">
        <w:rPr>
          <w:rFonts w:ascii="Times New Roman" w:hAnsi="Times New Roman"/>
          <w:sz w:val="24"/>
          <w:szCs w:val="24"/>
        </w:rPr>
        <w:t xml:space="preserve"> </w:t>
      </w:r>
      <w:r w:rsidRPr="002B149F">
        <w:rPr>
          <w:rStyle w:val="fontstyle21"/>
          <w:rFonts w:ascii="Times New Roman" w:hAnsi="Times New Roman"/>
          <w:color w:val="auto"/>
        </w:rPr>
        <w:t>và trí nhớ của chúng ta.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40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chi tiết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Điều nào sau đây KHÔNG được đề cập trong đoạn 1 như một thứ có thể bị ảnh hưởng bởi giấc ngủ?</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trí nhớ</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cảm xúc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hành vi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ăn uống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It can also affect our feelings, behaviour, and memory.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Nó cũng có thể ảnh hưởng đến cảm giác, hành vi và trí nhớ của chúng ta.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41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chi tiết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Theo đoạn 2, điều nào sau đây có thể là hậu quả của việc mất ngủ?</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Sức khỏe của chúng ta trở nên tồi tệ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Mọi người có ít thời gian hơn để làm việc.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Mọi người có thể hoàn thành công việc hàng ngày của mình.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Cơ thể chúng ta có thể hoạt động tốt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Losing just one or two hours of sleep a night, over a long period of time, can badly affect our</w:t>
      </w:r>
      <w:r w:rsidR="006A694A">
        <w:rPr>
          <w:rStyle w:val="fontstyle21"/>
          <w:rFonts w:ascii="Times New Roman" w:hAnsi="Times New Roman"/>
          <w:color w:val="auto"/>
        </w:rPr>
        <w:t xml:space="preserve"> </w:t>
      </w:r>
      <w:r w:rsidRPr="002B149F">
        <w:rPr>
          <w:rStyle w:val="fontstyle21"/>
          <w:rFonts w:ascii="Times New Roman" w:hAnsi="Times New Roman"/>
          <w:color w:val="auto"/>
        </w:rPr>
        <w:t>health.</w:t>
      </w:r>
      <w:r w:rsidR="006A694A">
        <w:rPr>
          <w:rFonts w:ascii="Times New Roman" w:hAnsi="Times New Roman"/>
          <w:sz w:val="24"/>
          <w:szCs w:val="24"/>
        </w:rPr>
        <w:t xml:space="preserve"> </w:t>
      </w:r>
      <w:r w:rsidRPr="002B149F">
        <w:rPr>
          <w:rStyle w:val="fontstyle21"/>
          <w:rFonts w:ascii="Times New Roman" w:hAnsi="Times New Roman"/>
          <w:color w:val="auto"/>
        </w:rPr>
        <w:t>We cannot work for many hours; we can get angry easily; and we can even lose our IQ points.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Chỉ mất một hoặc hai giờ ngủ mỗi đêm, trong thời gian dài, có thể ảnh hưởng xấu đến sức khỏe của</w:t>
      </w:r>
      <w:r w:rsidR="006A694A">
        <w:rPr>
          <w:rFonts w:ascii="Times New Roman" w:hAnsi="Times New Roman"/>
          <w:sz w:val="24"/>
          <w:szCs w:val="24"/>
        </w:rPr>
        <w:t xml:space="preserve"> </w:t>
      </w:r>
      <w:r w:rsidRPr="002B149F">
        <w:rPr>
          <w:rStyle w:val="fontstyle21"/>
          <w:rFonts w:ascii="Times New Roman" w:hAnsi="Times New Roman"/>
          <w:color w:val="auto"/>
        </w:rPr>
        <w:t>chúng ta. Chúng tôi không thể làm việc trong nhiều giờ; chúng ta có thể dễ dàng nổi giận; và chúng ta thậm chí</w:t>
      </w:r>
      <w:r w:rsidR="006A694A">
        <w:rPr>
          <w:rFonts w:ascii="Times New Roman" w:hAnsi="Times New Roman"/>
          <w:sz w:val="24"/>
          <w:szCs w:val="24"/>
        </w:rPr>
        <w:t xml:space="preserve"> </w:t>
      </w:r>
      <w:r w:rsidRPr="002B149F">
        <w:rPr>
          <w:rStyle w:val="fontstyle21"/>
          <w:rFonts w:ascii="Times New Roman" w:hAnsi="Times New Roman"/>
          <w:color w:val="auto"/>
        </w:rPr>
        <w:t>có thể mất điểm IQ của mình.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42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Từ “intelligent” trong đoạn 2 gần nghĩa nhất với _________</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clever: thông minh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ugly: xấu xí</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careful: cần thận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angry: tức giận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That explains why, without enough sleep, an </w:t>
      </w:r>
      <w:r w:rsidRPr="006A694A">
        <w:rPr>
          <w:rStyle w:val="fontstyle01"/>
          <w:rFonts w:ascii="Times New Roman" w:hAnsi="Times New Roman"/>
          <w:color w:val="auto"/>
          <w:u w:val="single"/>
        </w:rPr>
        <w:t>intelligent</w:t>
      </w:r>
      <w:r w:rsidRPr="002B149F">
        <w:rPr>
          <w:rStyle w:val="fontstyle01"/>
          <w:rFonts w:ascii="Times New Roman" w:hAnsi="Times New Roman"/>
          <w:color w:val="auto"/>
        </w:rPr>
        <w:t xml:space="preserve"> </w:t>
      </w:r>
      <w:r w:rsidRPr="002B149F">
        <w:rPr>
          <w:rStyle w:val="fontstyle21"/>
          <w:rFonts w:ascii="Times New Roman" w:hAnsi="Times New Roman"/>
          <w:color w:val="auto"/>
        </w:rPr>
        <w:t xml:space="preserve">person may have difficulty doing </w:t>
      </w:r>
      <w:r w:rsidRPr="002B149F">
        <w:rPr>
          <w:rStyle w:val="fontstyle21"/>
          <w:rFonts w:ascii="Times New Roman" w:hAnsi="Times New Roman"/>
          <w:color w:val="auto"/>
        </w:rPr>
        <w:lastRenderedPageBreak/>
        <w:t>daily tasks.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Điều đó giải thích tại sao nếu không ngủ đủ giấc, một người thông minh có thể gặp khó khăn trong</w:t>
      </w:r>
      <w:r w:rsidR="006A694A">
        <w:rPr>
          <w:rFonts w:ascii="Times New Roman" w:hAnsi="Times New Roman"/>
          <w:sz w:val="24"/>
          <w:szCs w:val="24"/>
        </w:rPr>
        <w:t xml:space="preserve"> </w:t>
      </w:r>
      <w:r w:rsidRPr="002B149F">
        <w:rPr>
          <w:rStyle w:val="fontstyle21"/>
          <w:rFonts w:ascii="Times New Roman" w:hAnsi="Times New Roman"/>
          <w:color w:val="auto"/>
        </w:rPr>
        <w:t>việc thực hiện các công việc hàng ngày.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43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thay thế</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Từ “they” trong đoạn 3 chỉ _________</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 xml:space="preserve">A. hours </w:t>
      </w:r>
      <w:r w:rsidR="006A694A">
        <w:rPr>
          <w:rStyle w:val="fontstyle21"/>
          <w:rFonts w:ascii="Times New Roman" w:hAnsi="Times New Roman"/>
          <w:color w:val="auto"/>
        </w:rPr>
        <w:tab/>
      </w:r>
      <w:r w:rsidRPr="002B149F">
        <w:rPr>
          <w:rStyle w:val="fontstyle21"/>
          <w:rFonts w:ascii="Times New Roman" w:hAnsi="Times New Roman"/>
          <w:color w:val="auto"/>
        </w:rPr>
        <w:t xml:space="preserve">B. people </w:t>
      </w:r>
      <w:r w:rsidR="006A694A">
        <w:rPr>
          <w:rStyle w:val="fontstyle21"/>
          <w:rFonts w:ascii="Times New Roman" w:hAnsi="Times New Roman"/>
          <w:color w:val="auto"/>
        </w:rPr>
        <w:tab/>
      </w:r>
      <w:r w:rsidRPr="002B149F">
        <w:rPr>
          <w:rStyle w:val="fontstyle21"/>
          <w:rFonts w:ascii="Times New Roman" w:hAnsi="Times New Roman"/>
          <w:color w:val="auto"/>
        </w:rPr>
        <w:t xml:space="preserve">C. problems </w:t>
      </w:r>
      <w:r w:rsidR="006A694A">
        <w:rPr>
          <w:rStyle w:val="fontstyle21"/>
          <w:rFonts w:ascii="Times New Roman" w:hAnsi="Times New Roman"/>
          <w:color w:val="auto"/>
        </w:rPr>
        <w:tab/>
      </w:r>
      <w:r w:rsidRPr="002B149F">
        <w:rPr>
          <w:rStyle w:val="fontstyle21"/>
          <w:rFonts w:ascii="Times New Roman" w:hAnsi="Times New Roman"/>
          <w:color w:val="auto"/>
        </w:rPr>
        <w:t>D. studies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People usually sleep longer in the winter, sometimes as much as 14 hours a night. However, in the</w:t>
      </w:r>
      <w:r w:rsidR="006A694A">
        <w:rPr>
          <w:rFonts w:ascii="Times New Roman" w:hAnsi="Times New Roman"/>
          <w:sz w:val="24"/>
          <w:szCs w:val="24"/>
        </w:rPr>
        <w:t xml:space="preserve"> </w:t>
      </w:r>
      <w:r w:rsidRPr="002B149F">
        <w:rPr>
          <w:rStyle w:val="fontstyle21"/>
          <w:rFonts w:ascii="Times New Roman" w:hAnsi="Times New Roman"/>
          <w:color w:val="auto"/>
        </w:rPr>
        <w:t xml:space="preserve">summer, </w:t>
      </w:r>
      <w:r w:rsidRPr="006A694A">
        <w:rPr>
          <w:rStyle w:val="fontstyle01"/>
          <w:rFonts w:ascii="Times New Roman" w:hAnsi="Times New Roman"/>
          <w:color w:val="auto"/>
          <w:u w:val="single"/>
        </w:rPr>
        <w:t>they</w:t>
      </w:r>
      <w:r w:rsidRPr="002B149F">
        <w:rPr>
          <w:rStyle w:val="fontstyle01"/>
          <w:rFonts w:ascii="Times New Roman" w:hAnsi="Times New Roman"/>
          <w:color w:val="auto"/>
        </w:rPr>
        <w:t xml:space="preserve"> </w:t>
      </w:r>
      <w:r w:rsidRPr="002B149F">
        <w:rPr>
          <w:rStyle w:val="fontstyle21"/>
          <w:rFonts w:ascii="Times New Roman" w:hAnsi="Times New Roman"/>
          <w:color w:val="auto"/>
        </w:rPr>
        <w:t>sometimes sleep as little as six hours, without having any problems.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Mọi người thường ngủ lâu hơn vào mùa đông, đôi khi lên đến 14 giờ một đêm. Tuy nhiên, vào mùa</w:t>
      </w:r>
      <w:r w:rsidR="006A694A">
        <w:rPr>
          <w:rFonts w:ascii="Times New Roman" w:hAnsi="Times New Roman"/>
          <w:sz w:val="24"/>
          <w:szCs w:val="24"/>
        </w:rPr>
        <w:t xml:space="preserve"> </w:t>
      </w:r>
      <w:r w:rsidRPr="002B149F">
        <w:rPr>
          <w:rStyle w:val="fontstyle21"/>
          <w:rFonts w:ascii="Times New Roman" w:hAnsi="Times New Roman"/>
          <w:color w:val="auto"/>
        </w:rPr>
        <w:t>hè, đôi khi họ chỉ ngủ sáu tiếng đồng hồ mà không gặp bất cứ vấn đề gì.</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Dịch bài đọc: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Nội dung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Ngày nay, chúng ta ngày càng nghe nhiều hơn về tầm quan trọng của việc ngủ đủ giấc. Giấc ngủ có thể cung cấp</w:t>
      </w:r>
      <w:r w:rsidR="006A694A">
        <w:rPr>
          <w:rFonts w:ascii="Times New Roman" w:hAnsi="Times New Roman"/>
          <w:sz w:val="24"/>
          <w:szCs w:val="24"/>
        </w:rPr>
        <w:t xml:space="preserve"> </w:t>
      </w:r>
      <w:r w:rsidRPr="002B149F">
        <w:rPr>
          <w:rStyle w:val="fontstyle21"/>
          <w:rFonts w:ascii="Times New Roman" w:hAnsi="Times New Roman"/>
          <w:color w:val="auto"/>
        </w:rPr>
        <w:t>năng lượng cho cả cơ thể và bộ não của chúng ta. Nó cũng có thể ảnh hưởng đến cảm xúc, hành vi và trí nhớ của</w:t>
      </w:r>
      <w:r w:rsidR="006A694A">
        <w:rPr>
          <w:rFonts w:ascii="Times New Roman" w:hAnsi="Times New Roman"/>
          <w:sz w:val="24"/>
          <w:szCs w:val="24"/>
        </w:rPr>
        <w:t xml:space="preserve"> </w:t>
      </w:r>
      <w:r w:rsidRPr="002B149F">
        <w:rPr>
          <w:rStyle w:val="fontstyle21"/>
          <w:rFonts w:ascii="Times New Roman" w:hAnsi="Times New Roman"/>
          <w:color w:val="auto"/>
        </w:rPr>
        <w:t>chúng ta.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Các nghiên cứu đã chỉ ra rằng người dân ở một số quốc gia dành ít thời gian hơn để ngủ và nhiều thời gian hơn</w:t>
      </w:r>
      <w:r w:rsidR="006A694A">
        <w:rPr>
          <w:rFonts w:ascii="Times New Roman" w:hAnsi="Times New Roman"/>
          <w:sz w:val="24"/>
          <w:szCs w:val="24"/>
        </w:rPr>
        <w:t xml:space="preserve"> </w:t>
      </w:r>
      <w:r w:rsidRPr="002B149F">
        <w:rPr>
          <w:rStyle w:val="fontstyle21"/>
          <w:rFonts w:ascii="Times New Roman" w:hAnsi="Times New Roman"/>
          <w:color w:val="auto"/>
        </w:rPr>
        <w:t>để làm việc. Nhưng cơ thể chúng ta không thể hoạt động tốt nếu không ngủ đủ giấc. Chỉ mất một hoặc hai giờ</w:t>
      </w:r>
      <w:r w:rsidR="006A694A">
        <w:rPr>
          <w:rFonts w:ascii="Times New Roman" w:hAnsi="Times New Roman"/>
          <w:sz w:val="24"/>
          <w:szCs w:val="24"/>
        </w:rPr>
        <w:t xml:space="preserve"> </w:t>
      </w:r>
      <w:r w:rsidRPr="002B149F">
        <w:rPr>
          <w:rStyle w:val="fontstyle21"/>
          <w:rFonts w:ascii="Times New Roman" w:hAnsi="Times New Roman"/>
          <w:color w:val="auto"/>
        </w:rPr>
        <w:t>ngủ mỗi đêm, trong thời gian dài, có thể ảnh hưởng xấu đến sức khỏe của chúng ta. Chúng tôi không thể làm việc</w:t>
      </w:r>
      <w:r w:rsidR="006A694A">
        <w:rPr>
          <w:rFonts w:ascii="Times New Roman" w:hAnsi="Times New Roman"/>
          <w:sz w:val="24"/>
          <w:szCs w:val="24"/>
        </w:rPr>
        <w:t xml:space="preserve"> </w:t>
      </w:r>
      <w:r w:rsidRPr="002B149F">
        <w:rPr>
          <w:rStyle w:val="fontstyle21"/>
          <w:rFonts w:ascii="Times New Roman" w:hAnsi="Times New Roman"/>
          <w:color w:val="auto"/>
        </w:rPr>
        <w:t>trong nhiều giờ; chúng ta có thể dễ dàng nổi giận; và chúng ta thậm chí có thể mất điểm IQ của mình. Điều đó</w:t>
      </w:r>
      <w:r w:rsidR="006A694A">
        <w:rPr>
          <w:rFonts w:ascii="Times New Roman" w:hAnsi="Times New Roman"/>
          <w:sz w:val="24"/>
          <w:szCs w:val="24"/>
        </w:rPr>
        <w:t xml:space="preserve"> </w:t>
      </w:r>
      <w:r w:rsidRPr="002B149F">
        <w:rPr>
          <w:rStyle w:val="fontstyle21"/>
          <w:rFonts w:ascii="Times New Roman" w:hAnsi="Times New Roman"/>
          <w:color w:val="auto"/>
        </w:rPr>
        <w:t>giải thích tại sao nếu không ngủ đủ giấc, một người thông minh có thể gặp khó khăn trong việc thực hiện các</w:t>
      </w:r>
      <w:r w:rsidR="006A694A">
        <w:rPr>
          <w:rFonts w:ascii="Times New Roman" w:hAnsi="Times New Roman"/>
          <w:sz w:val="24"/>
          <w:szCs w:val="24"/>
        </w:rPr>
        <w:t xml:space="preserve"> </w:t>
      </w:r>
      <w:r w:rsidRPr="002B149F">
        <w:rPr>
          <w:rStyle w:val="fontstyle21"/>
          <w:rFonts w:ascii="Times New Roman" w:hAnsi="Times New Roman"/>
          <w:color w:val="auto"/>
        </w:rPr>
        <w:t>công việc hàng ngày.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Các nghiên cứu cũng chỉ ra rằng thời gian trong năm dường như ảnh hưởng đến việc chúng ta cần ngủ bao nhiêu.</w:t>
      </w:r>
      <w:r w:rsidR="006A694A">
        <w:rPr>
          <w:rFonts w:ascii="Times New Roman" w:hAnsi="Times New Roman"/>
          <w:sz w:val="24"/>
          <w:szCs w:val="24"/>
        </w:rPr>
        <w:t xml:space="preserve"> </w:t>
      </w:r>
      <w:r w:rsidRPr="002B149F">
        <w:rPr>
          <w:rStyle w:val="fontstyle21"/>
          <w:rFonts w:ascii="Times New Roman" w:hAnsi="Times New Roman"/>
          <w:color w:val="auto"/>
        </w:rPr>
        <w:t>Mọi người thường ngủ lâu hơn vào mùa đông, đôi khi lên đến 14 giờ một đêm. Tuy nhiên, vào mùa hè, đôi khi</w:t>
      </w:r>
      <w:r w:rsidR="006A694A">
        <w:rPr>
          <w:rFonts w:ascii="Times New Roman" w:hAnsi="Times New Roman"/>
          <w:sz w:val="24"/>
          <w:szCs w:val="24"/>
        </w:rPr>
        <w:t xml:space="preserve"> </w:t>
      </w:r>
      <w:r w:rsidRPr="002B149F">
        <w:rPr>
          <w:rStyle w:val="fontstyle21"/>
          <w:rFonts w:ascii="Times New Roman" w:hAnsi="Times New Roman"/>
          <w:color w:val="auto"/>
        </w:rPr>
        <w:t>họ chỉ ngủ sáu tiếng đồng hồ mà không gặp bất cứ vấn đề gì.</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44 (VD)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ý chính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Tiêu đề nào sau đây là đúng nhất cho đoạn văn?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Đọc nhiều hơn, ít phân tích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Công nghệ có đang thay đổi cách viết không?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Đọc ít hơn, nhiều vấn đề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Đọc sách có đang thay đổi công nghệ không?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Thông tin: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In the traditional way of reading, we would start at the beginning of a book and read through to the end. In online</w:t>
      </w:r>
      <w:r w:rsidR="006A694A">
        <w:rPr>
          <w:rFonts w:ascii="Times New Roman" w:hAnsi="Times New Roman"/>
          <w:sz w:val="24"/>
          <w:szCs w:val="24"/>
        </w:rPr>
        <w:t xml:space="preserve"> </w:t>
      </w:r>
      <w:r w:rsidRPr="002B149F">
        <w:rPr>
          <w:rStyle w:val="fontstyle21"/>
          <w:rFonts w:ascii="Times New Roman" w:hAnsi="Times New Roman"/>
          <w:color w:val="auto"/>
        </w:rPr>
        <w:t>reading, in contrast, we start reading a page, but may never finish it because a link on that page leads us to a</w:t>
      </w:r>
      <w:r w:rsidR="006A694A">
        <w:rPr>
          <w:rFonts w:ascii="Times New Roman" w:hAnsi="Times New Roman"/>
          <w:sz w:val="24"/>
          <w:szCs w:val="24"/>
        </w:rPr>
        <w:t xml:space="preserve"> </w:t>
      </w:r>
      <w:r w:rsidRPr="002B149F">
        <w:rPr>
          <w:rStyle w:val="fontstyle21"/>
          <w:rFonts w:ascii="Times New Roman" w:hAnsi="Times New Roman"/>
          <w:color w:val="auto"/>
        </w:rPr>
        <w:t>passage on a different page, and so on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We are, therefore, much less likely to analyse what we read in a critical way, or gain any real insight into the</w:t>
      </w:r>
      <w:r w:rsidR="006A694A">
        <w:rPr>
          <w:rFonts w:ascii="Times New Roman" w:hAnsi="Times New Roman"/>
          <w:sz w:val="24"/>
          <w:szCs w:val="24"/>
        </w:rPr>
        <w:t xml:space="preserve"> </w:t>
      </w:r>
      <w:r w:rsidRPr="002B149F">
        <w:rPr>
          <w:rStyle w:val="fontstyle21"/>
          <w:rFonts w:ascii="Times New Roman" w:hAnsi="Times New Roman"/>
          <w:color w:val="auto"/>
        </w:rPr>
        <w:t>contents we are reading.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However, it is important for us to consider how to maintain our critical, deeper reading skills, while still dealing</w:t>
      </w:r>
      <w:r w:rsidR="006A694A">
        <w:rPr>
          <w:rFonts w:ascii="Times New Roman" w:hAnsi="Times New Roman"/>
          <w:sz w:val="24"/>
          <w:szCs w:val="24"/>
        </w:rPr>
        <w:t xml:space="preserve"> </w:t>
      </w:r>
      <w:r w:rsidRPr="002B149F">
        <w:rPr>
          <w:rStyle w:val="fontstyle21"/>
          <w:rFonts w:ascii="Times New Roman" w:hAnsi="Times New Roman"/>
          <w:color w:val="auto"/>
        </w:rPr>
        <w:t>with online reading materials.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Tạm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Theo cách đọc truyền thống, chúng ta sẽ bắt đầu từ đầu một cuốn sách và đọc hết cho đến cuối. Ngược lại, khi</w:t>
      </w:r>
      <w:r w:rsidR="006A694A">
        <w:rPr>
          <w:rFonts w:ascii="Times New Roman" w:hAnsi="Times New Roman"/>
          <w:sz w:val="24"/>
          <w:szCs w:val="24"/>
        </w:rPr>
        <w:t xml:space="preserve"> </w:t>
      </w:r>
      <w:r w:rsidRPr="002B149F">
        <w:rPr>
          <w:rStyle w:val="fontstyle21"/>
          <w:rFonts w:ascii="Times New Roman" w:hAnsi="Times New Roman"/>
          <w:color w:val="auto"/>
        </w:rPr>
        <w:t>đọc trực tuyến, chúng ta bắt đầu đọc một trang, nhưng có thể không bao giờ hoàn thành nó bởi vì một liên kết</w:t>
      </w:r>
      <w:r w:rsidR="006A694A">
        <w:rPr>
          <w:rFonts w:ascii="Times New Roman" w:hAnsi="Times New Roman"/>
          <w:sz w:val="24"/>
          <w:szCs w:val="24"/>
        </w:rPr>
        <w:t xml:space="preserve"> </w:t>
      </w:r>
      <w:r w:rsidRPr="002B149F">
        <w:rPr>
          <w:rStyle w:val="fontstyle21"/>
          <w:rFonts w:ascii="Times New Roman" w:hAnsi="Times New Roman"/>
          <w:color w:val="auto"/>
        </w:rPr>
        <w:t>trên trang đó dẫn chúng ta đến một đoạn văn trên một trang khác, v.v.</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Do đó, chúng ta ít có khả năng phân tích những gì chúng ta đọc theo cách phản biện hoặc có được bất kỳ cái nhìn</w:t>
      </w:r>
      <w:r w:rsidR="006A694A">
        <w:rPr>
          <w:rFonts w:ascii="Times New Roman" w:hAnsi="Times New Roman"/>
          <w:sz w:val="24"/>
          <w:szCs w:val="24"/>
        </w:rPr>
        <w:t xml:space="preserve"> </w:t>
      </w:r>
      <w:r w:rsidRPr="002B149F">
        <w:rPr>
          <w:rStyle w:val="fontstyle21"/>
          <w:rFonts w:ascii="Times New Roman" w:hAnsi="Times New Roman"/>
          <w:color w:val="auto"/>
        </w:rPr>
        <w:t>sâu sắc thực sự nào về nội dung chúng ta đang đọc.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Tuy nhiên, điều quan trọng là chúng ta phải cân nhắc làm thế nào để duy trì các kỹ năng đọc sâu hơn, phản biện</w:t>
      </w:r>
      <w:r w:rsidR="006A694A">
        <w:rPr>
          <w:rFonts w:ascii="Times New Roman" w:hAnsi="Times New Roman"/>
          <w:sz w:val="24"/>
          <w:szCs w:val="24"/>
        </w:rPr>
        <w:t xml:space="preserve"> </w:t>
      </w:r>
      <w:r w:rsidRPr="002B149F">
        <w:rPr>
          <w:rStyle w:val="fontstyle21"/>
          <w:rFonts w:ascii="Times New Roman" w:hAnsi="Times New Roman"/>
          <w:color w:val="auto"/>
        </w:rPr>
        <w:t>của mình trong khi vẫn xử lý các tài liệu đọc trực tuyến.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45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chi tiết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Theo đoạn 2, khi chúng ta đọc một trang trực tuyến, chúng ta __________</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có thể không đọc hết toàn bộ trang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luôn đọc từ đầu đến cuối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không bao giờ đọc phần đầu tiên của trang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có xu hướng đọc phần cuối trước bất kỳ thứ gì khác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In the traditional way of reading, we would start at the beginning of a book and read through to the</w:t>
      </w:r>
      <w:r w:rsidR="006A694A">
        <w:rPr>
          <w:rFonts w:ascii="Times New Roman" w:hAnsi="Times New Roman"/>
          <w:sz w:val="24"/>
          <w:szCs w:val="24"/>
        </w:rPr>
        <w:t xml:space="preserve"> </w:t>
      </w:r>
      <w:r w:rsidRPr="002B149F">
        <w:rPr>
          <w:rStyle w:val="fontstyle21"/>
          <w:rFonts w:ascii="Times New Roman" w:hAnsi="Times New Roman"/>
          <w:color w:val="auto"/>
        </w:rPr>
        <w:t>end. In online reading, in contrast, we start reading a page, but may never finish it because a link on that page</w:t>
      </w:r>
      <w:r w:rsidR="006A694A">
        <w:rPr>
          <w:rFonts w:ascii="Times New Roman" w:hAnsi="Times New Roman"/>
          <w:sz w:val="24"/>
          <w:szCs w:val="24"/>
        </w:rPr>
        <w:t xml:space="preserve"> </w:t>
      </w:r>
      <w:r w:rsidRPr="002B149F">
        <w:rPr>
          <w:rStyle w:val="fontstyle21"/>
          <w:rFonts w:ascii="Times New Roman" w:hAnsi="Times New Roman"/>
          <w:color w:val="auto"/>
        </w:rPr>
        <w:t>leads us to a passage on a different page, and so on.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Theo cách đọc truyền thống, chúng ta sẽ bắt đầu từ đầu một cuốn sách và đọc hết cho đến cuối. Ngược</w:t>
      </w:r>
      <w:r w:rsidR="006A694A">
        <w:rPr>
          <w:rFonts w:ascii="Times New Roman" w:hAnsi="Times New Roman"/>
          <w:sz w:val="24"/>
          <w:szCs w:val="24"/>
        </w:rPr>
        <w:t xml:space="preserve"> </w:t>
      </w:r>
      <w:r w:rsidRPr="002B149F">
        <w:rPr>
          <w:rStyle w:val="fontstyle21"/>
          <w:rFonts w:ascii="Times New Roman" w:hAnsi="Times New Roman"/>
          <w:color w:val="auto"/>
        </w:rPr>
        <w:t>lại, khi đọc trực tuyến, chúng ta bắt đầu đọc một trang, nhưng có thể không bao giờ hoàn thành nó bởi vì một liên</w:t>
      </w:r>
      <w:r w:rsidR="006A694A">
        <w:rPr>
          <w:rFonts w:ascii="Times New Roman" w:hAnsi="Times New Roman"/>
          <w:sz w:val="24"/>
          <w:szCs w:val="24"/>
        </w:rPr>
        <w:t xml:space="preserve"> </w:t>
      </w:r>
      <w:r w:rsidRPr="002B149F">
        <w:rPr>
          <w:rStyle w:val="fontstyle21"/>
          <w:rFonts w:ascii="Times New Roman" w:hAnsi="Times New Roman"/>
          <w:color w:val="auto"/>
        </w:rPr>
        <w:t>kết trên trang đó dẫn chúng ta đến một đoạn văn trên một trang khác, v.v.</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46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Từ “tasks” (nhiệm vụ) trong đoạn 3 gần nghĩa nhất với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interviews (n) người phỏng vấn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exams (n) kì thi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jobs (n): công việ</w:t>
      </w:r>
      <w:r w:rsidR="006A694A">
        <w:rPr>
          <w:rStyle w:val="fontstyle21"/>
          <w:rFonts w:ascii="Times New Roman" w:hAnsi="Times New Roman"/>
          <w:color w:val="auto"/>
        </w:rPr>
        <w:t>c (</w:t>
      </w:r>
      <w:r w:rsidRPr="002B149F">
        <w:rPr>
          <w:rStyle w:val="fontstyle21"/>
          <w:rFonts w:ascii="Times New Roman" w:hAnsi="Times New Roman"/>
          <w:color w:val="auto"/>
        </w:rPr>
        <w:t>nhận lương); nhiệm vụ phải làm</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talks (n) bài diễn thuyết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In online reading, the brain gets better than ever at doing many </w:t>
      </w:r>
      <w:r w:rsidRPr="006A694A">
        <w:rPr>
          <w:rStyle w:val="fontstyle01"/>
          <w:rFonts w:ascii="Times New Roman" w:hAnsi="Times New Roman"/>
          <w:color w:val="auto"/>
          <w:u w:val="single"/>
        </w:rPr>
        <w:t>tasks</w:t>
      </w:r>
      <w:r w:rsidRPr="002B149F">
        <w:rPr>
          <w:rStyle w:val="fontstyle01"/>
          <w:rFonts w:ascii="Times New Roman" w:hAnsi="Times New Roman"/>
          <w:color w:val="auto"/>
        </w:rPr>
        <w:t xml:space="preserve"> </w:t>
      </w:r>
      <w:r w:rsidRPr="002B149F">
        <w:rPr>
          <w:rStyle w:val="fontstyle21"/>
          <w:rFonts w:ascii="Times New Roman" w:hAnsi="Times New Roman"/>
          <w:color w:val="auto"/>
        </w:rPr>
        <w:t>at the same time, or multitasking;</w:t>
      </w:r>
      <w:r w:rsidR="006A694A">
        <w:rPr>
          <w:rFonts w:ascii="Times New Roman" w:hAnsi="Times New Roman"/>
          <w:sz w:val="24"/>
          <w:szCs w:val="24"/>
        </w:rPr>
        <w:t xml:space="preserve"> </w:t>
      </w:r>
      <w:r w:rsidRPr="002B149F">
        <w:rPr>
          <w:rStyle w:val="fontstyle21"/>
          <w:rFonts w:ascii="Times New Roman" w:hAnsi="Times New Roman"/>
          <w:color w:val="auto"/>
        </w:rPr>
        <w:t>and thanks to this, we can work quickly and think creatively.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Khi đọc trực tuyến, não bộ trở nên tốt hơn bao giờ hết khi thực hiện nhiều nhiệm vụ cùng lúc, hoặc</w:t>
      </w:r>
      <w:r w:rsidR="006A694A">
        <w:rPr>
          <w:rFonts w:ascii="Times New Roman" w:hAnsi="Times New Roman"/>
          <w:sz w:val="24"/>
          <w:szCs w:val="24"/>
        </w:rPr>
        <w:t xml:space="preserve"> </w:t>
      </w:r>
      <w:r w:rsidRPr="002B149F">
        <w:rPr>
          <w:rStyle w:val="fontstyle21"/>
          <w:rFonts w:ascii="Times New Roman" w:hAnsi="Times New Roman"/>
          <w:color w:val="auto"/>
        </w:rPr>
        <w:t>đa nhiệm; và nhờ đó, chúng tôi có thể làm việc nhanh chóng và suy nghĩ sáng tạo.</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47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thay thế</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 xml:space="preserve">The word </w:t>
      </w:r>
      <w:r w:rsidRPr="002B149F">
        <w:rPr>
          <w:rStyle w:val="fontstyle01"/>
          <w:rFonts w:ascii="Times New Roman" w:hAnsi="Times New Roman"/>
          <w:color w:val="auto"/>
        </w:rPr>
        <w:t xml:space="preserve">“it” </w:t>
      </w:r>
      <w:r w:rsidRPr="002B149F">
        <w:rPr>
          <w:rStyle w:val="fontstyle21"/>
          <w:rFonts w:ascii="Times New Roman" w:hAnsi="Times New Roman"/>
          <w:color w:val="auto"/>
        </w:rPr>
        <w:t>in paragraph 3 refers to ___________-</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what we read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online reading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multitasking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the brain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Multitasking is useful in certain working environments, but </w:t>
      </w:r>
      <w:r w:rsidRPr="006A694A">
        <w:rPr>
          <w:rStyle w:val="fontstyle01"/>
          <w:rFonts w:ascii="Times New Roman" w:hAnsi="Times New Roman"/>
          <w:color w:val="auto"/>
          <w:u w:val="single"/>
        </w:rPr>
        <w:t>it</w:t>
      </w:r>
      <w:r w:rsidRPr="002B149F">
        <w:rPr>
          <w:rStyle w:val="fontstyle01"/>
          <w:rFonts w:ascii="Times New Roman" w:hAnsi="Times New Roman"/>
          <w:color w:val="auto"/>
        </w:rPr>
        <w:t xml:space="preserve"> </w:t>
      </w:r>
      <w:r w:rsidRPr="002B149F">
        <w:rPr>
          <w:rStyle w:val="fontstyle21"/>
          <w:rFonts w:ascii="Times New Roman" w:hAnsi="Times New Roman"/>
          <w:color w:val="auto"/>
        </w:rPr>
        <w:t>also makes it more difficult for us to</w:t>
      </w:r>
      <w:r w:rsidR="006A694A">
        <w:rPr>
          <w:rFonts w:ascii="Times New Roman" w:hAnsi="Times New Roman"/>
          <w:sz w:val="24"/>
          <w:szCs w:val="24"/>
        </w:rPr>
        <w:t xml:space="preserve"> </w:t>
      </w:r>
      <w:r w:rsidRPr="002B149F">
        <w:rPr>
          <w:rStyle w:val="fontstyle21"/>
          <w:rFonts w:ascii="Times New Roman" w:hAnsi="Times New Roman"/>
          <w:color w:val="auto"/>
        </w:rPr>
        <w:t>read at a deep level.</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Làm nhiều việc cùng một lúc rất hữu ích trong một số môi trường làm việc nhất định, nhưng nó cũng</w:t>
      </w:r>
      <w:r w:rsidR="006A694A">
        <w:rPr>
          <w:rFonts w:ascii="Times New Roman" w:hAnsi="Times New Roman"/>
          <w:sz w:val="24"/>
          <w:szCs w:val="24"/>
        </w:rPr>
        <w:t xml:space="preserve"> </w:t>
      </w:r>
      <w:r w:rsidRPr="002B149F">
        <w:rPr>
          <w:rStyle w:val="fontstyle21"/>
          <w:rFonts w:ascii="Times New Roman" w:hAnsi="Times New Roman"/>
          <w:color w:val="auto"/>
        </w:rPr>
        <w:t>khiến chúng ta khó đọc hơn ở mức độ sâu.</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48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Từ vựng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Từ “insight” (cái nhìn sâu sắc) trong đoạn 3 gần nghĩa nhất với _____</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status (n) tình trạng, trạng thái, địa vị</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understanding (n) thấu hiểu</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respect (n) sự tôn trọng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attitude (n) thái độ</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 xml:space="preserve">In online reading, the brain gets better than ever at doing many </w:t>
      </w:r>
      <w:r w:rsidRPr="006A694A">
        <w:rPr>
          <w:rStyle w:val="fontstyle01"/>
          <w:rFonts w:ascii="Times New Roman" w:hAnsi="Times New Roman"/>
          <w:color w:val="auto"/>
          <w:u w:val="single"/>
        </w:rPr>
        <w:t>tasks</w:t>
      </w:r>
      <w:r w:rsidRPr="002B149F">
        <w:rPr>
          <w:rStyle w:val="fontstyle01"/>
          <w:rFonts w:ascii="Times New Roman" w:hAnsi="Times New Roman"/>
          <w:color w:val="auto"/>
        </w:rPr>
        <w:t xml:space="preserve"> </w:t>
      </w:r>
      <w:r w:rsidRPr="002B149F">
        <w:rPr>
          <w:rStyle w:val="fontstyle21"/>
          <w:rFonts w:ascii="Times New Roman" w:hAnsi="Times New Roman"/>
          <w:color w:val="auto"/>
        </w:rPr>
        <w:t>at the same time, or multitasking;</w:t>
      </w:r>
      <w:r w:rsidR="006A694A">
        <w:rPr>
          <w:rFonts w:ascii="Times New Roman" w:hAnsi="Times New Roman"/>
          <w:sz w:val="24"/>
          <w:szCs w:val="24"/>
        </w:rPr>
        <w:t xml:space="preserve"> </w:t>
      </w:r>
      <w:r w:rsidRPr="002B149F">
        <w:rPr>
          <w:rStyle w:val="fontstyle21"/>
          <w:rFonts w:ascii="Times New Roman" w:hAnsi="Times New Roman"/>
          <w:color w:val="auto"/>
        </w:rPr>
        <w:t>and thanks to this, we can work quickly and think creatively.</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Tạm dịch: </w:t>
      </w:r>
      <w:r w:rsidRPr="002B149F">
        <w:rPr>
          <w:rStyle w:val="fontstyle21"/>
          <w:rFonts w:ascii="Times New Roman" w:hAnsi="Times New Roman"/>
          <w:color w:val="auto"/>
        </w:rPr>
        <w:t>Khi đọc trực tuyến, não bộ trở nên tốt hơn bao giờ hết khi thực hiện nhiều nhiệm vụ cùng lúc, hoặc</w:t>
      </w:r>
      <w:r w:rsidR="006A694A">
        <w:rPr>
          <w:rFonts w:ascii="Times New Roman" w:hAnsi="Times New Roman"/>
          <w:sz w:val="24"/>
          <w:szCs w:val="24"/>
        </w:rPr>
        <w:t xml:space="preserve"> </w:t>
      </w:r>
      <w:r w:rsidRPr="002B149F">
        <w:rPr>
          <w:rStyle w:val="fontstyle21"/>
          <w:rFonts w:ascii="Times New Roman" w:hAnsi="Times New Roman"/>
          <w:color w:val="auto"/>
        </w:rPr>
        <w:t>đa nhiệm; và nhờ đó, chúng tôi có thể làm việc nhanh chóng và suy nghĩ sáng tạo.</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49 (TH)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chi tiết</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Điều nào sau đây KHÔNG đúng theo đoạn văn?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A. Chúng ta đọc tài liệu trực tuyến giống như cách chúng tôi đọc tài liệu in.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Có thể bộ não của chúng ta đang thay đổi để đáp ứng những nhu cầu mới trong thế giới hiện đại.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Làm nhiều việc cùng lúc cho phép chúng ta làm việc nhanh chóng và suy nghĩ sáng tạo.</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Theo cách đọc truyền thống, chúng tôi sẽ đọc từ đầu đến cuối.</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However, the way we are reading materials on the Internet, or online reading, is very different from</w:t>
      </w:r>
      <w:r w:rsidR="006A694A">
        <w:rPr>
          <w:rFonts w:ascii="Times New Roman" w:hAnsi="Times New Roman"/>
          <w:sz w:val="24"/>
          <w:szCs w:val="24"/>
        </w:rPr>
        <w:t xml:space="preserve"> </w:t>
      </w:r>
      <w:r w:rsidRPr="002B149F">
        <w:rPr>
          <w:rStyle w:val="fontstyle21"/>
          <w:rFonts w:ascii="Times New Roman" w:hAnsi="Times New Roman"/>
          <w:color w:val="auto"/>
        </w:rPr>
        <w:t>the way we traditionally read printed materials.</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Tạm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Tuy nhiên, cách chúng ta đọc tài liệu trên Internet, hoặc đọc trực tuyến, rất khác với cách chúng ta đọc tài liệu in</w:t>
      </w:r>
      <w:r w:rsidR="006A694A">
        <w:rPr>
          <w:rFonts w:ascii="Times New Roman" w:hAnsi="Times New Roman"/>
          <w:sz w:val="24"/>
          <w:szCs w:val="24"/>
        </w:rPr>
        <w:t xml:space="preserve"> </w:t>
      </w:r>
      <w:r w:rsidRPr="002B149F">
        <w:rPr>
          <w:rStyle w:val="fontstyle21"/>
          <w:rFonts w:ascii="Times New Roman" w:hAnsi="Times New Roman"/>
          <w:color w:val="auto"/>
        </w:rPr>
        <w:t>truyền thống.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A.</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50 (VD)</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Kiến thức: </w:t>
      </w:r>
      <w:r w:rsidRPr="002B149F">
        <w:rPr>
          <w:rStyle w:val="fontstyle21"/>
          <w:rFonts w:ascii="Times New Roman" w:hAnsi="Times New Roman"/>
          <w:color w:val="auto"/>
        </w:rPr>
        <w:t>Đọc hiểu suy luận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Giải thích: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Điều nào sau đây có thể được suy ra từ đoạn văn?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lastRenderedPageBreak/>
        <w:t>A. Bộ não không đóng vai trò quan trọng trong cách đọc truyền thống.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B. Cách đọc truyền thống cho phép mọi người đọc ở trình độ sâu.</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 Trước đây chúng ta đọc nhiều hơn bây giờ.</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D. Đọc trực tuyến duy trì kỹ năng đọc phê bình và sâu hơn.</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01"/>
          <w:rFonts w:ascii="Times New Roman" w:hAnsi="Times New Roman"/>
          <w:color w:val="auto"/>
        </w:rPr>
        <w:t xml:space="preserve">Thông tin: </w:t>
      </w:r>
      <w:r w:rsidRPr="002B149F">
        <w:rPr>
          <w:rStyle w:val="fontstyle21"/>
          <w:rFonts w:ascii="Times New Roman" w:hAnsi="Times New Roman"/>
          <w:color w:val="auto"/>
        </w:rPr>
        <w:t>There are both advantages and disadvantages of online reading. In online reading, the brain gets better</w:t>
      </w:r>
      <w:r w:rsidR="006A694A">
        <w:rPr>
          <w:rFonts w:ascii="Times New Roman" w:hAnsi="Times New Roman"/>
          <w:sz w:val="24"/>
          <w:szCs w:val="24"/>
        </w:rPr>
        <w:t xml:space="preserve"> </w:t>
      </w:r>
      <w:r w:rsidRPr="002B149F">
        <w:rPr>
          <w:rStyle w:val="fontstyle21"/>
          <w:rFonts w:ascii="Times New Roman" w:hAnsi="Times New Roman"/>
          <w:color w:val="auto"/>
        </w:rPr>
        <w:t>than ever at doing many tasks at the same time, or multitasking; and thanks to this, we can work quickly and</w:t>
      </w:r>
      <w:r w:rsidR="006A694A">
        <w:rPr>
          <w:rFonts w:ascii="Times New Roman" w:hAnsi="Times New Roman"/>
          <w:sz w:val="24"/>
          <w:szCs w:val="24"/>
        </w:rPr>
        <w:t xml:space="preserve"> </w:t>
      </w:r>
      <w:r w:rsidRPr="002B149F">
        <w:rPr>
          <w:rStyle w:val="fontstyle21"/>
          <w:rFonts w:ascii="Times New Roman" w:hAnsi="Times New Roman"/>
          <w:color w:val="auto"/>
        </w:rPr>
        <w:t>think creatively. Multitasking is useful in certain working environments, but it also makes it more difficult for us</w:t>
      </w:r>
      <w:r w:rsidR="006A694A">
        <w:rPr>
          <w:rFonts w:ascii="Times New Roman" w:hAnsi="Times New Roman"/>
          <w:sz w:val="24"/>
          <w:szCs w:val="24"/>
        </w:rPr>
        <w:t xml:space="preserve"> </w:t>
      </w:r>
      <w:r w:rsidRPr="002B149F">
        <w:rPr>
          <w:rStyle w:val="fontstyle21"/>
          <w:rFonts w:ascii="Times New Roman" w:hAnsi="Times New Roman"/>
          <w:color w:val="auto"/>
        </w:rPr>
        <w:t>to read at a deep level. We are, therefore, much less likely to analyse what we read in a critical way, or gain any</w:t>
      </w:r>
      <w:r w:rsidR="006A694A">
        <w:rPr>
          <w:rFonts w:ascii="Times New Roman" w:hAnsi="Times New Roman"/>
          <w:sz w:val="24"/>
          <w:szCs w:val="24"/>
        </w:rPr>
        <w:t xml:space="preserve"> </w:t>
      </w:r>
      <w:r w:rsidRPr="002B149F">
        <w:rPr>
          <w:rStyle w:val="fontstyle21"/>
          <w:rFonts w:ascii="Times New Roman" w:hAnsi="Times New Roman"/>
          <w:color w:val="auto"/>
        </w:rPr>
        <w:t>real insight into the contents we are reading. This might lead to a future when a whole new generation lacks the</w:t>
      </w:r>
      <w:r w:rsidR="006A694A">
        <w:rPr>
          <w:rFonts w:ascii="Times New Roman" w:hAnsi="Times New Roman"/>
          <w:sz w:val="24"/>
          <w:szCs w:val="24"/>
        </w:rPr>
        <w:t xml:space="preserve"> </w:t>
      </w:r>
      <w:r w:rsidRPr="002B149F">
        <w:rPr>
          <w:rStyle w:val="fontstyle21"/>
          <w:rFonts w:ascii="Times New Roman" w:hAnsi="Times New Roman"/>
          <w:color w:val="auto"/>
        </w:rPr>
        <w:t>ability to think critically and deeply about what they are reading.</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Tạm dịch:</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Có cả lợi thế và bất lợi của việc đọc trực tuyến. Khi đọc trực tuyến, não bộ trở nên tốt hơn bao giờ hết khi thực</w:t>
      </w:r>
      <w:r w:rsidR="006A694A">
        <w:rPr>
          <w:rFonts w:ascii="Times New Roman" w:hAnsi="Times New Roman"/>
          <w:sz w:val="24"/>
          <w:szCs w:val="24"/>
        </w:rPr>
        <w:t xml:space="preserve"> </w:t>
      </w:r>
      <w:r w:rsidRPr="002B149F">
        <w:rPr>
          <w:rStyle w:val="fontstyle21"/>
          <w:rFonts w:ascii="Times New Roman" w:hAnsi="Times New Roman"/>
          <w:color w:val="auto"/>
        </w:rPr>
        <w:t>hiện nhiều nhiệm vụ cùng lúc, hoặc đa nhiệm; và nhờ đó, chúng tôi có thể làm việc nhanh chóng và suy nghĩ sáng</w:t>
      </w:r>
      <w:r w:rsidR="006A694A">
        <w:rPr>
          <w:rFonts w:ascii="Times New Roman" w:hAnsi="Times New Roman"/>
          <w:sz w:val="24"/>
          <w:szCs w:val="24"/>
        </w:rPr>
        <w:t xml:space="preserve"> </w:t>
      </w:r>
      <w:r w:rsidRPr="002B149F">
        <w:rPr>
          <w:rStyle w:val="fontstyle21"/>
          <w:rFonts w:ascii="Times New Roman" w:hAnsi="Times New Roman"/>
          <w:color w:val="auto"/>
        </w:rPr>
        <w:t>tạo. Đa nhiệm rất hữu ích trong một số môi trường làm việc nhất định, nhưng nó cũng khiến chúng ta khó đọc</w:t>
      </w:r>
      <w:r w:rsidR="006A694A">
        <w:rPr>
          <w:rFonts w:ascii="Times New Roman" w:hAnsi="Times New Roman"/>
          <w:sz w:val="24"/>
          <w:szCs w:val="24"/>
        </w:rPr>
        <w:t xml:space="preserve"> </w:t>
      </w:r>
      <w:r w:rsidRPr="002B149F">
        <w:rPr>
          <w:rStyle w:val="fontstyle21"/>
          <w:rFonts w:ascii="Times New Roman" w:hAnsi="Times New Roman"/>
          <w:color w:val="auto"/>
        </w:rPr>
        <w:t>hơn ở mức độ sâu. Do đó, chúng ta ít có khả năng phân tích những gì chúng ta đọc theo cách phản biện hoặc có</w:t>
      </w:r>
      <w:r w:rsidR="006A694A">
        <w:rPr>
          <w:rFonts w:ascii="Times New Roman" w:hAnsi="Times New Roman"/>
          <w:sz w:val="24"/>
          <w:szCs w:val="24"/>
        </w:rPr>
        <w:t xml:space="preserve"> </w:t>
      </w:r>
      <w:r w:rsidRPr="002B149F">
        <w:rPr>
          <w:rStyle w:val="fontstyle21"/>
          <w:rFonts w:ascii="Times New Roman" w:hAnsi="Times New Roman"/>
          <w:color w:val="auto"/>
        </w:rPr>
        <w:t>được bất kỳ cái nhìn sâu sắc thực sự nào về nội dung chúng ta đang đọc. Điều này có thể dẫn đến một tương lai</w:t>
      </w:r>
      <w:r w:rsidR="006A694A">
        <w:rPr>
          <w:rFonts w:ascii="Times New Roman" w:hAnsi="Times New Roman"/>
          <w:sz w:val="24"/>
          <w:szCs w:val="24"/>
        </w:rPr>
        <w:t xml:space="preserve"> </w:t>
      </w:r>
      <w:r w:rsidRPr="002B149F">
        <w:rPr>
          <w:rStyle w:val="fontstyle21"/>
          <w:rFonts w:ascii="Times New Roman" w:hAnsi="Times New Roman"/>
          <w:color w:val="auto"/>
        </w:rPr>
        <w:t>khi một thế hệ hoàn toàn mới thiếu khả năng suy nghĩ chín chắn và sâu sắc về những gì họ đang đọc.</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Choose B.</w:t>
      </w:r>
    </w:p>
    <w:p w:rsid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rPr>
      </w:pPr>
      <w:r w:rsidRPr="002B149F">
        <w:rPr>
          <w:rStyle w:val="fontstyle01"/>
          <w:rFonts w:ascii="Times New Roman" w:hAnsi="Times New Roman"/>
          <w:color w:val="auto"/>
        </w:rPr>
        <w:t>Dịch bài đọc:</w:t>
      </w:r>
    </w:p>
    <w:p w:rsidR="006A694A" w:rsidRP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b/>
          <w:bCs/>
          <w:sz w:val="24"/>
          <w:szCs w:val="24"/>
          <w:u w:val="single"/>
        </w:rPr>
      </w:pPr>
      <w:r w:rsidRPr="006A694A">
        <w:rPr>
          <w:rStyle w:val="fontstyle01"/>
          <w:rFonts w:ascii="Times New Roman" w:hAnsi="Times New Roman"/>
          <w:color w:val="auto"/>
          <w:u w:val="single"/>
        </w:rPr>
        <w:t>Nội dung dịch:</w:t>
      </w:r>
    </w:p>
    <w:p w:rsidR="00C85146"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Khi Internet ngày càng trở nên phổ biến, chúng ta có thể đọc nhiều hơn chúng ta trước đây. Tuy nhiên, cách</w:t>
      </w:r>
      <w:r w:rsidR="006A694A">
        <w:rPr>
          <w:rFonts w:ascii="Times New Roman" w:hAnsi="Times New Roman"/>
          <w:sz w:val="24"/>
          <w:szCs w:val="24"/>
        </w:rPr>
        <w:t xml:space="preserve"> </w:t>
      </w:r>
      <w:r w:rsidRPr="002B149F">
        <w:rPr>
          <w:rStyle w:val="fontstyle21"/>
          <w:rFonts w:ascii="Times New Roman" w:hAnsi="Times New Roman"/>
          <w:color w:val="auto"/>
        </w:rPr>
        <w:t>chúng ta đọc tài liệu trên Internet, hoặc đọc trực tuyến, rất khác với cách chúng ta đọc tài liệu in truyền thống.</w:t>
      </w:r>
      <w:r w:rsidR="006A694A">
        <w:rPr>
          <w:rFonts w:ascii="Times New Roman" w:hAnsi="Times New Roman"/>
          <w:sz w:val="24"/>
          <w:szCs w:val="24"/>
        </w:rPr>
        <w:t xml:space="preserve"> </w:t>
      </w:r>
      <w:r w:rsidRPr="002B149F">
        <w:rPr>
          <w:rStyle w:val="fontstyle21"/>
          <w:rFonts w:ascii="Times New Roman" w:hAnsi="Times New Roman"/>
          <w:color w:val="auto"/>
        </w:rPr>
        <w:t>Theo cách đọc truyền thống, chúng ta sẽ bắt đầu từ đầu một cuốn sách và đọc hết cho đến cuối. Ngược lại,</w:t>
      </w:r>
      <w:r w:rsidR="006A694A">
        <w:rPr>
          <w:rFonts w:ascii="Times New Roman" w:hAnsi="Times New Roman"/>
          <w:sz w:val="24"/>
          <w:szCs w:val="24"/>
        </w:rPr>
        <w:t xml:space="preserve"> </w:t>
      </w:r>
      <w:r w:rsidRPr="002B149F">
        <w:rPr>
          <w:rStyle w:val="fontstyle21"/>
          <w:rFonts w:ascii="Times New Roman" w:hAnsi="Times New Roman"/>
          <w:color w:val="auto"/>
        </w:rPr>
        <w:t>trong việc đọc trực tuyến, chúng ta bắt đầu đọc một trang, nhưng có thể không bao giờ hoàn thành nó bởi vì</w:t>
      </w:r>
      <w:r w:rsidR="006A694A">
        <w:rPr>
          <w:rFonts w:ascii="Times New Roman" w:hAnsi="Times New Roman"/>
          <w:sz w:val="24"/>
          <w:szCs w:val="24"/>
        </w:rPr>
        <w:t xml:space="preserve"> </w:t>
      </w:r>
      <w:r w:rsidRPr="002B149F">
        <w:rPr>
          <w:rStyle w:val="fontstyle21"/>
          <w:rFonts w:ascii="Times New Roman" w:hAnsi="Times New Roman"/>
          <w:color w:val="auto"/>
        </w:rPr>
        <w:t>một liên kết trên trang đó dẫn chúng ta đến một đoạn văn trên một trang khác, v.v. Khi chúng ta đi từ trang này</w:t>
      </w:r>
      <w:r w:rsidR="006A694A">
        <w:rPr>
          <w:rFonts w:ascii="Times New Roman" w:hAnsi="Times New Roman"/>
          <w:sz w:val="24"/>
          <w:szCs w:val="24"/>
        </w:rPr>
        <w:t xml:space="preserve"> </w:t>
      </w:r>
      <w:r w:rsidRPr="002B149F">
        <w:rPr>
          <w:rStyle w:val="fontstyle21"/>
          <w:rFonts w:ascii="Times New Roman" w:hAnsi="Times New Roman"/>
          <w:color w:val="auto"/>
        </w:rPr>
        <w:t>sang trang khác, chúng ta phải nhớ rất nhiều ý tưởng khác nhau cùng một lúc. Cách đọc mới này khá khác so</w:t>
      </w:r>
      <w:r w:rsidR="006A694A">
        <w:rPr>
          <w:rFonts w:ascii="Times New Roman" w:hAnsi="Times New Roman"/>
          <w:sz w:val="24"/>
          <w:szCs w:val="24"/>
        </w:rPr>
        <w:t xml:space="preserve"> </w:t>
      </w:r>
      <w:r w:rsidRPr="002B149F">
        <w:rPr>
          <w:rStyle w:val="fontstyle21"/>
          <w:rFonts w:ascii="Times New Roman" w:hAnsi="Times New Roman"/>
          <w:color w:val="auto"/>
        </w:rPr>
        <w:t>với cách đọc truyền thống.</w:t>
      </w:r>
      <w:r w:rsidR="006A694A">
        <w:rPr>
          <w:rFonts w:ascii="Times New Roman" w:hAnsi="Times New Roman"/>
          <w:sz w:val="24"/>
          <w:szCs w:val="24"/>
        </w:rPr>
        <w:t xml:space="preserve"> </w:t>
      </w:r>
    </w:p>
    <w:p w:rsidR="002B149F" w:rsidRPr="006A694A"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r w:rsidRPr="002B149F">
        <w:rPr>
          <w:rStyle w:val="fontstyle21"/>
          <w:rFonts w:ascii="Times New Roman" w:hAnsi="Times New Roman"/>
          <w:color w:val="auto"/>
        </w:rPr>
        <w:t>Có cả lợi thế và bất lợi của việc đọc trực tuyến. Khi đọc trực tuyến, bộ não trở nên tốt hơn bao giờ hết khi thực</w:t>
      </w:r>
      <w:r w:rsidR="006A694A">
        <w:rPr>
          <w:rFonts w:ascii="Times New Roman" w:hAnsi="Times New Roman"/>
          <w:sz w:val="24"/>
          <w:szCs w:val="24"/>
        </w:rPr>
        <w:t xml:space="preserve"> </w:t>
      </w:r>
      <w:r w:rsidRPr="002B149F">
        <w:rPr>
          <w:rStyle w:val="fontstyle21"/>
          <w:rFonts w:ascii="Times New Roman" w:hAnsi="Times New Roman"/>
          <w:color w:val="auto"/>
        </w:rPr>
        <w:t>hiện nhiều nhiệm vụ cùng lúc, hoặc đa nhiệm; và nhờ đó, chúng tôi có thể làm việc nhanh chóng và suy nghĩ</w:t>
      </w:r>
      <w:r w:rsidR="006A694A">
        <w:rPr>
          <w:rFonts w:ascii="Times New Roman" w:hAnsi="Times New Roman"/>
          <w:sz w:val="24"/>
          <w:szCs w:val="24"/>
        </w:rPr>
        <w:t xml:space="preserve"> </w:t>
      </w:r>
      <w:r w:rsidRPr="002B149F">
        <w:rPr>
          <w:rStyle w:val="fontstyle21"/>
          <w:rFonts w:ascii="Times New Roman" w:hAnsi="Times New Roman"/>
          <w:color w:val="auto"/>
        </w:rPr>
        <w:t>sáng tạo. Đa nhiệm rất hữu ích trong một số môi trường làm việc nhất định, nhưng nó cũng khiến chúng ta khó</w:t>
      </w:r>
      <w:r w:rsidR="00C85146">
        <w:rPr>
          <w:rFonts w:ascii="Times New Roman" w:hAnsi="Times New Roman"/>
          <w:sz w:val="24"/>
          <w:szCs w:val="24"/>
        </w:rPr>
        <w:t xml:space="preserve"> </w:t>
      </w:r>
      <w:r w:rsidRPr="002B149F">
        <w:rPr>
          <w:rStyle w:val="fontstyle21"/>
          <w:rFonts w:ascii="Times New Roman" w:hAnsi="Times New Roman"/>
          <w:color w:val="auto"/>
        </w:rPr>
        <w:t>đọc hơn ở mức độ sâu. Do đó, chúng ta ít có khả năng phân tích những gì chúng ta đọc theo cách phản biện</w:t>
      </w:r>
      <w:r w:rsidR="00C85146">
        <w:rPr>
          <w:rFonts w:ascii="Times New Roman" w:hAnsi="Times New Roman"/>
          <w:sz w:val="24"/>
          <w:szCs w:val="24"/>
        </w:rPr>
        <w:t xml:space="preserve"> </w:t>
      </w:r>
      <w:r w:rsidRPr="002B149F">
        <w:rPr>
          <w:rStyle w:val="fontstyle21"/>
          <w:rFonts w:ascii="Times New Roman" w:hAnsi="Times New Roman"/>
          <w:color w:val="auto"/>
        </w:rPr>
        <w:t>hoặc có được bất kỳ cái nhìn sâu sắc thực sự nào về nội dung chúng ta đang đọc. Điều này có thể dẫn đến một</w:t>
      </w:r>
      <w:r w:rsidR="00C85146">
        <w:rPr>
          <w:rFonts w:ascii="Times New Roman" w:hAnsi="Times New Roman"/>
          <w:sz w:val="24"/>
          <w:szCs w:val="24"/>
        </w:rPr>
        <w:t xml:space="preserve"> </w:t>
      </w:r>
      <w:r w:rsidRPr="002B149F">
        <w:rPr>
          <w:rStyle w:val="fontstyle21"/>
          <w:rFonts w:ascii="Times New Roman" w:hAnsi="Times New Roman"/>
          <w:color w:val="auto"/>
        </w:rPr>
        <w:t>tương lai khi một thế hệ hoàn toàn mới thiếu khả năng suy nghĩ chín chắn và sâu sắc về những gì họ đang đọc.</w:t>
      </w:r>
      <w:r w:rsidR="00C85146">
        <w:rPr>
          <w:rFonts w:ascii="Times New Roman" w:hAnsi="Times New Roman"/>
          <w:sz w:val="24"/>
          <w:szCs w:val="24"/>
        </w:rPr>
        <w:t xml:space="preserve"> </w:t>
      </w:r>
      <w:r w:rsidRPr="002B149F">
        <w:rPr>
          <w:rStyle w:val="fontstyle21"/>
          <w:rFonts w:ascii="Times New Roman" w:hAnsi="Times New Roman"/>
          <w:color w:val="auto"/>
        </w:rPr>
        <w:t>Thế giới đang thay đổi và bộ não của chúng ta có lẽ cũng đang thay đổi để đáp ứng những nhu cầu mới trong</w:t>
      </w:r>
      <w:r w:rsidR="00C85146">
        <w:rPr>
          <w:rFonts w:ascii="Times New Roman" w:hAnsi="Times New Roman"/>
          <w:sz w:val="24"/>
          <w:szCs w:val="24"/>
        </w:rPr>
        <w:t xml:space="preserve"> </w:t>
      </w:r>
      <w:r w:rsidRPr="002B149F">
        <w:rPr>
          <w:rStyle w:val="fontstyle21"/>
          <w:rFonts w:ascii="Times New Roman" w:hAnsi="Times New Roman"/>
          <w:color w:val="auto"/>
        </w:rPr>
        <w:t>thế giới hiện đại, giống như những gì họ đã làm trong suốt lịch sử. Tuy nhiên, điều quan trọng là chúng ta phải</w:t>
      </w:r>
      <w:r w:rsidR="00C85146">
        <w:rPr>
          <w:rFonts w:ascii="Times New Roman" w:hAnsi="Times New Roman"/>
          <w:sz w:val="24"/>
          <w:szCs w:val="24"/>
        </w:rPr>
        <w:t xml:space="preserve"> </w:t>
      </w:r>
      <w:r w:rsidRPr="002B149F">
        <w:rPr>
          <w:rStyle w:val="fontstyle21"/>
          <w:rFonts w:ascii="Times New Roman" w:hAnsi="Times New Roman"/>
          <w:color w:val="auto"/>
        </w:rPr>
        <w:t>cân n</w:t>
      </w:r>
      <w:r w:rsidRPr="00C85146">
        <w:rPr>
          <w:rStyle w:val="fontstyle21"/>
          <w:rFonts w:ascii="Times New Roman" w:hAnsi="Times New Roman"/>
          <w:color w:val="auto"/>
        </w:rPr>
        <w:t>hắc làm t</w:t>
      </w:r>
      <w:r w:rsidR="00C85146" w:rsidRPr="00C85146">
        <w:rPr>
          <w:rFonts w:ascii="Times New Roman" w:hAnsi="Times New Roman"/>
          <w:color w:val="000000"/>
          <w:sz w:val="24"/>
          <w:szCs w:val="24"/>
        </w:rPr>
        <w:t>hế nào để duy trì các kỹ năng đọc sâu hơn, phản biện của mình trong khi vẫn xử lý các tài liệu</w:t>
      </w:r>
      <w:r w:rsidR="00C85146">
        <w:rPr>
          <w:rFonts w:ascii="Times New Roman" w:hAnsi="Times New Roman"/>
          <w:color w:val="000000"/>
          <w:sz w:val="24"/>
          <w:szCs w:val="24"/>
        </w:rPr>
        <w:t xml:space="preserve"> </w:t>
      </w:r>
      <w:r w:rsidR="00C85146" w:rsidRPr="00C85146">
        <w:rPr>
          <w:rFonts w:ascii="Times New Roman" w:hAnsi="Times New Roman"/>
          <w:color w:val="000000"/>
          <w:sz w:val="24"/>
          <w:szCs w:val="24"/>
        </w:rPr>
        <w:t>đọc trực tuyến</w:t>
      </w:r>
      <w:r w:rsidR="00C85146" w:rsidRPr="00C85146">
        <w:rPr>
          <w:rFonts w:ascii="Times New Roman" w:hAnsi="Times New Roman"/>
          <w:sz w:val="24"/>
          <w:szCs w:val="24"/>
        </w:rPr>
        <w:t xml:space="preserve"> </w:t>
      </w:r>
    </w:p>
    <w:p w:rsidR="002B149F" w:rsidRPr="002B149F" w:rsidRDefault="002B149F" w:rsidP="002B149F">
      <w:pPr>
        <w:widowControl w:val="0"/>
        <w:tabs>
          <w:tab w:val="left" w:pos="181"/>
          <w:tab w:val="left" w:pos="2699"/>
          <w:tab w:val="left" w:pos="5222"/>
          <w:tab w:val="left" w:pos="7740"/>
        </w:tabs>
        <w:spacing w:beforeLines="20" w:before="48" w:afterLines="20" w:after="48" w:line="288" w:lineRule="auto"/>
        <w:jc w:val="both"/>
        <w:rPr>
          <w:rFonts w:ascii="Times New Roman" w:hAnsi="Times New Roman"/>
          <w:sz w:val="24"/>
          <w:szCs w:val="24"/>
        </w:rPr>
      </w:pPr>
    </w:p>
    <w:sectPr w:rsidR="002B149F" w:rsidRPr="002B149F" w:rsidSect="00D80EAB">
      <w:headerReference w:type="default" r:id="rId8"/>
      <w:footerReference w:type="default" r:id="rId9"/>
      <w:type w:val="continuous"/>
      <w:pgSz w:w="11909" w:h="16834"/>
      <w:pgMar w:top="851" w:right="851" w:bottom="540" w:left="851" w:header="540" w:footer="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E9" w:rsidRDefault="004C0AE9">
      <w:pPr>
        <w:spacing w:after="0" w:line="240" w:lineRule="auto"/>
      </w:pPr>
      <w:r>
        <w:separator/>
      </w:r>
    </w:p>
  </w:endnote>
  <w:endnote w:type="continuationSeparator" w:id="0">
    <w:p w:rsidR="004C0AE9" w:rsidRDefault="004C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62" w:rsidRPr="005C0E62" w:rsidRDefault="005C0E62" w:rsidP="005C0E62">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E9" w:rsidRDefault="004C0AE9">
      <w:pPr>
        <w:spacing w:after="0" w:line="240" w:lineRule="auto"/>
      </w:pPr>
      <w:r>
        <w:separator/>
      </w:r>
    </w:p>
  </w:footnote>
  <w:footnote w:type="continuationSeparator" w:id="0">
    <w:p w:rsidR="004C0AE9" w:rsidRDefault="004C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62" w:rsidRPr="005C0E62" w:rsidRDefault="005C0E62" w:rsidP="005C0E62">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D2"/>
    <w:rsid w:val="00036BFE"/>
    <w:rsid w:val="0013507D"/>
    <w:rsid w:val="001C07E1"/>
    <w:rsid w:val="002A04ED"/>
    <w:rsid w:val="002B149F"/>
    <w:rsid w:val="002C4B15"/>
    <w:rsid w:val="003F4292"/>
    <w:rsid w:val="00483110"/>
    <w:rsid w:val="004C0AE9"/>
    <w:rsid w:val="005A7933"/>
    <w:rsid w:val="005C0E62"/>
    <w:rsid w:val="006A694A"/>
    <w:rsid w:val="00707197"/>
    <w:rsid w:val="0079407E"/>
    <w:rsid w:val="007A5D40"/>
    <w:rsid w:val="008F0F59"/>
    <w:rsid w:val="00B17839"/>
    <w:rsid w:val="00C81205"/>
    <w:rsid w:val="00C85146"/>
    <w:rsid w:val="00CB294E"/>
    <w:rsid w:val="00D610D9"/>
    <w:rsid w:val="00D80EAB"/>
    <w:rsid w:val="00D83D85"/>
    <w:rsid w:val="00DC5044"/>
    <w:rsid w:val="00ED4F17"/>
    <w:rsid w:val="00F2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D40"/>
    <w:rPr>
      <w:color w:val="0563C1"/>
      <w:u w:val="single"/>
    </w:rPr>
  </w:style>
  <w:style w:type="table" w:styleId="TableGrid">
    <w:name w:val="Table Grid"/>
    <w:basedOn w:val="TableNormal"/>
    <w:uiPriority w:val="59"/>
    <w:rsid w:val="002B1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B149F"/>
    <w:rPr>
      <w:rFonts w:ascii="TimesNewRomanPS-BoldMT" w:hAnsi="TimesNewRomanPS-BoldMT" w:hint="default"/>
      <w:b/>
      <w:bCs/>
      <w:i w:val="0"/>
      <w:iCs w:val="0"/>
      <w:color w:val="FF0000"/>
      <w:sz w:val="24"/>
      <w:szCs w:val="24"/>
    </w:rPr>
  </w:style>
  <w:style w:type="character" w:customStyle="1" w:styleId="fontstyle21">
    <w:name w:val="fontstyle21"/>
    <w:rsid w:val="002B149F"/>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1C07E1"/>
    <w:pPr>
      <w:tabs>
        <w:tab w:val="center" w:pos="4680"/>
        <w:tab w:val="right" w:pos="9360"/>
      </w:tabs>
    </w:pPr>
  </w:style>
  <w:style w:type="character" w:customStyle="1" w:styleId="HeaderChar">
    <w:name w:val="Header Char"/>
    <w:basedOn w:val="DefaultParagraphFont"/>
    <w:link w:val="Header"/>
    <w:uiPriority w:val="99"/>
    <w:rsid w:val="001C07E1"/>
    <w:rPr>
      <w:sz w:val="22"/>
      <w:szCs w:val="22"/>
    </w:rPr>
  </w:style>
  <w:style w:type="paragraph" w:styleId="Footer">
    <w:name w:val="footer"/>
    <w:basedOn w:val="Normal"/>
    <w:link w:val="FooterChar"/>
    <w:uiPriority w:val="99"/>
    <w:unhideWhenUsed/>
    <w:rsid w:val="001C07E1"/>
    <w:pPr>
      <w:tabs>
        <w:tab w:val="center" w:pos="4680"/>
        <w:tab w:val="right" w:pos="9360"/>
      </w:tabs>
    </w:pPr>
  </w:style>
  <w:style w:type="character" w:customStyle="1" w:styleId="FooterChar">
    <w:name w:val="Footer Char"/>
    <w:basedOn w:val="DefaultParagraphFont"/>
    <w:link w:val="Footer"/>
    <w:uiPriority w:val="99"/>
    <w:rsid w:val="001C07E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D40"/>
    <w:rPr>
      <w:color w:val="0563C1"/>
      <w:u w:val="single"/>
    </w:rPr>
  </w:style>
  <w:style w:type="table" w:styleId="TableGrid">
    <w:name w:val="Table Grid"/>
    <w:basedOn w:val="TableNormal"/>
    <w:uiPriority w:val="59"/>
    <w:rsid w:val="002B1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B149F"/>
    <w:rPr>
      <w:rFonts w:ascii="TimesNewRomanPS-BoldMT" w:hAnsi="TimesNewRomanPS-BoldMT" w:hint="default"/>
      <w:b/>
      <w:bCs/>
      <w:i w:val="0"/>
      <w:iCs w:val="0"/>
      <w:color w:val="FF0000"/>
      <w:sz w:val="24"/>
      <w:szCs w:val="24"/>
    </w:rPr>
  </w:style>
  <w:style w:type="character" w:customStyle="1" w:styleId="fontstyle21">
    <w:name w:val="fontstyle21"/>
    <w:rsid w:val="002B149F"/>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1C07E1"/>
    <w:pPr>
      <w:tabs>
        <w:tab w:val="center" w:pos="4680"/>
        <w:tab w:val="right" w:pos="9360"/>
      </w:tabs>
    </w:pPr>
  </w:style>
  <w:style w:type="character" w:customStyle="1" w:styleId="HeaderChar">
    <w:name w:val="Header Char"/>
    <w:basedOn w:val="DefaultParagraphFont"/>
    <w:link w:val="Header"/>
    <w:uiPriority w:val="99"/>
    <w:rsid w:val="001C07E1"/>
    <w:rPr>
      <w:sz w:val="22"/>
      <w:szCs w:val="22"/>
    </w:rPr>
  </w:style>
  <w:style w:type="paragraph" w:styleId="Footer">
    <w:name w:val="footer"/>
    <w:basedOn w:val="Normal"/>
    <w:link w:val="FooterChar"/>
    <w:uiPriority w:val="99"/>
    <w:unhideWhenUsed/>
    <w:rsid w:val="001C07E1"/>
    <w:pPr>
      <w:tabs>
        <w:tab w:val="center" w:pos="4680"/>
        <w:tab w:val="right" w:pos="9360"/>
      </w:tabs>
    </w:pPr>
  </w:style>
  <w:style w:type="character" w:customStyle="1" w:styleId="FooterChar">
    <w:name w:val="Footer Char"/>
    <w:basedOn w:val="DefaultParagraphFont"/>
    <w:link w:val="Footer"/>
    <w:uiPriority w:val="99"/>
    <w:rsid w:val="001C07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0640">
      <w:bodyDiv w:val="1"/>
      <w:marLeft w:val="0"/>
      <w:marRight w:val="0"/>
      <w:marTop w:val="0"/>
      <w:marBottom w:val="0"/>
      <w:divBdr>
        <w:top w:val="none" w:sz="0" w:space="0" w:color="auto"/>
        <w:left w:val="none" w:sz="0" w:space="0" w:color="auto"/>
        <w:bottom w:val="none" w:sz="0" w:space="0" w:color="auto"/>
        <w:right w:val="none" w:sz="0" w:space="0" w:color="auto"/>
      </w:divBdr>
    </w:div>
    <w:div w:id="2050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38085</CharactersWithSpaces>
  <SharedDoc>false</SharedDoc>
  <HLinks>
    <vt:vector size="6" baseType="variant">
      <vt:variant>
        <vt:i4>7340071</vt:i4>
      </vt:variant>
      <vt:variant>
        <vt:i4>0</vt:i4>
      </vt:variant>
      <vt:variant>
        <vt:i4>0</vt:i4>
      </vt:variant>
      <vt:variant>
        <vt:i4>5</vt:i4>
      </vt:variant>
      <vt:variant>
        <vt:lpwstr>https://tailieugiaoan.com/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2022-06-21T14:49:00Z</dcterms:created>
  <dcterms:modified xsi:type="dcterms:W3CDTF">2022-06-21T14:54:00Z</dcterms:modified>
</cp:coreProperties>
</file>